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141D8E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C07067" w:rsidRDefault="00C07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Research Methodology and Methods in Management 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C07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profiles</w:t>
            </w:r>
            <w:r w:rsidR="00F55930" w:rsidRPr="00F5593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C07067" w:rsidRDefault="00C07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C07067" w:rsidRDefault="00C07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 with grade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C07067" w:rsidRDefault="00C07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Management and Entrepreneurship 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C07067" w:rsidRPr="00141D8E">
        <w:tc>
          <w:tcPr>
            <w:tcW w:w="10490" w:type="dxa"/>
            <w:gridSpan w:val="3"/>
            <w:shd w:val="clear" w:color="auto" w:fill="auto"/>
          </w:tcPr>
          <w:p w:rsidR="00C07067" w:rsidRPr="00C07067" w:rsidRDefault="00C07067" w:rsidP="00C07067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C07067">
              <w:rPr>
                <w:lang w:val="en-US"/>
              </w:rPr>
              <w:t xml:space="preserve">Management </w:t>
            </w:r>
            <w:r>
              <w:rPr>
                <w:lang w:val="en-US"/>
              </w:rPr>
              <w:t>as a research object</w:t>
            </w:r>
            <w:r w:rsidRPr="00C07067">
              <w:rPr>
                <w:lang w:val="en-US"/>
              </w:rPr>
              <w:t>. The role of research in the development of management</w:t>
            </w:r>
          </w:p>
        </w:tc>
      </w:tr>
      <w:tr w:rsidR="00C07067" w:rsidRPr="00141D8E">
        <w:tc>
          <w:tcPr>
            <w:tcW w:w="10490" w:type="dxa"/>
            <w:gridSpan w:val="3"/>
            <w:shd w:val="clear" w:color="auto" w:fill="auto"/>
          </w:tcPr>
          <w:p w:rsidR="00C07067" w:rsidRPr="00C07067" w:rsidRDefault="00C07067" w:rsidP="00C07067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Research m</w:t>
            </w:r>
            <w:r w:rsidRPr="00C07067">
              <w:rPr>
                <w:lang w:val="en-US"/>
              </w:rPr>
              <w:t xml:space="preserve">ethodology </w:t>
            </w:r>
            <w:r>
              <w:rPr>
                <w:lang w:val="en-US"/>
              </w:rPr>
              <w:t xml:space="preserve">for </w:t>
            </w:r>
            <w:r w:rsidRPr="00C07067">
              <w:rPr>
                <w:lang w:val="en-US"/>
              </w:rPr>
              <w:t>management systems</w:t>
            </w:r>
          </w:p>
        </w:tc>
      </w:tr>
      <w:tr w:rsidR="00C07067" w:rsidRPr="00141D8E">
        <w:tc>
          <w:tcPr>
            <w:tcW w:w="10490" w:type="dxa"/>
            <w:gridSpan w:val="3"/>
            <w:shd w:val="clear" w:color="auto" w:fill="auto"/>
          </w:tcPr>
          <w:p w:rsidR="00C07067" w:rsidRPr="00C07067" w:rsidRDefault="00C07067" w:rsidP="00C07067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C07067">
              <w:rPr>
                <w:lang w:val="en-US"/>
              </w:rPr>
              <w:t>System analysis as a research method in management</w:t>
            </w:r>
          </w:p>
        </w:tc>
      </w:tr>
      <w:tr w:rsidR="00C07067" w:rsidRPr="00141D8E">
        <w:tc>
          <w:tcPr>
            <w:tcW w:w="10490" w:type="dxa"/>
            <w:gridSpan w:val="3"/>
            <w:shd w:val="clear" w:color="auto" w:fill="auto"/>
          </w:tcPr>
          <w:p w:rsidR="00C07067" w:rsidRPr="00C07067" w:rsidRDefault="00C07067" w:rsidP="00C07067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Testing in the research </w:t>
            </w:r>
            <w:r w:rsidRPr="00C07067">
              <w:rPr>
                <w:lang w:val="en-US"/>
              </w:rPr>
              <w:t xml:space="preserve">of </w:t>
            </w:r>
            <w:r>
              <w:rPr>
                <w:lang w:val="en-US"/>
              </w:rPr>
              <w:t>management</w:t>
            </w:r>
            <w:r w:rsidRPr="00C07067">
              <w:rPr>
                <w:lang w:val="en-US"/>
              </w:rPr>
              <w:t xml:space="preserve"> systems</w:t>
            </w:r>
          </w:p>
        </w:tc>
      </w:tr>
      <w:tr w:rsidR="00C07067" w:rsidRPr="00141D8E">
        <w:tc>
          <w:tcPr>
            <w:tcW w:w="10490" w:type="dxa"/>
            <w:gridSpan w:val="3"/>
            <w:shd w:val="clear" w:color="auto" w:fill="auto"/>
          </w:tcPr>
          <w:p w:rsidR="00C07067" w:rsidRPr="00C07067" w:rsidRDefault="00C07067" w:rsidP="00C07067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C07067">
              <w:rPr>
                <w:lang w:val="en-US"/>
              </w:rPr>
              <w:t xml:space="preserve">Sociological </w:t>
            </w:r>
            <w:r>
              <w:rPr>
                <w:lang w:val="en-US"/>
              </w:rPr>
              <w:t>survey</w:t>
            </w:r>
            <w:r w:rsidRPr="00C07067">
              <w:rPr>
                <w:lang w:val="en-US"/>
              </w:rPr>
              <w:t xml:space="preserve"> of management systems</w:t>
            </w:r>
          </w:p>
        </w:tc>
      </w:tr>
      <w:tr w:rsidR="00C07067" w:rsidRPr="008A13A6">
        <w:tc>
          <w:tcPr>
            <w:tcW w:w="10490" w:type="dxa"/>
            <w:gridSpan w:val="3"/>
            <w:shd w:val="clear" w:color="auto" w:fill="auto"/>
          </w:tcPr>
          <w:p w:rsidR="00C07067" w:rsidRPr="00C07067" w:rsidRDefault="00C07067" w:rsidP="00C07067">
            <w:pPr>
              <w:pStyle w:val="aff5"/>
              <w:numPr>
                <w:ilvl w:val="0"/>
                <w:numId w:val="5"/>
              </w:numPr>
            </w:pPr>
            <w:r>
              <w:rPr>
                <w:lang w:val="en-US"/>
              </w:rPr>
              <w:t>Techniques</w:t>
            </w:r>
            <w:r w:rsidRPr="00C07067">
              <w:t xml:space="preserve"> </w:t>
            </w:r>
            <w:proofErr w:type="spellStart"/>
            <w:r w:rsidRPr="00C07067">
              <w:t>of</w:t>
            </w:r>
            <w:proofErr w:type="spellEnd"/>
            <w:r w:rsidRPr="00C07067">
              <w:t xml:space="preserve"> </w:t>
            </w:r>
            <w:proofErr w:type="spellStart"/>
            <w:r w:rsidRPr="00C07067">
              <w:t>expert</w:t>
            </w:r>
            <w:proofErr w:type="spellEnd"/>
            <w:r w:rsidRPr="00C07067">
              <w:t xml:space="preserve"> </w:t>
            </w:r>
            <w:proofErr w:type="spellStart"/>
            <w:r w:rsidRPr="00C07067">
              <w:t>assessments</w:t>
            </w:r>
            <w:proofErr w:type="spellEnd"/>
          </w:p>
        </w:tc>
      </w:tr>
      <w:tr w:rsidR="00C07067" w:rsidRPr="008A13A6">
        <w:tc>
          <w:tcPr>
            <w:tcW w:w="10490" w:type="dxa"/>
            <w:gridSpan w:val="3"/>
            <w:shd w:val="clear" w:color="auto" w:fill="auto"/>
          </w:tcPr>
          <w:p w:rsidR="00C07067" w:rsidRPr="00C07067" w:rsidRDefault="00C07067" w:rsidP="00C07067">
            <w:pPr>
              <w:pStyle w:val="aff5"/>
              <w:numPr>
                <w:ilvl w:val="0"/>
                <w:numId w:val="5"/>
              </w:numPr>
            </w:pPr>
            <w:proofErr w:type="spellStart"/>
            <w:r w:rsidRPr="00C07067">
              <w:t>Diagnostics</w:t>
            </w:r>
            <w:proofErr w:type="spellEnd"/>
            <w:r w:rsidRPr="00C07067">
              <w:t xml:space="preserve"> </w:t>
            </w:r>
            <w:proofErr w:type="spellStart"/>
            <w:r w:rsidRPr="00C07067">
              <w:t>of</w:t>
            </w:r>
            <w:proofErr w:type="spellEnd"/>
            <w:r w:rsidRPr="00C07067">
              <w:t xml:space="preserve"> </w:t>
            </w:r>
            <w:r>
              <w:rPr>
                <w:lang w:val="en-US"/>
              </w:rPr>
              <w:t xml:space="preserve">management </w:t>
            </w:r>
            <w:proofErr w:type="spellStart"/>
            <w:r w:rsidRPr="00C07067">
              <w:t>systems</w:t>
            </w:r>
            <w:proofErr w:type="spellEnd"/>
          </w:p>
        </w:tc>
      </w:tr>
      <w:tr w:rsidR="00C07067" w:rsidRPr="00141D8E">
        <w:tc>
          <w:tcPr>
            <w:tcW w:w="10490" w:type="dxa"/>
            <w:gridSpan w:val="3"/>
            <w:shd w:val="clear" w:color="auto" w:fill="auto"/>
          </w:tcPr>
          <w:p w:rsidR="00C07067" w:rsidRPr="00C07067" w:rsidRDefault="00C07067" w:rsidP="00C07067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C07067">
              <w:rPr>
                <w:lang w:val="en-US"/>
              </w:rPr>
              <w:t>Planning and organization of research, its scientific and practical effectiveness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C07067" w:rsidRPr="008A13A6">
        <w:tc>
          <w:tcPr>
            <w:tcW w:w="10490" w:type="dxa"/>
            <w:gridSpan w:val="3"/>
            <w:shd w:val="clear" w:color="auto" w:fill="auto"/>
          </w:tcPr>
          <w:p w:rsidR="00475B13" w:rsidRPr="00475B13" w:rsidRDefault="00C07067" w:rsidP="00387EAA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234ABF">
              <w:rPr>
                <w:color w:val="000000"/>
                <w:sz w:val="24"/>
                <w:szCs w:val="24"/>
              </w:rPr>
              <w:t xml:space="preserve">1. </w:t>
            </w:r>
            <w:r w:rsidR="00475B13" w:rsidRPr="00E93DC3">
              <w:rPr>
                <w:color w:val="000000"/>
                <w:sz w:val="24"/>
                <w:szCs w:val="24"/>
              </w:rPr>
              <w:t>. Орехов С. А., Селезнев В. А. Корпоративный менеджмент [Электронный ресурс]</w:t>
            </w:r>
            <w:proofErr w:type="gramStart"/>
            <w:r w:rsidR="00475B13" w:rsidRPr="00E93DC3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475B13" w:rsidRPr="00E93DC3">
              <w:rPr>
                <w:color w:val="000000"/>
                <w:sz w:val="24"/>
                <w:szCs w:val="24"/>
              </w:rPr>
              <w:t>чебное пособие. - Москва: Издательско-торговая корпорация "Дашков и</w:t>
            </w:r>
            <w:proofErr w:type="gramStart"/>
            <w:r w:rsidR="00475B13" w:rsidRPr="00E93DC3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="00475B13" w:rsidRPr="00E93DC3">
              <w:rPr>
                <w:color w:val="000000"/>
                <w:sz w:val="24"/>
                <w:szCs w:val="24"/>
              </w:rPr>
              <w:t xml:space="preserve">", 2017. - 440 – </w:t>
            </w:r>
            <w:proofErr w:type="spellStart"/>
            <w:r w:rsidR="00141D8E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475B13" w:rsidRPr="00E93DC3">
              <w:rPr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="00475B13" w:rsidRPr="00D05B9D">
                <w:rPr>
                  <w:rStyle w:val="affffffff"/>
                  <w:sz w:val="24"/>
                  <w:szCs w:val="24"/>
                </w:rPr>
                <w:t>https://znanium.com/catalog/product/415590</w:t>
              </w:r>
            </w:hyperlink>
          </w:p>
          <w:p w:rsidR="00475B13" w:rsidRPr="00475B13" w:rsidRDefault="00475B13" w:rsidP="00387EAA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75B13">
              <w:rPr>
                <w:color w:val="000000"/>
                <w:sz w:val="24"/>
                <w:szCs w:val="24"/>
              </w:rPr>
              <w:t xml:space="preserve">2. </w:t>
            </w:r>
            <w:r w:rsidRPr="00E93DC3">
              <w:rPr>
                <w:color w:val="000000"/>
                <w:sz w:val="24"/>
                <w:szCs w:val="24"/>
              </w:rPr>
              <w:t xml:space="preserve">Родионова Н. В. Методы исследования в менеджменте. Организация исследовательской деятельности. Модуль </w:t>
            </w:r>
            <w:proofErr w:type="spellStart"/>
            <w:r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E93DC3">
              <w:rPr>
                <w:color w:val="000000"/>
                <w:sz w:val="24"/>
                <w:szCs w:val="24"/>
              </w:rPr>
              <w:t xml:space="preserve"> [Электронный ресурс]</w:t>
            </w:r>
            <w:proofErr w:type="gramStart"/>
            <w:r w:rsidRPr="00E93DC3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E93DC3">
              <w:rPr>
                <w:color w:val="000000"/>
                <w:sz w:val="24"/>
                <w:szCs w:val="24"/>
              </w:rPr>
              <w:t>чебник для студентов вузов, обучающихся по направлению подготовки "Менеджмент". - Москва: Издательство "</w:t>
            </w:r>
            <w:proofErr w:type="spellStart"/>
            <w:r w:rsidRPr="00E93DC3">
              <w:rPr>
                <w:color w:val="000000"/>
                <w:sz w:val="24"/>
                <w:szCs w:val="24"/>
              </w:rPr>
              <w:t>ЮНИТИ-ДАНА</w:t>
            </w:r>
            <w:proofErr w:type="spellEnd"/>
            <w:r w:rsidRPr="00E93DC3">
              <w:rPr>
                <w:color w:val="000000"/>
                <w:sz w:val="24"/>
                <w:szCs w:val="24"/>
              </w:rPr>
              <w:t xml:space="preserve">", 2017. - 415 – </w:t>
            </w:r>
            <w:proofErr w:type="spellStart"/>
            <w:r w:rsidR="00141D8E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E93DC3">
              <w:rPr>
                <w:color w:val="000000"/>
                <w:sz w:val="24"/>
                <w:szCs w:val="24"/>
              </w:rPr>
              <w:t xml:space="preserve">: </w:t>
            </w:r>
            <w:hyperlink r:id="rId7" w:history="1">
              <w:r w:rsidRPr="00D05B9D">
                <w:rPr>
                  <w:rStyle w:val="affffffff"/>
                  <w:sz w:val="24"/>
                  <w:szCs w:val="24"/>
                </w:rPr>
                <w:t>https://znanium.com/catalog/product/1028883</w:t>
              </w:r>
            </w:hyperlink>
          </w:p>
          <w:p w:rsidR="00475B13" w:rsidRPr="00475B13" w:rsidRDefault="00475B13" w:rsidP="00387EAA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75B13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E93DC3">
              <w:rPr>
                <w:color w:val="000000"/>
                <w:sz w:val="24"/>
                <w:szCs w:val="24"/>
              </w:rPr>
              <w:t>Мыльник</w:t>
            </w:r>
            <w:proofErr w:type="spellEnd"/>
            <w:r w:rsidRPr="00E93DC3">
              <w:rPr>
                <w:color w:val="000000"/>
                <w:sz w:val="24"/>
                <w:szCs w:val="24"/>
              </w:rPr>
              <w:t xml:space="preserve"> В.В., Титаренко Б. П. Исследование систем управления [Электронный ресурс]</w:t>
            </w:r>
            <w:proofErr w:type="gramStart"/>
            <w:r w:rsidRPr="00E93DC3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E93DC3">
              <w:rPr>
                <w:color w:val="000000"/>
                <w:sz w:val="24"/>
                <w:szCs w:val="24"/>
              </w:rPr>
              <w:t xml:space="preserve">чебное пособие. - Москва: Издательский Центр </w:t>
            </w:r>
            <w:proofErr w:type="spellStart"/>
            <w:r w:rsidRPr="00E93DC3">
              <w:rPr>
                <w:color w:val="000000"/>
                <w:sz w:val="24"/>
                <w:szCs w:val="24"/>
              </w:rPr>
              <w:t>РИО</w:t>
            </w:r>
            <w:proofErr w:type="spellEnd"/>
            <w:r>
              <w:rPr>
                <w:color w:val="000000"/>
                <w:sz w:val="24"/>
                <w:szCs w:val="24"/>
              </w:rPr>
              <w:t>�</w:t>
            </w:r>
            <w:r w:rsidRPr="00E93DC3">
              <w:rPr>
                <w:color w:val="000000"/>
                <w:sz w:val="24"/>
                <w:szCs w:val="24"/>
              </w:rPr>
              <w:t xml:space="preserve">, 2019. - 238 – </w:t>
            </w:r>
            <w:proofErr w:type="spellStart"/>
            <w:r w:rsidR="00141D8E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E93DC3">
              <w:rPr>
                <w:color w:val="000000"/>
                <w:sz w:val="24"/>
                <w:szCs w:val="24"/>
              </w:rPr>
              <w:t xml:space="preserve">: </w:t>
            </w:r>
            <w:hyperlink r:id="rId8" w:history="1">
              <w:r w:rsidRPr="00D05B9D">
                <w:rPr>
                  <w:rStyle w:val="affffffff"/>
                  <w:sz w:val="24"/>
                  <w:szCs w:val="24"/>
                </w:rPr>
                <w:t>https://znanium.com/catalog/product/1009038</w:t>
              </w:r>
            </w:hyperlink>
          </w:p>
          <w:p w:rsidR="00475B13" w:rsidRPr="00475B13" w:rsidRDefault="00475B13" w:rsidP="00387EAA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75B13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E93DC3">
              <w:rPr>
                <w:color w:val="000000"/>
                <w:sz w:val="24"/>
                <w:szCs w:val="24"/>
              </w:rPr>
              <w:t>Плахин</w:t>
            </w:r>
            <w:proofErr w:type="spellEnd"/>
            <w:r w:rsidRPr="00E93DC3">
              <w:rPr>
                <w:color w:val="000000"/>
                <w:sz w:val="24"/>
                <w:szCs w:val="24"/>
              </w:rPr>
              <w:t xml:space="preserve"> А. Е. Методы исследований в менеджменте [Электронный ресурс]</w:t>
            </w:r>
            <w:proofErr w:type="gramStart"/>
            <w:r w:rsidRPr="00E93DC3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E93DC3">
              <w:rPr>
                <w:color w:val="000000"/>
                <w:sz w:val="24"/>
                <w:szCs w:val="24"/>
              </w:rPr>
              <w:t xml:space="preserve">чебное пособие. - Екатеринбург: Издательство </w:t>
            </w:r>
            <w:proofErr w:type="spellStart"/>
            <w:r w:rsidRPr="00E93DC3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E93DC3">
              <w:rPr>
                <w:color w:val="000000"/>
                <w:sz w:val="24"/>
                <w:szCs w:val="24"/>
              </w:rPr>
              <w:t xml:space="preserve">, 2020. - 248 – </w:t>
            </w:r>
            <w:proofErr w:type="spellStart"/>
            <w:r w:rsidR="00141D8E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E93DC3">
              <w:rPr>
                <w:color w:val="000000"/>
                <w:sz w:val="24"/>
                <w:szCs w:val="24"/>
              </w:rPr>
              <w:t xml:space="preserve">: </w:t>
            </w:r>
            <w:hyperlink r:id="rId9" w:history="1">
              <w:r w:rsidRPr="00D05B9D">
                <w:rPr>
                  <w:rStyle w:val="affffffff"/>
                  <w:sz w:val="24"/>
                  <w:szCs w:val="24"/>
                </w:rPr>
                <w:t>http://lib.wbstatic.usue.ru/resource/limit/ump/21/p493650.pdf</w:t>
              </w:r>
            </w:hyperlink>
          </w:p>
          <w:p w:rsidR="00475B13" w:rsidRPr="00475B13" w:rsidRDefault="00475B13" w:rsidP="00387EAA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75B13">
              <w:rPr>
                <w:color w:val="000000"/>
                <w:sz w:val="24"/>
                <w:szCs w:val="24"/>
              </w:rPr>
              <w:t xml:space="preserve">5. </w:t>
            </w:r>
            <w:r w:rsidRPr="00E93DC3">
              <w:rPr>
                <w:color w:val="000000"/>
                <w:sz w:val="24"/>
                <w:szCs w:val="24"/>
              </w:rPr>
              <w:t xml:space="preserve">Афанасьев В. В., </w:t>
            </w:r>
            <w:proofErr w:type="spellStart"/>
            <w:r w:rsidRPr="00E93DC3">
              <w:rPr>
                <w:color w:val="000000"/>
                <w:sz w:val="24"/>
                <w:szCs w:val="24"/>
              </w:rPr>
              <w:t>Грибкова</w:t>
            </w:r>
            <w:proofErr w:type="spellEnd"/>
            <w:r w:rsidRPr="00E93DC3">
              <w:rPr>
                <w:color w:val="000000"/>
                <w:sz w:val="24"/>
                <w:szCs w:val="24"/>
              </w:rPr>
              <w:t xml:space="preserve"> О. В. Методология и методы научного исследования [Электронный ресурс]</w:t>
            </w:r>
            <w:proofErr w:type="gramStart"/>
            <w:r w:rsidRPr="00E93DC3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E93DC3">
              <w:rPr>
                <w:color w:val="000000"/>
                <w:sz w:val="24"/>
                <w:szCs w:val="24"/>
              </w:rPr>
              <w:t xml:space="preserve">чебное пособие для вузов. - Москва: </w:t>
            </w:r>
            <w:proofErr w:type="spellStart"/>
            <w:r w:rsidRPr="00E93DC3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E93DC3">
              <w:rPr>
                <w:color w:val="000000"/>
                <w:sz w:val="24"/>
                <w:szCs w:val="24"/>
              </w:rPr>
              <w:t xml:space="preserve">, 2022. - 154 – </w:t>
            </w:r>
            <w:proofErr w:type="spellStart"/>
            <w:r w:rsidR="00141D8E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E93DC3">
              <w:rPr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Pr="00D05B9D">
                <w:rPr>
                  <w:rStyle w:val="affffffff"/>
                  <w:sz w:val="24"/>
                  <w:szCs w:val="24"/>
                </w:rPr>
                <w:t>https://urait.ru/bcode/492350</w:t>
              </w:r>
            </w:hyperlink>
          </w:p>
          <w:p w:rsidR="00C07067" w:rsidRPr="00475B13" w:rsidRDefault="00475B13" w:rsidP="00475B13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75B13">
              <w:rPr>
                <w:color w:val="000000"/>
                <w:sz w:val="24"/>
                <w:szCs w:val="24"/>
              </w:rPr>
              <w:t xml:space="preserve">6. </w:t>
            </w:r>
            <w:r w:rsidRPr="00E93DC3">
              <w:rPr>
                <w:color w:val="000000"/>
                <w:sz w:val="24"/>
                <w:szCs w:val="24"/>
              </w:rPr>
              <w:t>Рой О. М. Методология научных исследований в экономике и управлении [Электронный ресурс]</w:t>
            </w:r>
            <w:proofErr w:type="gramStart"/>
            <w:r w:rsidRPr="00E93DC3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E93DC3">
              <w:rPr>
                <w:color w:val="000000"/>
                <w:sz w:val="24"/>
                <w:szCs w:val="24"/>
              </w:rPr>
              <w:t xml:space="preserve">чебное пособие для вузов. - Москва: </w:t>
            </w:r>
            <w:proofErr w:type="spellStart"/>
            <w:r w:rsidRPr="00E93DC3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E93DC3">
              <w:rPr>
                <w:color w:val="000000"/>
                <w:sz w:val="24"/>
                <w:szCs w:val="24"/>
              </w:rPr>
              <w:t xml:space="preserve">, 2022. - 209 – </w:t>
            </w:r>
            <w:proofErr w:type="spellStart"/>
            <w:r w:rsidR="00141D8E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E93DC3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E93DC3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E93DC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E93DC3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E93DC3">
              <w:rPr>
                <w:color w:val="000000"/>
                <w:sz w:val="24"/>
                <w:szCs w:val="24"/>
              </w:rPr>
              <w:t>/492536</w:t>
            </w:r>
          </w:p>
        </w:tc>
      </w:tr>
      <w:tr w:rsidR="00F55930" w:rsidRPr="008A13A6">
        <w:tc>
          <w:tcPr>
            <w:tcW w:w="10490" w:type="dxa"/>
            <w:gridSpan w:val="3"/>
            <w:shd w:val="clear" w:color="auto" w:fill="auto"/>
          </w:tcPr>
          <w:p w:rsidR="00F55930" w:rsidRPr="00F55930" w:rsidRDefault="00F55930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</w:tc>
      </w:tr>
      <w:tr w:rsidR="00C07067" w:rsidRPr="008A13A6" w:rsidTr="002C2C34">
        <w:trPr>
          <w:trHeight w:val="2494"/>
        </w:trPr>
        <w:tc>
          <w:tcPr>
            <w:tcW w:w="10490" w:type="dxa"/>
            <w:gridSpan w:val="3"/>
            <w:shd w:val="clear" w:color="auto" w:fill="auto"/>
          </w:tcPr>
          <w:p w:rsidR="00475B13" w:rsidRPr="00475B13" w:rsidRDefault="00475B13" w:rsidP="00475B13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234ABF">
              <w:rPr>
                <w:color w:val="000000"/>
                <w:sz w:val="24"/>
                <w:szCs w:val="24"/>
              </w:rPr>
              <w:t xml:space="preserve">1. Короткова Т. Л. Исследования в менеджменте: пособие для </w:t>
            </w:r>
            <w:proofErr w:type="spellStart"/>
            <w:r w:rsidRPr="00234ABF">
              <w:rPr>
                <w:color w:val="000000"/>
                <w:sz w:val="24"/>
                <w:szCs w:val="24"/>
              </w:rPr>
              <w:t>магистров</w:t>
            </w:r>
            <w:proofErr w:type="gramStart"/>
            <w:r w:rsidRPr="00234ABF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234ABF">
              <w:rPr>
                <w:color w:val="000000"/>
                <w:sz w:val="24"/>
                <w:szCs w:val="24"/>
              </w:rPr>
              <w:t>чебное</w:t>
            </w:r>
            <w:proofErr w:type="spellEnd"/>
            <w:r w:rsidRPr="00234ABF">
              <w:rPr>
                <w:color w:val="000000"/>
                <w:sz w:val="24"/>
                <w:szCs w:val="24"/>
              </w:rPr>
              <w:t xml:space="preserve"> пособие для магистрантов по направлению </w:t>
            </w:r>
            <w:r w:rsidRPr="003C494B">
              <w:rPr>
                <w:color w:val="000000"/>
                <w:sz w:val="24"/>
                <w:szCs w:val="24"/>
              </w:rPr>
              <w:t xml:space="preserve">"Менеджмент". - Москва: КУРС: </w:t>
            </w:r>
            <w:proofErr w:type="spellStart"/>
            <w:r w:rsidRPr="003C494B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3C494B">
              <w:rPr>
                <w:color w:val="000000"/>
                <w:sz w:val="24"/>
                <w:szCs w:val="24"/>
              </w:rPr>
              <w:t>, 2014. - 256 с.</w:t>
            </w:r>
            <w:r w:rsidRPr="00234A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1D8E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234ABF">
              <w:rPr>
                <w:color w:val="000000"/>
                <w:sz w:val="24"/>
                <w:szCs w:val="24"/>
              </w:rPr>
              <w:t xml:space="preserve">: </w:t>
            </w:r>
            <w:hyperlink r:id="rId11" w:history="1">
              <w:r w:rsidRPr="00D05B9D">
                <w:rPr>
                  <w:rStyle w:val="affffffff"/>
                  <w:sz w:val="24"/>
                  <w:szCs w:val="24"/>
                </w:rPr>
                <w:t>http://znanium.com/go.php?id=450948</w:t>
              </w:r>
            </w:hyperlink>
          </w:p>
          <w:p w:rsidR="00475B13" w:rsidRPr="00475B13" w:rsidRDefault="00475B13" w:rsidP="00475B13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75B13">
              <w:rPr>
                <w:color w:val="000000"/>
                <w:sz w:val="24"/>
                <w:szCs w:val="24"/>
              </w:rPr>
              <w:t xml:space="preserve">2. </w:t>
            </w:r>
            <w:r w:rsidRPr="00E93DC3">
              <w:rPr>
                <w:color w:val="000000"/>
                <w:sz w:val="24"/>
                <w:szCs w:val="24"/>
              </w:rPr>
              <w:t>Михалева М.Ю., Орлова И.В. Математическое моделирование и количественные методы исследований в менеджменте [Электронный ресурс]</w:t>
            </w:r>
            <w:proofErr w:type="gramStart"/>
            <w:r w:rsidRPr="00E93DC3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E93DC3">
              <w:rPr>
                <w:color w:val="000000"/>
                <w:sz w:val="24"/>
                <w:szCs w:val="24"/>
              </w:rPr>
              <w:t xml:space="preserve">чебное пособие. - Москва: Вузовский учебник, 2018. - 296 – </w:t>
            </w:r>
            <w:proofErr w:type="spellStart"/>
            <w:r w:rsidR="00141D8E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E93DC3">
              <w:rPr>
                <w:color w:val="000000"/>
                <w:sz w:val="24"/>
                <w:szCs w:val="24"/>
              </w:rPr>
              <w:t xml:space="preserve">: </w:t>
            </w:r>
            <w:hyperlink r:id="rId12" w:history="1">
              <w:r w:rsidRPr="00D05B9D">
                <w:rPr>
                  <w:rStyle w:val="affffffff"/>
                  <w:sz w:val="24"/>
                  <w:szCs w:val="24"/>
                </w:rPr>
                <w:t>https://znanium.com/catalog/product/948489</w:t>
              </w:r>
            </w:hyperlink>
          </w:p>
          <w:p w:rsidR="00475B13" w:rsidRPr="00475B13" w:rsidRDefault="00475B13" w:rsidP="00475B13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75B13">
              <w:rPr>
                <w:color w:val="000000"/>
                <w:sz w:val="24"/>
                <w:szCs w:val="24"/>
              </w:rPr>
              <w:t xml:space="preserve">3. </w:t>
            </w:r>
            <w:r w:rsidRPr="00E93DC3">
              <w:rPr>
                <w:color w:val="000000"/>
                <w:sz w:val="24"/>
                <w:szCs w:val="24"/>
              </w:rPr>
              <w:t>. Исследование операций. Курс для управленческого персонала</w:t>
            </w:r>
            <w:proofErr w:type="gramStart"/>
            <w:r w:rsidRPr="00E93DC3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93DC3">
              <w:rPr>
                <w:color w:val="000000"/>
                <w:sz w:val="24"/>
                <w:szCs w:val="24"/>
              </w:rPr>
              <w:t xml:space="preserve"> [</w:t>
            </w:r>
            <w:proofErr w:type="gramStart"/>
            <w:r w:rsidRPr="00E93DC3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E93DC3">
              <w:rPr>
                <w:color w:val="000000"/>
                <w:sz w:val="24"/>
                <w:szCs w:val="24"/>
              </w:rPr>
              <w:t xml:space="preserve">чебное пособие: в 2 ч.]. Ч. 1. Задачи, принципы, методология исследования операций [Электронный ресурс]:. - </w:t>
            </w:r>
            <w:proofErr w:type="gramStart"/>
            <w:r w:rsidRPr="00E93DC3">
              <w:rPr>
                <w:color w:val="000000"/>
                <w:sz w:val="24"/>
                <w:szCs w:val="24"/>
              </w:rPr>
              <w:t>Екатеринбург: [б</w:t>
            </w:r>
            <w:proofErr w:type="gramEnd"/>
            <w:r w:rsidRPr="00E93DC3">
              <w:rPr>
                <w:color w:val="000000"/>
                <w:sz w:val="24"/>
                <w:szCs w:val="24"/>
              </w:rPr>
              <w:t xml:space="preserve">. и.], 2012. - 1 – </w:t>
            </w:r>
            <w:proofErr w:type="spellStart"/>
            <w:r w:rsidR="00141D8E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E93DC3">
              <w:rPr>
                <w:color w:val="000000"/>
                <w:sz w:val="24"/>
                <w:szCs w:val="24"/>
              </w:rPr>
              <w:t xml:space="preserve">: </w:t>
            </w:r>
            <w:hyperlink r:id="rId13" w:history="1">
              <w:r w:rsidRPr="00D05B9D">
                <w:rPr>
                  <w:rStyle w:val="affffffff"/>
                  <w:sz w:val="24"/>
                  <w:szCs w:val="24"/>
                </w:rPr>
                <w:t>http://lib.usue.ru/resource/limit/books/12/e226.pdf</w:t>
              </w:r>
            </w:hyperlink>
          </w:p>
          <w:p w:rsidR="00475B13" w:rsidRPr="00475B13" w:rsidRDefault="00475B13" w:rsidP="00475B13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75B13">
              <w:rPr>
                <w:color w:val="000000"/>
                <w:sz w:val="24"/>
                <w:szCs w:val="24"/>
              </w:rPr>
              <w:t xml:space="preserve">4. </w:t>
            </w:r>
            <w:r w:rsidRPr="00E93DC3">
              <w:rPr>
                <w:color w:val="000000"/>
                <w:sz w:val="24"/>
                <w:szCs w:val="24"/>
              </w:rPr>
              <w:t>Исследование операций. Курс для управленческого персонала</w:t>
            </w:r>
            <w:proofErr w:type="gramStart"/>
            <w:r w:rsidRPr="00E93DC3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93DC3">
              <w:rPr>
                <w:color w:val="000000"/>
                <w:sz w:val="24"/>
                <w:szCs w:val="24"/>
              </w:rPr>
              <w:t xml:space="preserve"> [</w:t>
            </w:r>
            <w:proofErr w:type="gramStart"/>
            <w:r w:rsidRPr="00E93DC3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E93DC3">
              <w:rPr>
                <w:color w:val="000000"/>
                <w:sz w:val="24"/>
                <w:szCs w:val="24"/>
              </w:rPr>
              <w:t xml:space="preserve">чебное пособие: в 2 ч.]. Ч. 2. Модели и методы исследования операций [Электронный ресурс]:. - </w:t>
            </w:r>
            <w:proofErr w:type="gramStart"/>
            <w:r w:rsidRPr="00E93DC3">
              <w:rPr>
                <w:color w:val="000000"/>
                <w:sz w:val="24"/>
                <w:szCs w:val="24"/>
              </w:rPr>
              <w:t>Екатеринбург: [б</w:t>
            </w:r>
            <w:proofErr w:type="gramEnd"/>
            <w:r w:rsidRPr="00E93DC3">
              <w:rPr>
                <w:color w:val="000000"/>
                <w:sz w:val="24"/>
                <w:szCs w:val="24"/>
              </w:rPr>
              <w:t xml:space="preserve">. и.], 2011. - 1 – </w:t>
            </w:r>
            <w:proofErr w:type="spellStart"/>
            <w:r w:rsidR="00141D8E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E93DC3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E93DC3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E93DC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E93DC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E93DC3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resource</w:t>
            </w:r>
            <w:r w:rsidRPr="00E93DC3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limit</w:t>
            </w:r>
            <w:r w:rsidRPr="00E93DC3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books</w:t>
            </w:r>
            <w:r w:rsidRPr="00E93DC3">
              <w:rPr>
                <w:color w:val="000000"/>
                <w:sz w:val="24"/>
                <w:szCs w:val="24"/>
              </w:rPr>
              <w:t>/12/</w:t>
            </w:r>
            <w:r>
              <w:rPr>
                <w:color w:val="000000"/>
                <w:sz w:val="24"/>
                <w:szCs w:val="24"/>
              </w:rPr>
              <w:t>e</w:t>
            </w:r>
            <w:r w:rsidRPr="00E93DC3">
              <w:rPr>
                <w:color w:val="000000"/>
                <w:sz w:val="24"/>
                <w:szCs w:val="24"/>
              </w:rPr>
              <w:t>227.</w:t>
            </w:r>
            <w:r>
              <w:rPr>
                <w:color w:val="000000"/>
                <w:sz w:val="24"/>
                <w:szCs w:val="24"/>
              </w:rPr>
              <w:t>pdf</w:t>
            </w:r>
          </w:p>
          <w:p w:rsidR="00475B13" w:rsidRPr="00141D8E" w:rsidRDefault="00475B13" w:rsidP="00475B13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75B13">
              <w:rPr>
                <w:color w:val="000000"/>
                <w:sz w:val="24"/>
                <w:szCs w:val="24"/>
              </w:rPr>
              <w:t xml:space="preserve">5. </w:t>
            </w:r>
            <w:r w:rsidRPr="00234ABF">
              <w:rPr>
                <w:color w:val="000000"/>
                <w:sz w:val="24"/>
                <w:szCs w:val="24"/>
              </w:rPr>
              <w:t xml:space="preserve">Родионова Н. В. Методы исследования в менеджменте. Организация исследовательской деятельности. Модуль </w:t>
            </w:r>
            <w:proofErr w:type="spellStart"/>
            <w:r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234ABF">
              <w:rPr>
                <w:color w:val="000000"/>
                <w:sz w:val="24"/>
                <w:szCs w:val="24"/>
              </w:rPr>
              <w:t xml:space="preserve"> [Электронный ресурс]</w:t>
            </w:r>
            <w:proofErr w:type="gramStart"/>
            <w:r w:rsidRPr="00234ABF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234ABF">
              <w:rPr>
                <w:color w:val="000000"/>
                <w:sz w:val="24"/>
                <w:szCs w:val="24"/>
              </w:rPr>
              <w:t xml:space="preserve">чебник для студентов вузов, обучающихся по направлению подготовки 080200 "Менеджмент". - Москва: </w:t>
            </w:r>
            <w:proofErr w:type="spellStart"/>
            <w:r w:rsidRPr="00234ABF">
              <w:rPr>
                <w:color w:val="000000"/>
                <w:sz w:val="24"/>
                <w:szCs w:val="24"/>
              </w:rPr>
              <w:t>ЮНИТИ-ДАНА</w:t>
            </w:r>
            <w:proofErr w:type="spellEnd"/>
            <w:r w:rsidRPr="00234ABF">
              <w:rPr>
                <w:color w:val="000000"/>
                <w:sz w:val="24"/>
                <w:szCs w:val="24"/>
              </w:rPr>
              <w:t xml:space="preserve">, 2017. - 415 с. – </w:t>
            </w:r>
            <w:proofErr w:type="spellStart"/>
            <w:r w:rsidR="00141D8E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234ABF">
              <w:rPr>
                <w:color w:val="000000"/>
                <w:sz w:val="24"/>
                <w:szCs w:val="24"/>
              </w:rPr>
              <w:t xml:space="preserve">: </w:t>
            </w:r>
            <w:hyperlink r:id="rId14" w:history="1">
              <w:r w:rsidRPr="00D05B9D">
                <w:rPr>
                  <w:rStyle w:val="affffffff"/>
                  <w:sz w:val="24"/>
                  <w:szCs w:val="24"/>
                </w:rPr>
                <w:t>http://znanium.com/go.php?id=1028883znanium.com</w:t>
              </w:r>
            </w:hyperlink>
          </w:p>
          <w:p w:rsidR="00C07067" w:rsidRPr="00475B13" w:rsidRDefault="00475B13" w:rsidP="00475B13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E93DC3"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E93DC3">
              <w:rPr>
                <w:color w:val="000000"/>
                <w:sz w:val="24"/>
                <w:szCs w:val="24"/>
              </w:rPr>
              <w:t>Глухов</w:t>
            </w:r>
            <w:proofErr w:type="spellEnd"/>
            <w:r w:rsidRPr="00E93DC3">
              <w:rPr>
                <w:color w:val="000000"/>
                <w:sz w:val="24"/>
                <w:szCs w:val="24"/>
              </w:rPr>
              <w:t xml:space="preserve"> В. В., Медников М. Д. Математические модели </w:t>
            </w:r>
            <w:proofErr w:type="spellStart"/>
            <w:r w:rsidRPr="00E93DC3">
              <w:rPr>
                <w:color w:val="000000"/>
                <w:sz w:val="24"/>
                <w:szCs w:val="24"/>
              </w:rPr>
              <w:t>менеджмента</w:t>
            </w:r>
            <w:proofErr w:type="gramStart"/>
            <w:r w:rsidRPr="00E93DC3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E93DC3">
              <w:rPr>
                <w:color w:val="000000"/>
                <w:sz w:val="24"/>
                <w:szCs w:val="24"/>
              </w:rPr>
              <w:t>чебное</w:t>
            </w:r>
            <w:proofErr w:type="spellEnd"/>
            <w:r w:rsidRPr="00E93DC3">
              <w:rPr>
                <w:color w:val="000000"/>
                <w:sz w:val="24"/>
                <w:szCs w:val="24"/>
              </w:rPr>
              <w:t xml:space="preserve"> пособие. - Санкт-Петербург: Лань, 2018. - 496</w:t>
            </w:r>
          </w:p>
        </w:tc>
      </w:tr>
      <w:tr w:rsidR="00A26585" w:rsidRPr="00141D8E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104A11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lastRenderedPageBreak/>
              <w:t xml:space="preserve">List of learning resources including licensed software, information reference database and online courses </w:t>
            </w:r>
          </w:p>
        </w:tc>
      </w:tr>
      <w:tr w:rsidR="00A26585" w:rsidRPr="00CE0097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CE0097" w:rsidRPr="006E5B5F" w:rsidRDefault="008058D4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Astra Linux Common Edition.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 xml:space="preserve"> Contract No. 1 dated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13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>.06. 2018. A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ct dated 17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>.12.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2018.</w:t>
            </w:r>
            <w:r w:rsidR="0044558B">
              <w:rPr>
                <w:color w:val="000000"/>
                <w:sz w:val="24"/>
                <w:szCs w:val="24"/>
                <w:lang w:val="en-US"/>
              </w:rPr>
              <w:t xml:space="preserve"> License expiration date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CE0097" w:rsidRPr="006E5B5F" w:rsidRDefault="00CE0097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My Office </w:t>
            </w:r>
            <w:r>
              <w:rPr>
                <w:color w:val="000000"/>
                <w:sz w:val="24"/>
                <w:szCs w:val="24"/>
                <w:lang w:val="en-US"/>
              </w:rPr>
              <w:t>(S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tandard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Agreement No. SK-281 </w:t>
            </w:r>
            <w:proofErr w:type="gramStart"/>
            <w:r w:rsidRPr="006E5B5F">
              <w:rPr>
                <w:color w:val="000000"/>
                <w:sz w:val="24"/>
                <w:szCs w:val="24"/>
                <w:lang w:val="en-US"/>
              </w:rPr>
              <w:t>dated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en-US"/>
              </w:rPr>
              <w:t>.06.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2017</w:t>
            </w:r>
            <w:proofErr w:type="gramEnd"/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Concluded on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07.06.2017.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</w:t>
            </w:r>
            <w:r w:rsidR="0044558B"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44558B" w:rsidRPr="00FF0A69" w:rsidRDefault="008A13A6" w:rsidP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44558B" w:rsidRPr="00FF0A69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="0044558B" w:rsidRPr="00FF0A69">
              <w:rPr>
                <w:lang w:val="en-US"/>
              </w:rPr>
              <w:t xml:space="preserve"> </w:t>
            </w:r>
            <w:r w:rsidR="0044558B" w:rsidRPr="00FF0A69">
              <w:rPr>
                <w:color w:val="000000"/>
                <w:sz w:val="24"/>
                <w:szCs w:val="24"/>
                <w:lang w:val="en-US"/>
              </w:rPr>
              <w:t>Windows</w:t>
            </w:r>
            <w:r w:rsidR="0044558B" w:rsidRPr="00FF0A69">
              <w:rPr>
                <w:sz w:val="24"/>
                <w:szCs w:val="24"/>
                <w:lang w:val="en-US"/>
              </w:rPr>
              <w:t xml:space="preserve"> </w:t>
            </w:r>
            <w:r w:rsidR="0044558B" w:rsidRPr="00FF0A69">
              <w:rPr>
                <w:color w:val="000000"/>
                <w:sz w:val="24"/>
                <w:szCs w:val="24"/>
                <w:lang w:val="en-US"/>
              </w:rPr>
              <w:t>10. Agreement No. 52/223-</w:t>
            </w:r>
            <w:r w:rsidR="0044558B" w:rsidRPr="00FF0A69">
              <w:rPr>
                <w:color w:val="000000"/>
                <w:sz w:val="24"/>
                <w:szCs w:val="24"/>
              </w:rPr>
              <w:t>ПО</w:t>
            </w:r>
            <w:r w:rsidR="0044558B" w:rsidRPr="00FF0A69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44558B" w:rsidRPr="00FF0A69">
              <w:rPr>
                <w:sz w:val="24"/>
                <w:szCs w:val="24"/>
                <w:lang w:val="en-US"/>
              </w:rPr>
              <w:t xml:space="preserve"> dated </w:t>
            </w:r>
            <w:r w:rsidR="0044558B" w:rsidRPr="00FF0A69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="0044558B" w:rsidRPr="00FF0A69">
              <w:rPr>
                <w:sz w:val="24"/>
                <w:szCs w:val="24"/>
                <w:lang w:val="en-US"/>
              </w:rPr>
              <w:t xml:space="preserve"> Act No. </w:t>
            </w:r>
            <w:r w:rsidR="0044558B" w:rsidRPr="00FF0A69">
              <w:rPr>
                <w:color w:val="000000"/>
                <w:sz w:val="24"/>
                <w:szCs w:val="24"/>
                <w:lang w:val="en-US"/>
              </w:rPr>
              <w:t>Tr000523459 dated 14.10.2020.</w:t>
            </w:r>
            <w:r w:rsidR="0044558B" w:rsidRPr="00FF0A69">
              <w:rPr>
                <w:sz w:val="24"/>
                <w:szCs w:val="24"/>
                <w:lang w:val="en-US"/>
              </w:rPr>
              <w:t xml:space="preserve"> </w:t>
            </w:r>
            <w:r w:rsidR="0044558B" w:rsidRPr="00FF0A69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CE0097" w:rsidRDefault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F0A69">
              <w:rPr>
                <w:color w:val="000000"/>
                <w:sz w:val="24"/>
                <w:szCs w:val="24"/>
                <w:lang w:val="en-US"/>
              </w:rPr>
              <w:t>- Microsoft</w:t>
            </w:r>
            <w:r w:rsidRPr="00FF0A69">
              <w:rPr>
                <w:sz w:val="24"/>
                <w:szCs w:val="24"/>
                <w:lang w:val="en-US"/>
              </w:rPr>
              <w:t xml:space="preserve"> </w:t>
            </w:r>
            <w:r w:rsidRPr="00FF0A69">
              <w:rPr>
                <w:color w:val="000000"/>
                <w:sz w:val="24"/>
                <w:szCs w:val="24"/>
                <w:lang w:val="en-US"/>
              </w:rPr>
              <w:t>Office</w:t>
            </w:r>
            <w:r w:rsidRPr="00FF0A69">
              <w:rPr>
                <w:sz w:val="24"/>
                <w:szCs w:val="24"/>
                <w:lang w:val="en-US"/>
              </w:rPr>
              <w:t xml:space="preserve"> </w:t>
            </w:r>
            <w:r w:rsidRPr="00FF0A69">
              <w:rPr>
                <w:color w:val="000000"/>
                <w:sz w:val="24"/>
                <w:szCs w:val="24"/>
                <w:lang w:val="en-US"/>
              </w:rPr>
              <w:t>2016. Agreement No. 52/223-</w:t>
            </w:r>
            <w:r w:rsidRPr="00FF0A69">
              <w:rPr>
                <w:color w:val="000000"/>
                <w:sz w:val="24"/>
                <w:szCs w:val="24"/>
              </w:rPr>
              <w:t>ПО</w:t>
            </w:r>
            <w:r w:rsidRPr="00FF0A69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FF0A69">
              <w:rPr>
                <w:sz w:val="24"/>
                <w:szCs w:val="24"/>
                <w:lang w:val="en-US"/>
              </w:rPr>
              <w:t xml:space="preserve"> dated </w:t>
            </w:r>
            <w:r w:rsidRPr="00FF0A69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Pr="00FF0A69">
              <w:rPr>
                <w:sz w:val="24"/>
                <w:szCs w:val="24"/>
                <w:lang w:val="en-US"/>
              </w:rPr>
              <w:t xml:space="preserve"> </w:t>
            </w:r>
            <w:r w:rsidRPr="00FF0A69">
              <w:rPr>
                <w:color w:val="000000"/>
                <w:sz w:val="24"/>
                <w:szCs w:val="24"/>
                <w:lang w:val="en-US"/>
              </w:rPr>
              <w:t>Act No.</w:t>
            </w:r>
            <w:r w:rsidRPr="00FF0A69">
              <w:rPr>
                <w:sz w:val="24"/>
                <w:szCs w:val="24"/>
                <w:lang w:val="en-US"/>
              </w:rPr>
              <w:t xml:space="preserve"> </w:t>
            </w:r>
            <w:r w:rsidRPr="00FF0A69">
              <w:rPr>
                <w:color w:val="000000"/>
                <w:sz w:val="24"/>
                <w:szCs w:val="24"/>
                <w:lang w:val="en-US"/>
              </w:rPr>
              <w:t>Tr000523459</w:t>
            </w:r>
            <w:r w:rsidRPr="00FF0A69">
              <w:rPr>
                <w:sz w:val="24"/>
                <w:szCs w:val="24"/>
                <w:lang w:val="en-US"/>
              </w:rPr>
              <w:t xml:space="preserve"> dated </w:t>
            </w:r>
            <w:r w:rsidRPr="00FF0A69">
              <w:rPr>
                <w:color w:val="000000"/>
                <w:sz w:val="24"/>
                <w:szCs w:val="24"/>
                <w:lang w:val="en-US"/>
              </w:rPr>
              <w:t>14.10.2020.</w:t>
            </w:r>
            <w:r w:rsidRPr="00FF0A69">
              <w:rPr>
                <w:sz w:val="24"/>
                <w:szCs w:val="24"/>
                <w:lang w:val="en-US"/>
              </w:rPr>
              <w:t xml:space="preserve"> </w:t>
            </w:r>
            <w:r w:rsidRPr="00FF0A69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44558B" w:rsidRDefault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A26585" w:rsidRPr="00F55930" w:rsidRDefault="006E789F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44558B" w:rsidRPr="00FF0A69" w:rsidRDefault="006E789F" w:rsidP="0044558B">
            <w:pPr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 </w:t>
            </w:r>
            <w:r w:rsidR="0044558B" w:rsidRPr="00FF0A69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="0044558B" w:rsidRPr="00FF0A69">
              <w:rPr>
                <w:sz w:val="24"/>
                <w:szCs w:val="24"/>
                <w:lang w:val="en-US"/>
              </w:rPr>
              <w:t>GARANT</w:t>
            </w:r>
            <w:proofErr w:type="spellEnd"/>
            <w:r w:rsidR="0044558B" w:rsidRPr="00FF0A69">
              <w:rPr>
                <w:sz w:val="24"/>
                <w:szCs w:val="24"/>
                <w:lang w:val="en-US"/>
              </w:rPr>
              <w:t xml:space="preserve">. </w:t>
            </w:r>
            <w:r w:rsidR="0044558B" w:rsidRPr="00FF0A69">
              <w:rPr>
                <w:color w:val="000000"/>
                <w:sz w:val="24"/>
                <w:szCs w:val="24"/>
                <w:lang w:val="en-US"/>
              </w:rPr>
              <w:t>Agreement No. 163/223-</w:t>
            </w:r>
            <w:r w:rsidR="0044558B" w:rsidRPr="00FF0A69">
              <w:rPr>
                <w:color w:val="000000"/>
                <w:sz w:val="24"/>
                <w:szCs w:val="24"/>
              </w:rPr>
              <w:t>У</w:t>
            </w:r>
            <w:r w:rsidR="0044558B" w:rsidRPr="00FF0A69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44558B" w:rsidRPr="00FF0A69">
              <w:rPr>
                <w:lang w:val="en-US"/>
              </w:rPr>
              <w:t xml:space="preserve"> </w:t>
            </w:r>
            <w:r w:rsidR="0044558B" w:rsidRPr="00FF0A69">
              <w:rPr>
                <w:color w:val="000000"/>
                <w:sz w:val="24"/>
                <w:szCs w:val="24"/>
                <w:lang w:val="en-US"/>
              </w:rPr>
              <w:t>dated 14.12.2020.</w:t>
            </w:r>
            <w:r w:rsidR="0044558B" w:rsidRPr="00FF0A69">
              <w:rPr>
                <w:lang w:val="en-US"/>
              </w:rPr>
              <w:t xml:space="preserve"> </w:t>
            </w:r>
            <w:r w:rsidR="0044558B" w:rsidRPr="00FF0A69">
              <w:rPr>
                <w:color w:val="000000"/>
                <w:sz w:val="24"/>
                <w:szCs w:val="24"/>
                <w:lang w:val="en-US"/>
              </w:rPr>
              <w:t>License expiration date: 31.12.2021</w:t>
            </w:r>
            <w:r w:rsidR="0044558B" w:rsidRPr="00FF0A69">
              <w:rPr>
                <w:lang w:val="en-US"/>
              </w:rPr>
              <w:t xml:space="preserve"> </w:t>
            </w:r>
          </w:p>
          <w:p w:rsidR="00A26585" w:rsidRPr="00F55930" w:rsidRDefault="0044558B" w:rsidP="0044558B">
            <w:pPr>
              <w:rPr>
                <w:sz w:val="24"/>
                <w:szCs w:val="24"/>
                <w:lang w:val="en-US"/>
              </w:rPr>
            </w:pPr>
            <w:r w:rsidRPr="00FF0A69">
              <w:rPr>
                <w:sz w:val="24"/>
                <w:szCs w:val="24"/>
                <w:lang w:val="en-US"/>
              </w:rPr>
              <w:t xml:space="preserve">- Legal Reference System Consultant </w:t>
            </w:r>
            <w:proofErr w:type="gramStart"/>
            <w:r w:rsidRPr="00FF0A69">
              <w:rPr>
                <w:sz w:val="24"/>
                <w:szCs w:val="24"/>
                <w:lang w:val="en-US"/>
              </w:rPr>
              <w:t>+</w:t>
            </w:r>
            <w:r w:rsidRPr="00FF0A69">
              <w:rPr>
                <w:color w:val="000000"/>
                <w:sz w:val="24"/>
                <w:szCs w:val="24"/>
                <w:lang w:val="en-US"/>
              </w:rPr>
              <w:t xml:space="preserve">  Agreement</w:t>
            </w:r>
            <w:proofErr w:type="gramEnd"/>
            <w:r w:rsidRPr="00FF0A69">
              <w:rPr>
                <w:color w:val="000000"/>
                <w:sz w:val="24"/>
                <w:szCs w:val="24"/>
                <w:lang w:val="en-US"/>
              </w:rPr>
              <w:t xml:space="preserve"> No. 58419 dated 22.12.2015.</w:t>
            </w:r>
            <w:r w:rsidRPr="00FF0A69">
              <w:rPr>
                <w:lang w:val="en-US"/>
              </w:rPr>
              <w:t xml:space="preserve"> </w:t>
            </w:r>
            <w:r w:rsidRPr="00FF0A69">
              <w:rPr>
                <w:color w:val="000000"/>
                <w:sz w:val="24"/>
                <w:szCs w:val="24"/>
                <w:lang w:val="en-US"/>
              </w:rPr>
              <w:t>License expiration date: unlimited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proofErr w:type="spellStart"/>
      <w:r w:rsidR="00FF0A69">
        <w:rPr>
          <w:sz w:val="24"/>
          <w:szCs w:val="24"/>
          <w:lang w:val="en-US"/>
        </w:rPr>
        <w:t>Oksana</w:t>
      </w:r>
      <w:proofErr w:type="spellEnd"/>
      <w:r w:rsidR="00FF0A69">
        <w:rPr>
          <w:sz w:val="24"/>
          <w:szCs w:val="24"/>
          <w:lang w:val="en-US"/>
        </w:rPr>
        <w:t xml:space="preserve"> </w:t>
      </w:r>
      <w:proofErr w:type="spellStart"/>
      <w:r w:rsidR="00FF0A69">
        <w:rPr>
          <w:sz w:val="24"/>
          <w:szCs w:val="24"/>
          <w:lang w:val="en-US"/>
        </w:rPr>
        <w:t>Mikhayluck</w:t>
      </w:r>
      <w:proofErr w:type="spellEnd"/>
    </w:p>
    <w:p w:rsidR="00A26585" w:rsidRPr="008A13A6" w:rsidRDefault="00A26585" w:rsidP="008A13A6">
      <w:pPr>
        <w:ind w:left="-284"/>
        <w:rPr>
          <w:sz w:val="24"/>
          <w:szCs w:val="24"/>
        </w:rPr>
      </w:pPr>
      <w:bookmarkStart w:id="0" w:name="_GoBack"/>
      <w:bookmarkEnd w:id="0"/>
    </w:p>
    <w:sectPr w:rsidR="00A26585" w:rsidRPr="008A13A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166830"/>
    <w:multiLevelType w:val="hybridMultilevel"/>
    <w:tmpl w:val="978EC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6585"/>
    <w:rsid w:val="0000342B"/>
    <w:rsid w:val="00104A11"/>
    <w:rsid w:val="001323A2"/>
    <w:rsid w:val="00141D8E"/>
    <w:rsid w:val="001D3940"/>
    <w:rsid w:val="003140BB"/>
    <w:rsid w:val="0035167C"/>
    <w:rsid w:val="0038123E"/>
    <w:rsid w:val="0044558B"/>
    <w:rsid w:val="00475B13"/>
    <w:rsid w:val="004E44EF"/>
    <w:rsid w:val="00500970"/>
    <w:rsid w:val="00535247"/>
    <w:rsid w:val="00665C49"/>
    <w:rsid w:val="006E789F"/>
    <w:rsid w:val="007D1792"/>
    <w:rsid w:val="007D1918"/>
    <w:rsid w:val="008058D4"/>
    <w:rsid w:val="008A13A6"/>
    <w:rsid w:val="00945E68"/>
    <w:rsid w:val="00966874"/>
    <w:rsid w:val="00A26585"/>
    <w:rsid w:val="00A574F4"/>
    <w:rsid w:val="00A846D1"/>
    <w:rsid w:val="00B20250"/>
    <w:rsid w:val="00BC54A9"/>
    <w:rsid w:val="00C07067"/>
    <w:rsid w:val="00CE0097"/>
    <w:rsid w:val="00D44A0C"/>
    <w:rsid w:val="00E24EDD"/>
    <w:rsid w:val="00E3249E"/>
    <w:rsid w:val="00EB479C"/>
    <w:rsid w:val="00F33588"/>
    <w:rsid w:val="00F55930"/>
    <w:rsid w:val="00FF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475B1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09038" TargetMode="External"/><Relationship Id="rId13" Type="http://schemas.openxmlformats.org/officeDocument/2006/relationships/hyperlink" Target="http://lib.usue.ru/resource/limit/books/12/e226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znanium.com/catalog/product/1028883" TargetMode="External"/><Relationship Id="rId12" Type="http://schemas.openxmlformats.org/officeDocument/2006/relationships/hyperlink" Target="https://znanium.com/catalog/product/94848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415590" TargetMode="External"/><Relationship Id="rId11" Type="http://schemas.openxmlformats.org/officeDocument/2006/relationships/hyperlink" Target="http://znanium.com/go.php?id=45094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rait.ru/bcode/4923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wbstatic.usue.ru/resource/limit/ump/21/p493650.pdf" TargetMode="External"/><Relationship Id="rId14" Type="http://schemas.openxmlformats.org/officeDocument/2006/relationships/hyperlink" Target="http://znanium.com/go.php?id=1028883znani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2022-09-01T06:55:00Z</dcterms:created>
  <dcterms:modified xsi:type="dcterms:W3CDTF">2022-09-01T08:36:00Z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