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F6E8B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E2CB2" w:rsidRDefault="005E2C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Theory and Methods of Making Managerial Decisions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</w:t>
            </w:r>
            <w:r w:rsidR="005E2C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5E2CB2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Economics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5E2C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profiles</w:t>
            </w:r>
            <w:r w:rsidR="00F55930" w:rsidRPr="00F5593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E2CB2" w:rsidRDefault="005E2C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E2CB2" w:rsidRDefault="005E2C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8F6E8B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E2CB2" w:rsidRDefault="005E2C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Theory of Economics and Corporate Governance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F6E8B" w:rsidRPr="008F6E8B">
        <w:tc>
          <w:tcPr>
            <w:tcW w:w="10490" w:type="dxa"/>
            <w:gridSpan w:val="3"/>
            <w:shd w:val="clear" w:color="auto" w:fill="auto"/>
          </w:tcPr>
          <w:p w:rsidR="008F6E8B" w:rsidRPr="005E2CB2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concept and significance of managerial decisions in management </w:t>
            </w:r>
          </w:p>
        </w:tc>
      </w:tr>
      <w:tr w:rsidR="008F6E8B" w:rsidRPr="008F6E8B">
        <w:tc>
          <w:tcPr>
            <w:tcW w:w="10490" w:type="dxa"/>
            <w:gridSpan w:val="3"/>
            <w:shd w:val="clear" w:color="auto" w:fill="auto"/>
          </w:tcPr>
          <w:p w:rsidR="008F6E8B" w:rsidRPr="008F6E8B" w:rsidRDefault="008F6E8B" w:rsidP="008F6E8B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Classification of managerial decisions</w:t>
            </w:r>
          </w:p>
        </w:tc>
      </w:tr>
      <w:tr w:rsidR="008F6E8B" w:rsidRPr="008F6E8B">
        <w:tc>
          <w:tcPr>
            <w:tcW w:w="10490" w:type="dxa"/>
            <w:gridSpan w:val="3"/>
            <w:shd w:val="clear" w:color="auto" w:fill="auto"/>
          </w:tcPr>
          <w:p w:rsidR="008F6E8B" w:rsidRDefault="008F6E8B" w:rsidP="008F6E8B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Requirements for quality of managerial decisions </w:t>
            </w:r>
          </w:p>
        </w:tc>
      </w:tr>
      <w:tr w:rsidR="005E2CB2" w:rsidRPr="008F6E8B">
        <w:tc>
          <w:tcPr>
            <w:tcW w:w="10490" w:type="dxa"/>
            <w:gridSpan w:val="3"/>
            <w:shd w:val="clear" w:color="auto" w:fill="auto"/>
          </w:tcPr>
          <w:p w:rsidR="005E2CB2" w:rsidRPr="005E2CB2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Psychological aspects of decision making </w:t>
            </w:r>
          </w:p>
        </w:tc>
      </w:tr>
      <w:tr w:rsidR="005E2CB2" w:rsidRPr="008F6E8B">
        <w:tc>
          <w:tcPr>
            <w:tcW w:w="10490" w:type="dxa"/>
            <w:gridSpan w:val="3"/>
            <w:shd w:val="clear" w:color="auto" w:fill="auto"/>
          </w:tcPr>
          <w:p w:rsidR="005E2CB2" w:rsidRPr="005E2CB2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impact of management style of decision making </w:t>
            </w:r>
          </w:p>
        </w:tc>
      </w:tr>
      <w:tr w:rsidR="005E2CB2" w:rsidRPr="008F6E8B">
        <w:tc>
          <w:tcPr>
            <w:tcW w:w="10490" w:type="dxa"/>
            <w:gridSpan w:val="3"/>
            <w:shd w:val="clear" w:color="auto" w:fill="auto"/>
          </w:tcPr>
          <w:p w:rsidR="005E2CB2" w:rsidRPr="005E2CB2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Structure and stages of managerial decision making </w:t>
            </w:r>
          </w:p>
        </w:tc>
      </w:tr>
      <w:tr w:rsidR="005E2CB2" w:rsidRPr="008F6E8B">
        <w:tc>
          <w:tcPr>
            <w:tcW w:w="10490" w:type="dxa"/>
            <w:gridSpan w:val="3"/>
            <w:shd w:val="clear" w:color="auto" w:fill="auto"/>
          </w:tcPr>
          <w:p w:rsidR="005E2CB2" w:rsidRPr="005E2CB2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Targeting managerial decisions </w:t>
            </w:r>
          </w:p>
        </w:tc>
      </w:tr>
      <w:tr w:rsidR="005E2CB2" w:rsidRPr="008F6E8B">
        <w:tc>
          <w:tcPr>
            <w:tcW w:w="10490" w:type="dxa"/>
            <w:gridSpan w:val="3"/>
            <w:shd w:val="clear" w:color="auto" w:fill="auto"/>
          </w:tcPr>
          <w:p w:rsidR="005E2CB2" w:rsidRPr="005E2CB2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Management structure and its impact on decision making</w:t>
            </w:r>
          </w:p>
        </w:tc>
      </w:tr>
      <w:tr w:rsidR="005E2CB2" w:rsidRPr="008F6E8B">
        <w:tc>
          <w:tcPr>
            <w:tcW w:w="10490" w:type="dxa"/>
            <w:gridSpan w:val="3"/>
            <w:shd w:val="clear" w:color="auto" w:fill="auto"/>
          </w:tcPr>
          <w:p w:rsidR="005E2CB2" w:rsidRPr="005E2CB2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Technology of decision making, modeling methods</w:t>
            </w:r>
          </w:p>
        </w:tc>
      </w:tr>
      <w:tr w:rsidR="008F6E8B" w:rsidRPr="008F6E8B">
        <w:tc>
          <w:tcPr>
            <w:tcW w:w="10490" w:type="dxa"/>
            <w:gridSpan w:val="3"/>
            <w:shd w:val="clear" w:color="auto" w:fill="auto"/>
          </w:tcPr>
          <w:p w:rsidR="008F6E8B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Technology of decision making, expert techniques</w:t>
            </w:r>
          </w:p>
        </w:tc>
      </w:tr>
      <w:tr w:rsidR="008F6E8B" w:rsidRPr="008F6E8B">
        <w:tc>
          <w:tcPr>
            <w:tcW w:w="10490" w:type="dxa"/>
            <w:gridSpan w:val="3"/>
            <w:shd w:val="clear" w:color="auto" w:fill="auto"/>
          </w:tcPr>
          <w:p w:rsidR="008F6E8B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External environment and its effect of decision making</w:t>
            </w:r>
          </w:p>
        </w:tc>
      </w:tr>
      <w:tr w:rsidR="008F6E8B" w:rsidRPr="008F6E8B">
        <w:tc>
          <w:tcPr>
            <w:tcW w:w="10490" w:type="dxa"/>
            <w:gridSpan w:val="3"/>
            <w:shd w:val="clear" w:color="auto" w:fill="auto"/>
          </w:tcPr>
          <w:p w:rsidR="008F6E8B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Uncertainty and possible risks related to making decisions</w:t>
            </w:r>
          </w:p>
        </w:tc>
      </w:tr>
      <w:tr w:rsidR="008F6E8B" w:rsidRPr="008F6E8B">
        <w:tc>
          <w:tcPr>
            <w:tcW w:w="10490" w:type="dxa"/>
            <w:gridSpan w:val="3"/>
            <w:shd w:val="clear" w:color="auto" w:fill="auto"/>
          </w:tcPr>
          <w:p w:rsidR="008F6E8B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Methods of risk management</w:t>
            </w:r>
          </w:p>
        </w:tc>
      </w:tr>
      <w:tr w:rsidR="008F6E8B" w:rsidRPr="008F6E8B">
        <w:tc>
          <w:tcPr>
            <w:tcW w:w="10490" w:type="dxa"/>
            <w:gridSpan w:val="3"/>
            <w:shd w:val="clear" w:color="auto" w:fill="auto"/>
          </w:tcPr>
          <w:p w:rsidR="008F6E8B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Planning and monitoring of decision making</w:t>
            </w:r>
          </w:p>
        </w:tc>
      </w:tr>
      <w:tr w:rsidR="008F6E8B" w:rsidRPr="008F6E8B">
        <w:tc>
          <w:tcPr>
            <w:tcW w:w="10490" w:type="dxa"/>
            <w:gridSpan w:val="3"/>
            <w:shd w:val="clear" w:color="auto" w:fill="auto"/>
          </w:tcPr>
          <w:p w:rsidR="008F6E8B" w:rsidRDefault="008F6E8B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Measures for evaluating effectiveness of managerial decisions</w:t>
            </w:r>
          </w:p>
        </w:tc>
      </w:tr>
      <w:tr w:rsidR="008F6E8B" w:rsidRPr="008F6E8B">
        <w:tc>
          <w:tcPr>
            <w:tcW w:w="10490" w:type="dxa"/>
            <w:gridSpan w:val="3"/>
            <w:shd w:val="clear" w:color="auto" w:fill="auto"/>
          </w:tcPr>
          <w:p w:rsidR="008F6E8B" w:rsidRDefault="00CC2840" w:rsidP="005E2CB2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Taking responsibility for making managerial decisions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5E2CB2" w:rsidRPr="008A13A6">
        <w:tc>
          <w:tcPr>
            <w:tcW w:w="10490" w:type="dxa"/>
            <w:gridSpan w:val="3"/>
            <w:shd w:val="clear" w:color="auto" w:fill="auto"/>
          </w:tcPr>
          <w:p w:rsidR="005E2CB2" w:rsidRPr="005E2CB2" w:rsidRDefault="005E2CB2" w:rsidP="005E2CB2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5E2CB2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  <w:p w:rsidR="005E2CB2" w:rsidRPr="00CC2840" w:rsidRDefault="005E2CB2" w:rsidP="00BC1C04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E46E84">
              <w:rPr>
                <w:color w:val="000000"/>
                <w:sz w:val="24"/>
                <w:szCs w:val="24"/>
              </w:rPr>
              <w:t>1. Михалева М. Ю., Орлова И. В. Математическое моделирование и количественные методы исследований в менеджменте. [Электронный ресурс]</w:t>
            </w:r>
            <w:proofErr w:type="gramStart"/>
            <w:r w:rsidRPr="00E46E84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E46E84">
              <w:rPr>
                <w:color w:val="000000"/>
                <w:sz w:val="24"/>
                <w:szCs w:val="24"/>
              </w:rPr>
              <w:t xml:space="preserve">чебное пособие для студентов вузов, обучающихся по направлению подготовки 38.04.02 «Менеджмент» (квалификация (степень) «магистр»). - Москва: Вузовский учебник: </w:t>
            </w:r>
            <w:proofErr w:type="spellStart"/>
            <w:r w:rsidRPr="00E46E84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E46E84">
              <w:rPr>
                <w:color w:val="000000"/>
                <w:sz w:val="24"/>
                <w:szCs w:val="24"/>
              </w:rPr>
              <w:t xml:space="preserve">, 2018. - 296 – </w:t>
            </w:r>
            <w:proofErr w:type="spellStart"/>
            <w:r w:rsidR="00CC2840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E46E84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="00CC2840" w:rsidRPr="00D05B9D">
                <w:rPr>
                  <w:rStyle w:val="affffffff"/>
                  <w:sz w:val="24"/>
                  <w:szCs w:val="24"/>
                </w:rPr>
                <w:t>https://znanium.com/catalog/product/948489</w:t>
              </w:r>
            </w:hyperlink>
          </w:p>
          <w:p w:rsidR="00CC2840" w:rsidRPr="00CC2840" w:rsidRDefault="00CC2840" w:rsidP="00BC1C04">
            <w:pPr>
              <w:ind w:firstLine="756"/>
              <w:jc w:val="both"/>
              <w:rPr>
                <w:sz w:val="24"/>
                <w:szCs w:val="24"/>
              </w:rPr>
            </w:pPr>
            <w:r w:rsidRPr="00CC2840">
              <w:rPr>
                <w:color w:val="000000"/>
                <w:sz w:val="24"/>
                <w:szCs w:val="24"/>
              </w:rPr>
              <w:t xml:space="preserve">2. </w:t>
            </w:r>
            <w:r w:rsidRPr="001F4556">
              <w:rPr>
                <w:color w:val="000000"/>
                <w:sz w:val="24"/>
                <w:szCs w:val="24"/>
              </w:rPr>
              <w:t xml:space="preserve">Коротков Э. М., </w:t>
            </w:r>
            <w:proofErr w:type="spellStart"/>
            <w:r w:rsidRPr="001F4556">
              <w:rPr>
                <w:color w:val="000000"/>
                <w:sz w:val="24"/>
                <w:szCs w:val="24"/>
              </w:rPr>
              <w:t>Жернакова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 М. Б. Практический менеджмент [Электронный ресурс]</w:t>
            </w:r>
            <w:proofErr w:type="gramStart"/>
            <w:r w:rsidRPr="001F455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F4556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1F4556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", 2020. - 330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F455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1F455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1F455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1F455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1F4556">
              <w:rPr>
                <w:color w:val="000000"/>
                <w:sz w:val="24"/>
                <w:szCs w:val="24"/>
              </w:rPr>
              <w:t>/1047090</w:t>
            </w:r>
          </w:p>
          <w:p w:rsidR="00CC2840" w:rsidRPr="00CC2840" w:rsidRDefault="00CC2840" w:rsidP="00CC2840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CC2840">
              <w:rPr>
                <w:color w:val="000000"/>
                <w:sz w:val="24"/>
                <w:szCs w:val="24"/>
              </w:rPr>
              <w:t>3</w:t>
            </w:r>
            <w:r w:rsidR="005E2CB2" w:rsidRPr="00E46E84">
              <w:rPr>
                <w:color w:val="000000"/>
                <w:sz w:val="24"/>
                <w:szCs w:val="24"/>
              </w:rPr>
              <w:t>. Осипова В. А., Алексеев Н.С. Математические методы поддержки принятия решений. [Электронный ресурс]</w:t>
            </w:r>
            <w:proofErr w:type="gramStart"/>
            <w:r w:rsidR="005E2CB2" w:rsidRPr="00E46E84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5E2CB2" w:rsidRPr="00E46E84">
              <w:rPr>
                <w:color w:val="000000"/>
                <w:sz w:val="24"/>
                <w:szCs w:val="24"/>
              </w:rPr>
              <w:t xml:space="preserve">чебное пособие : </w:t>
            </w:r>
            <w:proofErr w:type="gramStart"/>
            <w:r w:rsidR="005E2CB2" w:rsidRPr="00E46E84">
              <w:rPr>
                <w:color w:val="000000"/>
                <w:sz w:val="24"/>
                <w:szCs w:val="24"/>
              </w:rPr>
              <w:t>ВО</w:t>
            </w:r>
            <w:proofErr w:type="gramEnd"/>
            <w:r w:rsidR="005E2CB2" w:rsidRPr="00E46E84">
              <w:rPr>
                <w:color w:val="000000"/>
                <w:sz w:val="24"/>
                <w:szCs w:val="24"/>
              </w:rPr>
              <w:t xml:space="preserve"> - Магистратура. - Москва: ООО "Научно-издательский центр </w:t>
            </w:r>
            <w:proofErr w:type="spellStart"/>
            <w:r w:rsidR="005E2CB2" w:rsidRPr="00E46E84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="005E2CB2" w:rsidRPr="00E46E84">
              <w:rPr>
                <w:color w:val="000000"/>
                <w:sz w:val="24"/>
                <w:szCs w:val="24"/>
              </w:rPr>
              <w:t xml:space="preserve">", 2020. - 134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5E2CB2" w:rsidRPr="00E46E84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https://znanium.com/catalog/product/1062368</w:t>
              </w:r>
            </w:hyperlink>
          </w:p>
          <w:p w:rsidR="00CC2840" w:rsidRPr="00CC2840" w:rsidRDefault="00CC2840" w:rsidP="00BC1C04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CC2840">
              <w:rPr>
                <w:color w:val="000000"/>
                <w:sz w:val="24"/>
                <w:szCs w:val="24"/>
              </w:rPr>
              <w:t xml:space="preserve">4. </w:t>
            </w:r>
            <w:r w:rsidRPr="001F4556">
              <w:rPr>
                <w:color w:val="000000"/>
                <w:sz w:val="24"/>
                <w:szCs w:val="24"/>
              </w:rPr>
              <w:t>Иванов П. В., Дашкова И. А. Методы принятия управленческих решений [Электронный ресурс]</w:t>
            </w:r>
            <w:proofErr w:type="gramStart"/>
            <w:r w:rsidRPr="001F455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F4556">
              <w:rPr>
                <w:color w:val="000000"/>
                <w:sz w:val="24"/>
                <w:szCs w:val="24"/>
              </w:rPr>
              <w:t xml:space="preserve">чебное пособие для вузов. - Москва: </w:t>
            </w:r>
            <w:proofErr w:type="spellStart"/>
            <w:r w:rsidRPr="001F4556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, 2022. - 276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D05B9D">
                <w:rPr>
                  <w:rStyle w:val="affffffff"/>
                  <w:sz w:val="24"/>
                  <w:szCs w:val="24"/>
                </w:rPr>
                <w:t>https://urait.ru/bcode/494754</w:t>
              </w:r>
            </w:hyperlink>
          </w:p>
          <w:p w:rsidR="00CC2840" w:rsidRPr="00CC2840" w:rsidRDefault="00CC2840" w:rsidP="00BC1C04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CC2840">
              <w:rPr>
                <w:color w:val="000000"/>
                <w:sz w:val="24"/>
                <w:szCs w:val="24"/>
              </w:rPr>
              <w:t xml:space="preserve">5. </w:t>
            </w:r>
            <w:r w:rsidRPr="001F4556">
              <w:rPr>
                <w:color w:val="000000"/>
                <w:sz w:val="24"/>
                <w:szCs w:val="24"/>
              </w:rPr>
              <w:t>Трофимова Л. А., Трофимов В. В. Методы принятия управленческих решений [Электронный ресурс]</w:t>
            </w:r>
            <w:proofErr w:type="gramStart"/>
            <w:r w:rsidRPr="001F455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F4556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1F4556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, 2022. - 335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D05B9D">
                <w:rPr>
                  <w:rStyle w:val="affffffff"/>
                  <w:sz w:val="24"/>
                  <w:szCs w:val="24"/>
                </w:rPr>
                <w:t>https://urait.ru/bcode/488692</w:t>
              </w:r>
            </w:hyperlink>
          </w:p>
          <w:p w:rsidR="00CC2840" w:rsidRPr="00CC2840" w:rsidRDefault="00CC2840" w:rsidP="00BC1C04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CC2840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1F4556">
              <w:rPr>
                <w:color w:val="000000"/>
                <w:sz w:val="24"/>
                <w:szCs w:val="24"/>
              </w:rPr>
              <w:t>Рубчинский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 А. А. Методы и модели принятия управленческих решений [Электронный ресурс]</w:t>
            </w:r>
            <w:proofErr w:type="gramStart"/>
            <w:r w:rsidRPr="001F455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F4556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1F4556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, 2022. - 526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F455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1F455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1F455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1F4556">
              <w:rPr>
                <w:color w:val="000000"/>
                <w:sz w:val="24"/>
                <w:szCs w:val="24"/>
              </w:rPr>
              <w:t>/489291</w:t>
            </w:r>
          </w:p>
          <w:p w:rsidR="00CC2840" w:rsidRPr="00CC2840" w:rsidRDefault="00CC2840" w:rsidP="00BC1C04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CC2840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1F4556">
              <w:rPr>
                <w:color w:val="000000"/>
                <w:sz w:val="24"/>
                <w:szCs w:val="24"/>
              </w:rPr>
              <w:t>Бусов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 В. И., </w:t>
            </w:r>
            <w:proofErr w:type="spellStart"/>
            <w:r w:rsidRPr="001F4556">
              <w:rPr>
                <w:color w:val="000000"/>
                <w:sz w:val="24"/>
                <w:szCs w:val="24"/>
              </w:rPr>
              <w:t>Лябах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 Н. Н. Теория и практика принятия управленческих решений [Электронный ресурс]</w:t>
            </w:r>
            <w:proofErr w:type="gramStart"/>
            <w:r w:rsidRPr="001F455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F4556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1F4556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, 2022. - 279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D05B9D">
                <w:rPr>
                  <w:rStyle w:val="affffffff"/>
                  <w:sz w:val="24"/>
                  <w:szCs w:val="24"/>
                </w:rPr>
                <w:t>https://urait.ru/bcode/489319</w:t>
              </w:r>
            </w:hyperlink>
          </w:p>
          <w:p w:rsidR="00CC2840" w:rsidRPr="00CC2840" w:rsidRDefault="00CC2840" w:rsidP="00BC1C04">
            <w:pPr>
              <w:ind w:firstLine="756"/>
              <w:jc w:val="both"/>
              <w:rPr>
                <w:sz w:val="24"/>
                <w:szCs w:val="24"/>
              </w:rPr>
            </w:pPr>
            <w:r w:rsidRPr="00CC2840">
              <w:rPr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1F4556">
              <w:rPr>
                <w:color w:val="000000"/>
                <w:sz w:val="24"/>
                <w:szCs w:val="24"/>
              </w:rPr>
              <w:t>Бусов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 В. И. Управленческие решения [Электронный ресурс]</w:t>
            </w:r>
            <w:proofErr w:type="gramStart"/>
            <w:r w:rsidRPr="001F4556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1F4556">
              <w:rPr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 w:rsidRPr="001F4556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, 2022. - 254 – </w:t>
            </w:r>
            <w:proofErr w:type="spellStart"/>
            <w:r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1F4556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1F4556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1F455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1F4556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1F4556">
              <w:rPr>
                <w:color w:val="000000"/>
                <w:sz w:val="24"/>
                <w:szCs w:val="24"/>
              </w:rPr>
              <w:t>/488770</w:t>
            </w:r>
          </w:p>
        </w:tc>
      </w:tr>
      <w:tr w:rsidR="005E2CB2" w:rsidRPr="008A13A6">
        <w:tc>
          <w:tcPr>
            <w:tcW w:w="10490" w:type="dxa"/>
            <w:gridSpan w:val="3"/>
            <w:shd w:val="clear" w:color="auto" w:fill="auto"/>
          </w:tcPr>
          <w:p w:rsidR="005E2CB2" w:rsidRPr="00F55930" w:rsidRDefault="005E2CB2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5E2CB2" w:rsidRPr="008A13A6" w:rsidTr="005E2CB2">
        <w:trPr>
          <w:trHeight w:val="3330"/>
        </w:trPr>
        <w:tc>
          <w:tcPr>
            <w:tcW w:w="10490" w:type="dxa"/>
            <w:gridSpan w:val="3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CC2840" w:rsidRPr="007635C8" w:rsidTr="00CC2840">
              <w:trPr>
                <w:trHeight w:val="3297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C2840" w:rsidRPr="007635C8" w:rsidRDefault="00CC2840" w:rsidP="00236F75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7635C8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1. </w:t>
                  </w:r>
                  <w:proofErr w:type="spellStart"/>
                  <w:r w:rsidRPr="007635C8">
                    <w:rPr>
                      <w:color w:val="000000"/>
                      <w:sz w:val="24"/>
                      <w:szCs w:val="24"/>
                    </w:rPr>
                    <w:t>Юкаева</w:t>
                  </w:r>
                  <w:proofErr w:type="spellEnd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 В. С., Зубарева Е. В., </w:t>
                  </w:r>
                  <w:proofErr w:type="spellStart"/>
                  <w:r w:rsidRPr="007635C8">
                    <w:rPr>
                      <w:color w:val="000000"/>
                      <w:sz w:val="24"/>
                      <w:szCs w:val="24"/>
                    </w:rPr>
                    <w:t>Чувикова</w:t>
                  </w:r>
                  <w:proofErr w:type="spellEnd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 В. В. Принятие управленческих решений. [Электронный ресурс]</w:t>
                  </w:r>
                  <w:proofErr w:type="gramStart"/>
                  <w:r w:rsidRPr="007635C8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7635C8">
                    <w:rPr>
                      <w:color w:val="000000"/>
                      <w:sz w:val="24"/>
                      <w:szCs w:val="24"/>
                    </w:rPr>
                    <w:t>чебник. - Москва: Дашков и</w:t>
                  </w:r>
                  <w:proofErr w:type="gramStart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635C8">
                    <w:rPr>
                      <w:color w:val="000000"/>
                      <w:sz w:val="24"/>
                      <w:szCs w:val="24"/>
                    </w:rPr>
                    <w:t>К</w:t>
                  </w:r>
                  <w:proofErr w:type="gramEnd"/>
                  <w:r w:rsidRPr="007635C8">
                    <w:rPr>
                      <w:color w:val="000000"/>
                      <w:sz w:val="24"/>
                      <w:szCs w:val="24"/>
                    </w:rPr>
                    <w:t>°</w:t>
                  </w:r>
                  <w:proofErr w:type="spellEnd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, 2016. - 324 –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7635C8">
                    <w:rPr>
                      <w:color w:val="000000"/>
                      <w:sz w:val="24"/>
                      <w:szCs w:val="24"/>
                    </w:rPr>
                    <w:t>: https://znanium.com/catalog/product/430348</w:t>
                  </w:r>
                </w:p>
                <w:p w:rsidR="00CC2840" w:rsidRPr="00CC2840" w:rsidRDefault="00CC2840" w:rsidP="00CC2840">
                  <w:pPr>
                    <w:ind w:firstLine="756"/>
                    <w:jc w:val="both"/>
                  </w:pPr>
                  <w:r w:rsidRPr="007635C8">
                    <w:rPr>
                      <w:color w:val="000000"/>
                      <w:sz w:val="24"/>
                      <w:szCs w:val="24"/>
                    </w:rPr>
                    <w:t>2. Шапкин А.С., Шапкин В.А. Математические методы и модели исследования операций. [Электронный ресурс]</w:t>
                  </w:r>
                  <w:proofErr w:type="gramStart"/>
                  <w:r w:rsidRPr="007635C8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7635C8">
                    <w:rPr>
                      <w:color w:val="000000"/>
                      <w:sz w:val="24"/>
                      <w:szCs w:val="24"/>
                    </w:rPr>
                    <w:t>чебник. - Москва: Издательско-торговая корпорация "Дашков и</w:t>
                  </w:r>
                  <w:proofErr w:type="gramStart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 К</w:t>
                  </w:r>
                  <w:proofErr w:type="gramEnd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", 2019. - 398 –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7635C8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Pr="006C2E77">
                      <w:rPr>
                        <w:rStyle w:val="affffffff"/>
                        <w:sz w:val="24"/>
                        <w:szCs w:val="24"/>
                      </w:rPr>
                      <w:t>https://znanium.com/catalog/product/1091193</w:t>
                    </w:r>
                  </w:hyperlink>
                </w:p>
                <w:p w:rsidR="00CC2840" w:rsidRPr="00CC2840" w:rsidRDefault="00CC2840" w:rsidP="00236F75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2840">
                    <w:rPr>
                      <w:color w:val="000000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1F4556">
                    <w:rPr>
                      <w:color w:val="000000"/>
                      <w:sz w:val="24"/>
                      <w:szCs w:val="24"/>
                    </w:rPr>
                    <w:t>Белолипцев</w:t>
                  </w:r>
                  <w:proofErr w:type="spell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 И.И., </w:t>
                  </w:r>
                  <w:proofErr w:type="spellStart"/>
                  <w:r w:rsidRPr="001F4556">
                    <w:rPr>
                      <w:color w:val="000000"/>
                      <w:sz w:val="24"/>
                      <w:szCs w:val="24"/>
                    </w:rPr>
                    <w:t>Горбатков</w:t>
                  </w:r>
                  <w:proofErr w:type="spell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 С.А. Моделирование управленческих решений в сфере экономики в условиях неопределенности [Электронный ресурс]:</w:t>
                  </w:r>
                  <w:r w:rsidRPr="00CC284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Монография. - Москва: ООО "Научно-издательский центр </w:t>
                  </w:r>
                  <w:proofErr w:type="spellStart"/>
                  <w:r w:rsidRPr="001F4556">
                    <w:rPr>
                      <w:color w:val="000000"/>
                      <w:sz w:val="24"/>
                      <w:szCs w:val="24"/>
                    </w:rPr>
                    <w:t>ИНФРА-М</w:t>
                  </w:r>
                  <w:proofErr w:type="spell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", 2019. - 299 –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Access</w:t>
                  </w:r>
                  <w:r w:rsidRPr="001F4556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CC284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Pr="00D05B9D">
                      <w:rPr>
                        <w:rStyle w:val="affffffff"/>
                        <w:sz w:val="24"/>
                        <w:szCs w:val="24"/>
                      </w:rPr>
                      <w:t>https://znanium.com/catalog/product/1015085</w:t>
                    </w:r>
                  </w:hyperlink>
                </w:p>
                <w:p w:rsidR="00CC2840" w:rsidRPr="00CC2840" w:rsidRDefault="00CC2840" w:rsidP="00236F75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2840">
                    <w:rPr>
                      <w:color w:val="000000"/>
                      <w:sz w:val="24"/>
                      <w:szCs w:val="24"/>
                    </w:rPr>
                    <w:t xml:space="preserve">4. </w:t>
                  </w:r>
                  <w:r w:rsidRPr="001F4556">
                    <w:rPr>
                      <w:color w:val="000000"/>
                      <w:sz w:val="24"/>
                      <w:szCs w:val="24"/>
                    </w:rPr>
                    <w:t>Халин В. Г., Аксенова О. А. Теория принятия решений в 2 т. Том 1 [Электронный ресурс]</w:t>
                  </w:r>
                  <w:proofErr w:type="gramStart"/>
                  <w:r w:rsidRPr="001F455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чебник и практикум для вузов. - Москва: </w:t>
                  </w:r>
                  <w:proofErr w:type="spellStart"/>
                  <w:r w:rsidRPr="001F4556">
                    <w:rPr>
                      <w:color w:val="000000"/>
                      <w:sz w:val="24"/>
                      <w:szCs w:val="24"/>
                    </w:rPr>
                    <w:t>Юрайт</w:t>
                  </w:r>
                  <w:proofErr w:type="spell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, 2020. - 250 –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hyperlink r:id="rId13" w:history="1">
                    <w:r w:rsidRPr="00D05B9D">
                      <w:rPr>
                        <w:rStyle w:val="affffffff"/>
                        <w:sz w:val="24"/>
                        <w:szCs w:val="24"/>
                      </w:rPr>
                      <w:t>https://urait.ru/bcode/450459</w:t>
                    </w:r>
                  </w:hyperlink>
                </w:p>
                <w:p w:rsidR="00CC2840" w:rsidRPr="00CC2840" w:rsidRDefault="00CC2840" w:rsidP="00CC2840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2840">
                    <w:rPr>
                      <w:color w:val="000000"/>
                      <w:sz w:val="24"/>
                      <w:szCs w:val="24"/>
                    </w:rPr>
                    <w:t xml:space="preserve">5. </w:t>
                  </w:r>
                  <w:r w:rsidRPr="001F4556">
                    <w:rPr>
                      <w:color w:val="000000"/>
                      <w:sz w:val="24"/>
                      <w:szCs w:val="24"/>
                    </w:rPr>
                    <w:t>Исследование операций. Курс для управленческого персонала</w:t>
                  </w:r>
                  <w:proofErr w:type="gramStart"/>
                  <w:r w:rsidRPr="001F4556">
                    <w:rPr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[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чебное пособие: в 2 ч.]. </w:t>
                  </w:r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Ч. 1. Задачи, принципы, методология исследования операций [Электронный ресурс]:. - </w:t>
                  </w:r>
                  <w:proofErr w:type="gramStart"/>
                  <w:r w:rsidRPr="001F4556">
                    <w:rPr>
                      <w:color w:val="000000"/>
                      <w:sz w:val="24"/>
                      <w:szCs w:val="24"/>
                    </w:rPr>
                    <w:t>Екатеринбург: [б</w:t>
                  </w:r>
                  <w:proofErr w:type="gram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. и.], 2012. - 1 –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hyperlink r:id="rId14" w:history="1">
                    <w:r w:rsidRPr="00D05B9D">
                      <w:rPr>
                        <w:rStyle w:val="affffffff"/>
                        <w:sz w:val="24"/>
                        <w:szCs w:val="24"/>
                      </w:rPr>
                      <w:t>http://lib.usue.ru/resource/limit/books/12/e226.pdf</w:t>
                    </w:r>
                  </w:hyperlink>
                </w:p>
                <w:p w:rsidR="00CC2840" w:rsidRPr="005E2CB2" w:rsidRDefault="00CC2840" w:rsidP="00236F75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CC2840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E46E8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46E84">
                    <w:rPr>
                      <w:color w:val="000000"/>
                      <w:sz w:val="24"/>
                      <w:szCs w:val="24"/>
                    </w:rPr>
                    <w:t>Таха</w:t>
                  </w:r>
                  <w:proofErr w:type="spellEnd"/>
                  <w:r w:rsidRPr="00E46E84">
                    <w:rPr>
                      <w:color w:val="000000"/>
                      <w:sz w:val="24"/>
                      <w:szCs w:val="24"/>
                    </w:rPr>
                    <w:t xml:space="preserve"> Х. А. Введение в исследование </w:t>
                  </w:r>
                  <w:proofErr w:type="spellStart"/>
                  <w:r w:rsidRPr="00E46E84">
                    <w:rPr>
                      <w:color w:val="000000"/>
                      <w:sz w:val="24"/>
                      <w:szCs w:val="24"/>
                    </w:rPr>
                    <w:t>операций.</w:t>
                  </w:r>
                  <w:proofErr w:type="gramStart"/>
                  <w:r w:rsidRPr="00E46E84">
                    <w:rPr>
                      <w:color w:val="000000"/>
                      <w:sz w:val="24"/>
                      <w:szCs w:val="24"/>
                    </w:rPr>
                    <w:t>:н</w:t>
                  </w:r>
                  <w:proofErr w:type="gramEnd"/>
                  <w:r w:rsidRPr="00E46E84">
                    <w:rPr>
                      <w:color w:val="000000"/>
                      <w:sz w:val="24"/>
                      <w:szCs w:val="24"/>
                    </w:rPr>
                    <w:t>аучное</w:t>
                  </w:r>
                  <w:proofErr w:type="spellEnd"/>
                  <w:r w:rsidRPr="00E46E84">
                    <w:rPr>
                      <w:color w:val="000000"/>
                      <w:sz w:val="24"/>
                      <w:szCs w:val="24"/>
                    </w:rPr>
                    <w:t xml:space="preserve"> издание. - Москва; Санкт- Петербург; Киев: Вильямс, 2007. - 901</w:t>
                  </w:r>
                </w:p>
                <w:p w:rsidR="00CC2840" w:rsidRPr="00CC2840" w:rsidRDefault="00CC2840" w:rsidP="00CC2840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CC2840">
                    <w:rPr>
                      <w:color w:val="000000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1F4556">
                    <w:rPr>
                      <w:color w:val="000000"/>
                      <w:sz w:val="24"/>
                      <w:szCs w:val="24"/>
                    </w:rPr>
                    <w:t>Филинов-Чернышев</w:t>
                  </w:r>
                  <w:proofErr w:type="spell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 Н. Б. Разработка и принятие управленческих решений [Электронный ресурс]</w:t>
                  </w:r>
                  <w:proofErr w:type="gramStart"/>
                  <w:r w:rsidRPr="001F4556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чебник и практикум для вузов. - Москва: </w:t>
                  </w:r>
                  <w:proofErr w:type="spellStart"/>
                  <w:r w:rsidRPr="001F4556">
                    <w:rPr>
                      <w:color w:val="000000"/>
                      <w:sz w:val="24"/>
                      <w:szCs w:val="24"/>
                    </w:rPr>
                    <w:t>Юрайт</w:t>
                  </w:r>
                  <w:proofErr w:type="spell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, 2022. - 324 –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Access</w:t>
                  </w:r>
                  <w:proofErr w:type="spellEnd"/>
                  <w:r w:rsidRPr="001F4556">
                    <w:rPr>
                      <w:color w:val="000000"/>
                      <w:sz w:val="24"/>
                      <w:szCs w:val="24"/>
                    </w:rPr>
                    <w:t xml:space="preserve">: </w:t>
                  </w:r>
                  <w:hyperlink r:id="rId15" w:history="1">
                    <w:r w:rsidRPr="00D05B9D">
                      <w:rPr>
                        <w:rStyle w:val="affffffff"/>
                        <w:sz w:val="24"/>
                        <w:szCs w:val="24"/>
                      </w:rPr>
                      <w:t>https://urait.ru/bcode/490235</w:t>
                    </w:r>
                  </w:hyperlink>
                  <w:r w:rsidRPr="00CC284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E2CB2" w:rsidRPr="007635C8" w:rsidRDefault="005E2CB2" w:rsidP="00236F75">
            <w:pPr>
              <w:rPr>
                <w:sz w:val="0"/>
                <w:szCs w:val="0"/>
              </w:rPr>
            </w:pPr>
          </w:p>
        </w:tc>
      </w:tr>
      <w:tr w:rsidR="005E2CB2" w:rsidRPr="008F6E8B">
        <w:tc>
          <w:tcPr>
            <w:tcW w:w="10490" w:type="dxa"/>
            <w:gridSpan w:val="3"/>
            <w:shd w:val="clear" w:color="auto" w:fill="E7E6E6" w:themeFill="background2"/>
          </w:tcPr>
          <w:p w:rsidR="005E2CB2" w:rsidRPr="00F55930" w:rsidRDefault="005E2CB2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5E2CB2" w:rsidRPr="00CC2840">
        <w:tc>
          <w:tcPr>
            <w:tcW w:w="10490" w:type="dxa"/>
            <w:gridSpan w:val="3"/>
            <w:shd w:val="clear" w:color="auto" w:fill="auto"/>
          </w:tcPr>
          <w:p w:rsidR="005E2CB2" w:rsidRPr="00F55930" w:rsidRDefault="005E2CB2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5E2CB2" w:rsidRDefault="005E2CB2" w:rsidP="005E2CB2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 xml:space="preserve">Astra Linux. Contract No. 1 dated June 13, 2018, act dated December 17, 2018. </w:t>
            </w:r>
            <w:r>
              <w:rPr>
                <w:lang w:val="en-US"/>
              </w:rPr>
              <w:t>L</w:t>
            </w:r>
            <w:r w:rsidRPr="00A06CC9">
              <w:rPr>
                <w:lang w:val="en-US"/>
              </w:rPr>
              <w:t xml:space="preserve">icense </w:t>
            </w:r>
            <w:r>
              <w:rPr>
                <w:lang w:val="en-US"/>
              </w:rPr>
              <w:t xml:space="preserve">expiration: unlimited </w:t>
            </w:r>
          </w:p>
          <w:p w:rsidR="005E2CB2" w:rsidRDefault="005E2CB2" w:rsidP="005E2CB2">
            <w:pPr>
              <w:pStyle w:val="aff5"/>
              <w:numPr>
                <w:ilvl w:val="0"/>
                <w:numId w:val="6"/>
              </w:numPr>
              <w:rPr>
                <w:lang w:val="en-US"/>
              </w:rPr>
            </w:pPr>
            <w:r w:rsidRPr="00A06CC9">
              <w:rPr>
                <w:lang w:val="en-US"/>
              </w:rPr>
              <w:t>My Office (standard). Agreement No. SK-281 dated 7</w:t>
            </w:r>
            <w:proofErr w:type="gramStart"/>
            <w:r w:rsidRPr="00A06CC9">
              <w:rPr>
                <w:lang w:val="en-US"/>
              </w:rPr>
              <w:t>,06</w:t>
            </w:r>
            <w:proofErr w:type="gramEnd"/>
            <w:r w:rsidRPr="00A06CC9">
              <w:rPr>
                <w:lang w:val="en-US"/>
              </w:rPr>
              <w:t xml:space="preserve">. 2017. License expiration: </w:t>
            </w:r>
            <w:r>
              <w:rPr>
                <w:lang w:val="en-US"/>
              </w:rPr>
              <w:t>unlimited</w:t>
            </w:r>
          </w:p>
          <w:p w:rsidR="00CC2840" w:rsidRDefault="00CC2840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5E2CB2" w:rsidRPr="00F55930" w:rsidRDefault="005E2CB2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5E2CB2" w:rsidRPr="00F55930" w:rsidRDefault="005E2CB2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5E2CB2" w:rsidRPr="00F55930" w:rsidRDefault="005E2CB2" w:rsidP="006E789F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</w:p>
          <w:p w:rsidR="005E2CB2" w:rsidRPr="00F55930" w:rsidRDefault="005E2CB2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>- Legal Reference System Consultant +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D669BB">
        <w:rPr>
          <w:sz w:val="24"/>
          <w:szCs w:val="24"/>
          <w:lang w:val="en-US"/>
        </w:rPr>
        <w:t>Belova</w:t>
      </w:r>
      <w:proofErr w:type="spellEnd"/>
      <w:r w:rsidR="00D669BB">
        <w:rPr>
          <w:sz w:val="24"/>
          <w:szCs w:val="24"/>
          <w:lang w:val="en-US"/>
        </w:rPr>
        <w:t xml:space="preserve"> N. Yu.</w:t>
      </w:r>
    </w:p>
    <w:p w:rsidR="00A26585" w:rsidRPr="00D669BB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D669BB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7613BE"/>
    <w:multiLevelType w:val="hybridMultilevel"/>
    <w:tmpl w:val="2024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87CF7"/>
    <w:multiLevelType w:val="hybridMultilevel"/>
    <w:tmpl w:val="AAB2F216"/>
    <w:lvl w:ilvl="0" w:tplc="AC2ED9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323A2"/>
    <w:rsid w:val="002202C2"/>
    <w:rsid w:val="003140BB"/>
    <w:rsid w:val="0035167C"/>
    <w:rsid w:val="0038123E"/>
    <w:rsid w:val="004E44EF"/>
    <w:rsid w:val="00535247"/>
    <w:rsid w:val="005E2CB2"/>
    <w:rsid w:val="006E789F"/>
    <w:rsid w:val="008A13A6"/>
    <w:rsid w:val="008F6E8B"/>
    <w:rsid w:val="00966874"/>
    <w:rsid w:val="00A26585"/>
    <w:rsid w:val="00A846D1"/>
    <w:rsid w:val="00B20250"/>
    <w:rsid w:val="00BC54A9"/>
    <w:rsid w:val="00CC2840"/>
    <w:rsid w:val="00D44A0C"/>
    <w:rsid w:val="00D669BB"/>
    <w:rsid w:val="00DF0660"/>
    <w:rsid w:val="00E24EDD"/>
    <w:rsid w:val="00E3249E"/>
    <w:rsid w:val="00EB479C"/>
    <w:rsid w:val="00F33588"/>
    <w:rsid w:val="00F55930"/>
    <w:rsid w:val="00FF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5E2C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4754" TargetMode="External"/><Relationship Id="rId13" Type="http://schemas.openxmlformats.org/officeDocument/2006/relationships/hyperlink" Target="https://urait.ru/bcode/450459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1062368" TargetMode="External"/><Relationship Id="rId12" Type="http://schemas.openxmlformats.org/officeDocument/2006/relationships/hyperlink" Target="https://znanium.com/catalog/product/101508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948489" TargetMode="External"/><Relationship Id="rId11" Type="http://schemas.openxmlformats.org/officeDocument/2006/relationships/hyperlink" Target="https://znanium.com/catalog/product/10911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0235" TargetMode="External"/><Relationship Id="rId10" Type="http://schemas.openxmlformats.org/officeDocument/2006/relationships/hyperlink" Target="https://urait.ru/bcode/489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88692" TargetMode="External"/><Relationship Id="rId14" Type="http://schemas.openxmlformats.org/officeDocument/2006/relationships/hyperlink" Target="http://lib.usue.ru/resource/limit/books/12/e2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2</cp:revision>
  <cp:lastPrinted>2019-02-15T10:04:00Z</cp:lastPrinted>
  <dcterms:created xsi:type="dcterms:W3CDTF">2022-09-01T08:00:00Z</dcterms:created>
  <dcterms:modified xsi:type="dcterms:W3CDTF">2022-09-01T08:00:00Z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