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A846D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MODULE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5E2CB2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E2CB2" w:rsidRDefault="005E2C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Theory and Methods of Making Managerial Decisions</w:t>
            </w:r>
          </w:p>
        </w:tc>
      </w:tr>
      <w:tr w:rsidR="00E24EDD" w:rsidRPr="008A13A6">
        <w:tc>
          <w:tcPr>
            <w:tcW w:w="3261" w:type="dxa"/>
            <w:shd w:val="clear" w:color="auto" w:fill="E7E6E6" w:themeFill="background2"/>
          </w:tcPr>
          <w:p w:rsidR="00E24EDD" w:rsidRPr="00A846D1" w:rsidRDefault="00E24ED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38. 04.0</w:t>
            </w:r>
            <w:r w:rsidR="005E2C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E24EDD" w:rsidRPr="00694916" w:rsidRDefault="005E2CB2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Economics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5E2C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 profiles</w:t>
            </w:r>
            <w:r w:rsidR="00F55930" w:rsidRPr="00F5593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38123E" w:rsidRDefault="0038123E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E2CB2" w:rsidRDefault="005E2C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E2CB2" w:rsidRDefault="005E2C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credit with grade</w:t>
            </w:r>
          </w:p>
        </w:tc>
      </w:tr>
      <w:tr w:rsidR="00A26585" w:rsidRPr="005E2CB2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E2CB2" w:rsidRDefault="005E2C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Theory of Economics and Corporate Governance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04A11"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5E2CB2" w:rsidRPr="005E2CB2">
        <w:tc>
          <w:tcPr>
            <w:tcW w:w="10490" w:type="dxa"/>
            <w:gridSpan w:val="3"/>
            <w:shd w:val="clear" w:color="auto" w:fill="auto"/>
          </w:tcPr>
          <w:p w:rsidR="005E2CB2" w:rsidRPr="005E2CB2" w:rsidRDefault="005E2CB2" w:rsidP="005E2CB2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5E2CB2">
              <w:rPr>
                <w:lang w:val="en-US"/>
              </w:rPr>
              <w:t>Fundamentals of the theory of managerial decision-making</w:t>
            </w:r>
          </w:p>
        </w:tc>
      </w:tr>
      <w:tr w:rsidR="005E2CB2" w:rsidRPr="005E2CB2">
        <w:tc>
          <w:tcPr>
            <w:tcW w:w="10490" w:type="dxa"/>
            <w:gridSpan w:val="3"/>
            <w:shd w:val="clear" w:color="auto" w:fill="auto"/>
          </w:tcPr>
          <w:p w:rsidR="005E2CB2" w:rsidRPr="005E2CB2" w:rsidRDefault="005E2CB2" w:rsidP="005E2CB2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5E2CB2">
              <w:rPr>
                <w:lang w:val="en-US"/>
              </w:rPr>
              <w:t xml:space="preserve">Technology of development, adoption </w:t>
            </w:r>
            <w:r>
              <w:rPr>
                <w:lang w:val="en-US"/>
              </w:rPr>
              <w:t>and implementation of managerial</w:t>
            </w:r>
            <w:r w:rsidRPr="005E2CB2">
              <w:rPr>
                <w:lang w:val="en-US"/>
              </w:rPr>
              <w:t xml:space="preserve"> decisions</w:t>
            </w:r>
          </w:p>
        </w:tc>
      </w:tr>
      <w:tr w:rsidR="005E2CB2" w:rsidRPr="005E2CB2">
        <w:tc>
          <w:tcPr>
            <w:tcW w:w="10490" w:type="dxa"/>
            <w:gridSpan w:val="3"/>
            <w:shd w:val="clear" w:color="auto" w:fill="auto"/>
          </w:tcPr>
          <w:p w:rsidR="005E2CB2" w:rsidRPr="005E2CB2" w:rsidRDefault="005E2CB2" w:rsidP="005E2CB2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5E2CB2">
              <w:rPr>
                <w:lang w:val="en-US"/>
              </w:rPr>
              <w:t>Methods and technologies f</w:t>
            </w:r>
            <w:r>
              <w:rPr>
                <w:lang w:val="en-US"/>
              </w:rPr>
              <w:t>or the development of managerial</w:t>
            </w:r>
            <w:r w:rsidRPr="005E2CB2">
              <w:rPr>
                <w:lang w:val="en-US"/>
              </w:rPr>
              <w:t xml:space="preserve"> decisions in </w:t>
            </w:r>
            <w:r>
              <w:rPr>
                <w:lang w:val="en-US"/>
              </w:rPr>
              <w:t xml:space="preserve">the </w:t>
            </w:r>
            <w:r w:rsidRPr="005E2CB2">
              <w:rPr>
                <w:lang w:val="en-US"/>
              </w:rPr>
              <w:t>conditions of certainty.</w:t>
            </w:r>
          </w:p>
        </w:tc>
      </w:tr>
      <w:tr w:rsidR="005E2CB2" w:rsidRPr="005E2CB2">
        <w:tc>
          <w:tcPr>
            <w:tcW w:w="10490" w:type="dxa"/>
            <w:gridSpan w:val="3"/>
            <w:shd w:val="clear" w:color="auto" w:fill="auto"/>
          </w:tcPr>
          <w:p w:rsidR="005E2CB2" w:rsidRPr="005E2CB2" w:rsidRDefault="005E2CB2" w:rsidP="005E2CB2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5E2CB2">
              <w:rPr>
                <w:lang w:val="en-US"/>
              </w:rPr>
              <w:t xml:space="preserve">Methods and technologies for developing management decisions in </w:t>
            </w:r>
            <w:r>
              <w:rPr>
                <w:lang w:val="en-US"/>
              </w:rPr>
              <w:t xml:space="preserve">the </w:t>
            </w:r>
            <w:r w:rsidRPr="005E2CB2">
              <w:rPr>
                <w:lang w:val="en-US"/>
              </w:rPr>
              <w:t>conditions of uncertainty and risk.</w:t>
            </w:r>
          </w:p>
        </w:tc>
      </w:tr>
      <w:tr w:rsidR="005E2CB2" w:rsidRPr="005E2CB2">
        <w:tc>
          <w:tcPr>
            <w:tcW w:w="10490" w:type="dxa"/>
            <w:gridSpan w:val="3"/>
            <w:shd w:val="clear" w:color="auto" w:fill="auto"/>
          </w:tcPr>
          <w:p w:rsidR="005E2CB2" w:rsidRPr="005E2CB2" w:rsidRDefault="005E2CB2" w:rsidP="005E2CB2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Pr="005E2CB2">
              <w:rPr>
                <w:lang w:val="en-US"/>
              </w:rPr>
              <w:t>ame-</w:t>
            </w:r>
            <w:r>
              <w:rPr>
                <w:lang w:val="en-US"/>
              </w:rPr>
              <w:t>t</w:t>
            </w:r>
            <w:r w:rsidRPr="005E2CB2">
              <w:rPr>
                <w:lang w:val="en-US"/>
              </w:rPr>
              <w:t>heoretic</w:t>
            </w:r>
            <w:r>
              <w:rPr>
                <w:lang w:val="en-US"/>
              </w:rPr>
              <w:t xml:space="preserve">al </w:t>
            </w:r>
            <w:r w:rsidRPr="005E2CB2">
              <w:rPr>
                <w:lang w:val="en-US"/>
              </w:rPr>
              <w:t>models of managerial decision-making.</w:t>
            </w:r>
          </w:p>
        </w:tc>
      </w:tr>
      <w:tr w:rsidR="005E2CB2" w:rsidRPr="005E2CB2">
        <w:tc>
          <w:tcPr>
            <w:tcW w:w="10490" w:type="dxa"/>
            <w:gridSpan w:val="3"/>
            <w:shd w:val="clear" w:color="auto" w:fill="auto"/>
          </w:tcPr>
          <w:p w:rsidR="005E2CB2" w:rsidRPr="005E2CB2" w:rsidRDefault="005E2CB2" w:rsidP="005E2CB2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5E2CB2">
              <w:rPr>
                <w:lang w:val="en-US"/>
              </w:rPr>
              <w:t>Methods and models of multi-criteria selection.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5E2CB2" w:rsidRPr="008A13A6">
        <w:tc>
          <w:tcPr>
            <w:tcW w:w="10490" w:type="dxa"/>
            <w:gridSpan w:val="3"/>
            <w:shd w:val="clear" w:color="auto" w:fill="auto"/>
          </w:tcPr>
          <w:p w:rsidR="005E2CB2" w:rsidRPr="005E2CB2" w:rsidRDefault="005E2CB2" w:rsidP="005E2CB2">
            <w:pPr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5E2CB2">
              <w:rPr>
                <w:b/>
                <w:color w:val="000000"/>
                <w:sz w:val="24"/>
                <w:szCs w:val="24"/>
                <w:lang w:val="en-US"/>
              </w:rPr>
              <w:t>Key literature</w:t>
            </w:r>
          </w:p>
          <w:p w:rsidR="005E2CB2" w:rsidRPr="00E46E84" w:rsidRDefault="005E2CB2" w:rsidP="00BC1C04">
            <w:pPr>
              <w:ind w:firstLine="756"/>
              <w:jc w:val="both"/>
              <w:rPr>
                <w:sz w:val="24"/>
                <w:szCs w:val="24"/>
              </w:rPr>
            </w:pPr>
            <w:r w:rsidRPr="00E46E84">
              <w:rPr>
                <w:color w:val="000000"/>
                <w:sz w:val="24"/>
                <w:szCs w:val="24"/>
              </w:rPr>
              <w:t>1. Михалева М. Ю., Орлова И. В. Математическое моделирование и количественные методы исследований в менеджменте. [Электронный ресурс]</w:t>
            </w:r>
            <w:proofErr w:type="gramStart"/>
            <w:r w:rsidRPr="00E46E84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E46E84">
              <w:rPr>
                <w:color w:val="000000"/>
                <w:sz w:val="24"/>
                <w:szCs w:val="24"/>
              </w:rPr>
              <w:t xml:space="preserve">чебное пособие для студентов вузов, обучающихся по направлению подготовки 38.04.02 «Менеджмент» (квалификация (степень) «магистр»). - Москва: Вузовский учебник: </w:t>
            </w:r>
            <w:proofErr w:type="spellStart"/>
            <w:r w:rsidRPr="00E46E84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E46E84">
              <w:rPr>
                <w:color w:val="000000"/>
                <w:sz w:val="24"/>
                <w:szCs w:val="24"/>
              </w:rPr>
              <w:t xml:space="preserve">, 2018. - 296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E46E84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E46E8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E46E84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E46E84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E46E84">
              <w:rPr>
                <w:color w:val="000000"/>
                <w:sz w:val="24"/>
                <w:szCs w:val="24"/>
              </w:rPr>
              <w:t>/948489</w:t>
            </w:r>
          </w:p>
          <w:p w:rsidR="005E2CB2" w:rsidRPr="00E46E84" w:rsidRDefault="005E2CB2" w:rsidP="00BC1C04">
            <w:pPr>
              <w:ind w:firstLine="756"/>
              <w:jc w:val="both"/>
              <w:rPr>
                <w:sz w:val="24"/>
                <w:szCs w:val="24"/>
              </w:rPr>
            </w:pPr>
            <w:r w:rsidRPr="00E46E84">
              <w:rPr>
                <w:color w:val="000000"/>
                <w:sz w:val="24"/>
                <w:szCs w:val="24"/>
              </w:rPr>
              <w:t>2. Осипова В. А., Алексеев Н.С. Математические методы поддержки принятия решений. [Электронный ресурс]</w:t>
            </w:r>
            <w:proofErr w:type="gramStart"/>
            <w:r w:rsidRPr="00E46E84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E46E84">
              <w:rPr>
                <w:color w:val="000000"/>
                <w:sz w:val="24"/>
                <w:szCs w:val="24"/>
              </w:rPr>
              <w:t xml:space="preserve">чебное пособие : </w:t>
            </w:r>
            <w:proofErr w:type="gramStart"/>
            <w:r w:rsidRPr="00E46E84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E46E84">
              <w:rPr>
                <w:color w:val="000000"/>
                <w:sz w:val="24"/>
                <w:szCs w:val="24"/>
              </w:rPr>
              <w:t xml:space="preserve"> - Магистратура. - Москва: ООО "Научно-издательский центр </w:t>
            </w:r>
            <w:proofErr w:type="spellStart"/>
            <w:r w:rsidRPr="00E46E84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E46E84">
              <w:rPr>
                <w:color w:val="000000"/>
                <w:sz w:val="24"/>
                <w:szCs w:val="24"/>
              </w:rPr>
              <w:t xml:space="preserve">", 2020. - 134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E46E84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E46E8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E46E84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E46E84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E46E84">
              <w:rPr>
                <w:color w:val="000000"/>
                <w:sz w:val="24"/>
                <w:szCs w:val="24"/>
              </w:rPr>
              <w:t>/1062368</w:t>
            </w:r>
          </w:p>
          <w:p w:rsidR="005E2CB2" w:rsidRPr="00E46E84" w:rsidRDefault="005E2CB2" w:rsidP="00BC1C04">
            <w:pPr>
              <w:ind w:firstLine="756"/>
              <w:jc w:val="both"/>
              <w:rPr>
                <w:sz w:val="24"/>
                <w:szCs w:val="24"/>
              </w:rPr>
            </w:pPr>
            <w:r w:rsidRPr="00E46E84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E46E84">
              <w:rPr>
                <w:color w:val="000000"/>
                <w:sz w:val="24"/>
                <w:szCs w:val="24"/>
              </w:rPr>
              <w:t>Бусов</w:t>
            </w:r>
            <w:proofErr w:type="spellEnd"/>
            <w:r w:rsidRPr="00E46E84">
              <w:rPr>
                <w:color w:val="000000"/>
                <w:sz w:val="24"/>
                <w:szCs w:val="24"/>
              </w:rPr>
              <w:t xml:space="preserve"> В. И., </w:t>
            </w:r>
            <w:proofErr w:type="spellStart"/>
            <w:r w:rsidRPr="00E46E84">
              <w:rPr>
                <w:color w:val="000000"/>
                <w:sz w:val="24"/>
                <w:szCs w:val="24"/>
              </w:rPr>
              <w:t>Лябах</w:t>
            </w:r>
            <w:proofErr w:type="spellEnd"/>
            <w:r w:rsidRPr="00E46E84">
              <w:rPr>
                <w:color w:val="000000"/>
                <w:sz w:val="24"/>
                <w:szCs w:val="24"/>
              </w:rPr>
              <w:t xml:space="preserve"> Н. Н., </w:t>
            </w:r>
            <w:proofErr w:type="spellStart"/>
            <w:r w:rsidRPr="00E46E84">
              <w:rPr>
                <w:color w:val="000000"/>
                <w:sz w:val="24"/>
                <w:szCs w:val="24"/>
              </w:rPr>
              <w:t>Саткалиева</w:t>
            </w:r>
            <w:proofErr w:type="spellEnd"/>
            <w:r w:rsidRPr="00E46E84">
              <w:rPr>
                <w:color w:val="000000"/>
                <w:sz w:val="24"/>
                <w:szCs w:val="24"/>
              </w:rPr>
              <w:t xml:space="preserve"> Т. С., </w:t>
            </w:r>
            <w:proofErr w:type="spellStart"/>
            <w:r w:rsidRPr="00E46E84">
              <w:rPr>
                <w:color w:val="000000"/>
                <w:sz w:val="24"/>
                <w:szCs w:val="24"/>
              </w:rPr>
              <w:t>Таспенова</w:t>
            </w:r>
            <w:proofErr w:type="spellEnd"/>
            <w:r w:rsidRPr="00E46E84">
              <w:rPr>
                <w:color w:val="000000"/>
                <w:sz w:val="24"/>
                <w:szCs w:val="24"/>
              </w:rPr>
              <w:t xml:space="preserve"> Г. А. Теория и практика принятия управленческих решений. [Электронный ресурс]</w:t>
            </w:r>
            <w:proofErr w:type="gramStart"/>
            <w:r w:rsidRPr="00E46E84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E46E84">
              <w:rPr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E46E84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E46E84">
              <w:rPr>
                <w:color w:val="000000"/>
                <w:sz w:val="24"/>
                <w:szCs w:val="24"/>
              </w:rPr>
              <w:t xml:space="preserve">, 2020. - 279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E46E84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E46E8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E46E84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E46E84">
              <w:rPr>
                <w:color w:val="000000"/>
                <w:sz w:val="24"/>
                <w:szCs w:val="24"/>
              </w:rPr>
              <w:t>/450352</w:t>
            </w:r>
          </w:p>
        </w:tc>
      </w:tr>
      <w:tr w:rsidR="005E2CB2" w:rsidRPr="008A13A6">
        <w:tc>
          <w:tcPr>
            <w:tcW w:w="10490" w:type="dxa"/>
            <w:gridSpan w:val="3"/>
            <w:shd w:val="clear" w:color="auto" w:fill="auto"/>
          </w:tcPr>
          <w:p w:rsidR="005E2CB2" w:rsidRPr="00F55930" w:rsidRDefault="005E2CB2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Additional literature</w:t>
            </w:r>
          </w:p>
        </w:tc>
      </w:tr>
      <w:tr w:rsidR="005E2CB2" w:rsidRPr="008A13A6" w:rsidTr="005E2CB2">
        <w:trPr>
          <w:trHeight w:val="3330"/>
        </w:trPr>
        <w:tc>
          <w:tcPr>
            <w:tcW w:w="10490" w:type="dxa"/>
            <w:gridSpan w:val="3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274"/>
            </w:tblGrid>
            <w:tr w:rsidR="005E2CB2" w:rsidRPr="007635C8" w:rsidTr="00236F75">
              <w:trPr>
                <w:trHeight w:hRule="exact" w:val="818"/>
              </w:trPr>
              <w:tc>
                <w:tcPr>
                  <w:tcW w:w="10807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5E2CB2" w:rsidRPr="007635C8" w:rsidRDefault="005E2CB2" w:rsidP="00236F75">
                  <w:pPr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 w:rsidRPr="007635C8">
                    <w:rPr>
                      <w:color w:val="000000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7635C8">
                    <w:rPr>
                      <w:color w:val="000000"/>
                      <w:sz w:val="24"/>
                      <w:szCs w:val="24"/>
                    </w:rPr>
                    <w:t>Юкаева</w:t>
                  </w:r>
                  <w:proofErr w:type="spellEnd"/>
                  <w:r w:rsidRPr="007635C8">
                    <w:rPr>
                      <w:color w:val="000000"/>
                      <w:sz w:val="24"/>
                      <w:szCs w:val="24"/>
                    </w:rPr>
                    <w:t xml:space="preserve"> В. С., Зубарева Е. В., </w:t>
                  </w:r>
                  <w:proofErr w:type="spellStart"/>
                  <w:r w:rsidRPr="007635C8">
                    <w:rPr>
                      <w:color w:val="000000"/>
                      <w:sz w:val="24"/>
                      <w:szCs w:val="24"/>
                    </w:rPr>
                    <w:t>Чувикова</w:t>
                  </w:r>
                  <w:proofErr w:type="spellEnd"/>
                  <w:r w:rsidRPr="007635C8">
                    <w:rPr>
                      <w:color w:val="000000"/>
                      <w:sz w:val="24"/>
                      <w:szCs w:val="24"/>
                    </w:rPr>
                    <w:t xml:space="preserve"> В. В. Принятие управленческих решений. [Электронный ресурс]</w:t>
                  </w:r>
                  <w:proofErr w:type="gramStart"/>
                  <w:r w:rsidRPr="007635C8">
                    <w:rPr>
                      <w:color w:val="000000"/>
                      <w:sz w:val="24"/>
                      <w:szCs w:val="24"/>
                    </w:rPr>
                    <w:t>:у</w:t>
                  </w:r>
                  <w:proofErr w:type="gramEnd"/>
                  <w:r w:rsidRPr="007635C8">
                    <w:rPr>
                      <w:color w:val="000000"/>
                      <w:sz w:val="24"/>
                      <w:szCs w:val="24"/>
                    </w:rPr>
                    <w:t>чебник. - Москва: Дашков и</w:t>
                  </w:r>
                  <w:proofErr w:type="gramStart"/>
                  <w:r w:rsidRPr="007635C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35C8">
                    <w:rPr>
                      <w:color w:val="000000"/>
                      <w:sz w:val="24"/>
                      <w:szCs w:val="24"/>
                    </w:rPr>
                    <w:t>К</w:t>
                  </w:r>
                  <w:proofErr w:type="gramEnd"/>
                  <w:r w:rsidRPr="007635C8">
                    <w:rPr>
                      <w:color w:val="000000"/>
                      <w:sz w:val="24"/>
                      <w:szCs w:val="24"/>
                    </w:rPr>
                    <w:t>°</w:t>
                  </w:r>
                  <w:proofErr w:type="spellEnd"/>
                  <w:r w:rsidRPr="007635C8">
                    <w:rPr>
                      <w:color w:val="000000"/>
                      <w:sz w:val="24"/>
                      <w:szCs w:val="24"/>
                    </w:rPr>
                    <w:t>, 2016. - 324 – Режим доступа: https://znanium.com/catalog/product/430348</w:t>
                  </w:r>
                </w:p>
              </w:tc>
            </w:tr>
            <w:tr w:rsidR="005E2CB2" w:rsidRPr="007635C8" w:rsidTr="00236F75">
              <w:trPr>
                <w:trHeight w:hRule="exact" w:val="1096"/>
              </w:trPr>
              <w:tc>
                <w:tcPr>
                  <w:tcW w:w="10807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5E2CB2" w:rsidRPr="007635C8" w:rsidRDefault="005E2CB2" w:rsidP="00236F75">
                  <w:pPr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 w:rsidRPr="007635C8">
                    <w:rPr>
                      <w:color w:val="000000"/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7635C8">
                    <w:rPr>
                      <w:color w:val="000000"/>
                      <w:sz w:val="24"/>
                      <w:szCs w:val="24"/>
                    </w:rPr>
                    <w:t>Белолипцев</w:t>
                  </w:r>
                  <w:proofErr w:type="spellEnd"/>
                  <w:r w:rsidRPr="007635C8">
                    <w:rPr>
                      <w:color w:val="000000"/>
                      <w:sz w:val="24"/>
                      <w:szCs w:val="24"/>
                    </w:rPr>
                    <w:t xml:space="preserve"> И. И., </w:t>
                  </w:r>
                  <w:proofErr w:type="spellStart"/>
                  <w:r w:rsidRPr="007635C8">
                    <w:rPr>
                      <w:color w:val="000000"/>
                      <w:sz w:val="24"/>
                      <w:szCs w:val="24"/>
                    </w:rPr>
                    <w:t>Горбатков</w:t>
                  </w:r>
                  <w:proofErr w:type="spellEnd"/>
                  <w:r w:rsidRPr="007635C8">
                    <w:rPr>
                      <w:color w:val="000000"/>
                      <w:sz w:val="24"/>
                      <w:szCs w:val="24"/>
                    </w:rPr>
                    <w:t xml:space="preserve"> С. А., Романов А. Н., </w:t>
                  </w:r>
                  <w:proofErr w:type="spellStart"/>
                  <w:r w:rsidRPr="007635C8">
                    <w:rPr>
                      <w:color w:val="000000"/>
                      <w:sz w:val="24"/>
                      <w:szCs w:val="24"/>
                    </w:rPr>
                    <w:t>Фархиева</w:t>
                  </w:r>
                  <w:proofErr w:type="spellEnd"/>
                  <w:r w:rsidRPr="007635C8">
                    <w:rPr>
                      <w:color w:val="000000"/>
                      <w:sz w:val="24"/>
                      <w:szCs w:val="24"/>
                    </w:rPr>
                    <w:t xml:space="preserve"> С. А. Моделирование управленческих решений в сфере экономики в условиях неопределенности. [Электронный ресурс]</w:t>
                  </w:r>
                  <w:proofErr w:type="gramStart"/>
                  <w:r w:rsidRPr="007635C8">
                    <w:rPr>
                      <w:color w:val="000000"/>
                      <w:sz w:val="24"/>
                      <w:szCs w:val="24"/>
                    </w:rPr>
                    <w:t>:М</w:t>
                  </w:r>
                  <w:proofErr w:type="gramEnd"/>
                  <w:r w:rsidRPr="007635C8">
                    <w:rPr>
                      <w:color w:val="000000"/>
                      <w:sz w:val="24"/>
                      <w:szCs w:val="24"/>
                    </w:rPr>
                    <w:t xml:space="preserve">онография. - Москва: </w:t>
                  </w:r>
                  <w:proofErr w:type="spellStart"/>
                  <w:r w:rsidRPr="007635C8">
                    <w:rPr>
                      <w:color w:val="000000"/>
                      <w:sz w:val="24"/>
                      <w:szCs w:val="24"/>
                    </w:rPr>
                    <w:t>ИНФРА-М</w:t>
                  </w:r>
                  <w:proofErr w:type="spellEnd"/>
                  <w:r w:rsidRPr="007635C8">
                    <w:rPr>
                      <w:color w:val="000000"/>
                      <w:sz w:val="24"/>
                      <w:szCs w:val="24"/>
                    </w:rPr>
                    <w:t>, 2015. - 299 – Режим доступа: https://znanium.com/catalog/product/480352</w:t>
                  </w:r>
                </w:p>
              </w:tc>
            </w:tr>
            <w:tr w:rsidR="005E2CB2" w:rsidRPr="007635C8" w:rsidTr="00236F75">
              <w:trPr>
                <w:trHeight w:hRule="exact" w:val="826"/>
              </w:trPr>
              <w:tc>
                <w:tcPr>
                  <w:tcW w:w="10807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5E2CB2" w:rsidRDefault="005E2CB2" w:rsidP="00236F75">
                  <w:pPr>
                    <w:ind w:firstLine="756"/>
                    <w:jc w:val="both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7635C8">
                    <w:rPr>
                      <w:color w:val="000000"/>
                      <w:sz w:val="24"/>
                      <w:szCs w:val="24"/>
                    </w:rPr>
                    <w:t>3. Шапкин А.С., Шапкин В.А. Математические методы и модели исследования операций. [Электронный ресурс]</w:t>
                  </w:r>
                  <w:proofErr w:type="gramStart"/>
                  <w:r w:rsidRPr="007635C8">
                    <w:rPr>
                      <w:color w:val="000000"/>
                      <w:sz w:val="24"/>
                      <w:szCs w:val="24"/>
                    </w:rPr>
                    <w:t>:У</w:t>
                  </w:r>
                  <w:proofErr w:type="gramEnd"/>
                  <w:r w:rsidRPr="007635C8">
                    <w:rPr>
                      <w:color w:val="000000"/>
                      <w:sz w:val="24"/>
                      <w:szCs w:val="24"/>
                    </w:rPr>
                    <w:t>чебник. - Москва: Издательско-торговая корпорация "Дашков и</w:t>
                  </w:r>
                  <w:proofErr w:type="gramStart"/>
                  <w:r w:rsidRPr="007635C8">
                    <w:rPr>
                      <w:color w:val="000000"/>
                      <w:sz w:val="24"/>
                      <w:szCs w:val="24"/>
                    </w:rPr>
                    <w:t xml:space="preserve"> К</w:t>
                  </w:r>
                  <w:proofErr w:type="gramEnd"/>
                  <w:r w:rsidRPr="007635C8">
                    <w:rPr>
                      <w:color w:val="000000"/>
                      <w:sz w:val="24"/>
                      <w:szCs w:val="24"/>
                    </w:rPr>
                    <w:t xml:space="preserve">", 2019. - 398 – Режим доступа: </w:t>
                  </w:r>
                  <w:hyperlink r:id="rId6" w:history="1">
                    <w:r w:rsidRPr="006C2E77">
                      <w:rPr>
                        <w:rStyle w:val="affffffff"/>
                        <w:sz w:val="24"/>
                        <w:szCs w:val="24"/>
                      </w:rPr>
                      <w:t>https://znanium.com/catalog/product/1091193</w:t>
                    </w:r>
                  </w:hyperlink>
                </w:p>
                <w:p w:rsidR="005E2CB2" w:rsidRPr="005E2CB2" w:rsidRDefault="005E2CB2" w:rsidP="00236F75">
                  <w:pPr>
                    <w:ind w:firstLine="756"/>
                    <w:jc w:val="both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5E2CB2" w:rsidRPr="005E2CB2" w:rsidRDefault="005E2CB2" w:rsidP="00236F75">
                  <w:pPr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 w:rsidRPr="00E46E84">
                    <w:rPr>
                      <w:color w:val="000000"/>
                      <w:sz w:val="24"/>
                      <w:szCs w:val="24"/>
                    </w:rPr>
                    <w:t xml:space="preserve">4. </w:t>
                  </w:r>
                  <w:proofErr w:type="spellStart"/>
                  <w:r w:rsidRPr="00E46E84">
                    <w:rPr>
                      <w:color w:val="000000"/>
                      <w:sz w:val="24"/>
                      <w:szCs w:val="24"/>
                    </w:rPr>
                    <w:t>Таха</w:t>
                  </w:r>
                  <w:proofErr w:type="spellEnd"/>
                  <w:r w:rsidRPr="00E46E84">
                    <w:rPr>
                      <w:color w:val="000000"/>
                      <w:sz w:val="24"/>
                      <w:szCs w:val="24"/>
                    </w:rPr>
                    <w:t xml:space="preserve"> Х. А. Введение в исследование </w:t>
                  </w:r>
                  <w:proofErr w:type="spellStart"/>
                  <w:r w:rsidRPr="00E46E84">
                    <w:rPr>
                      <w:color w:val="000000"/>
                      <w:sz w:val="24"/>
                      <w:szCs w:val="24"/>
                    </w:rPr>
                    <w:t>операций.</w:t>
                  </w:r>
                  <w:proofErr w:type="gramStart"/>
                  <w:r w:rsidRPr="00E46E84">
                    <w:rPr>
                      <w:color w:val="000000"/>
                      <w:sz w:val="24"/>
                      <w:szCs w:val="24"/>
                    </w:rPr>
                    <w:t>:н</w:t>
                  </w:r>
                  <w:proofErr w:type="gramEnd"/>
                  <w:r w:rsidRPr="00E46E84">
                    <w:rPr>
                      <w:color w:val="000000"/>
                      <w:sz w:val="24"/>
                      <w:szCs w:val="24"/>
                    </w:rPr>
                    <w:t>аучное</w:t>
                  </w:r>
                  <w:proofErr w:type="spellEnd"/>
                  <w:r w:rsidRPr="00E46E84">
                    <w:rPr>
                      <w:color w:val="000000"/>
                      <w:sz w:val="24"/>
                      <w:szCs w:val="24"/>
                    </w:rPr>
                    <w:t xml:space="preserve"> издание. - Москва; Санкт- Петербург; Киев: Вильямс, 2007. - 901</w:t>
                  </w:r>
                </w:p>
              </w:tc>
            </w:tr>
            <w:tr w:rsidR="005E2CB2" w:rsidRPr="007635C8" w:rsidTr="005E2CB2">
              <w:trPr>
                <w:trHeight w:hRule="exact" w:val="600"/>
              </w:trPr>
              <w:tc>
                <w:tcPr>
                  <w:tcW w:w="10807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5E2CB2" w:rsidRPr="007635C8" w:rsidRDefault="005E2CB2" w:rsidP="00236F75">
                  <w:pPr>
                    <w:ind w:firstLine="756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46E84">
                    <w:rPr>
                      <w:color w:val="000000"/>
                      <w:sz w:val="24"/>
                      <w:szCs w:val="24"/>
                    </w:rPr>
                    <w:t xml:space="preserve">4. </w:t>
                  </w:r>
                  <w:proofErr w:type="spellStart"/>
                  <w:r w:rsidRPr="00E46E84">
                    <w:rPr>
                      <w:color w:val="000000"/>
                      <w:sz w:val="24"/>
                      <w:szCs w:val="24"/>
                    </w:rPr>
                    <w:t>Таха</w:t>
                  </w:r>
                  <w:proofErr w:type="spellEnd"/>
                  <w:r w:rsidRPr="00E46E84">
                    <w:rPr>
                      <w:color w:val="000000"/>
                      <w:sz w:val="24"/>
                      <w:szCs w:val="24"/>
                    </w:rPr>
                    <w:t xml:space="preserve"> Х. А. Введение в исследование операций</w:t>
                  </w:r>
                  <w:proofErr w:type="gramStart"/>
                  <w:r w:rsidRPr="00E46E84">
                    <w:rPr>
                      <w:color w:val="000000"/>
                      <w:sz w:val="24"/>
                      <w:szCs w:val="24"/>
                    </w:rPr>
                    <w:t>.:</w:t>
                  </w:r>
                  <w:r w:rsidRPr="005E2CB2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End"/>
                  <w:r w:rsidRPr="00E46E84">
                    <w:rPr>
                      <w:color w:val="000000"/>
                      <w:sz w:val="24"/>
                      <w:szCs w:val="24"/>
                    </w:rPr>
                    <w:t>научное издание. - Москва; Санкт- Петербург; Киев: Вильямс, 2007. - 901</w:t>
                  </w:r>
                </w:p>
              </w:tc>
            </w:tr>
          </w:tbl>
          <w:p w:rsidR="005E2CB2" w:rsidRPr="007635C8" w:rsidRDefault="005E2CB2" w:rsidP="00236F75">
            <w:pPr>
              <w:rPr>
                <w:sz w:val="0"/>
                <w:szCs w:val="0"/>
              </w:rPr>
            </w:pPr>
          </w:p>
        </w:tc>
      </w:tr>
      <w:tr w:rsidR="005E2CB2" w:rsidRPr="005E2CB2">
        <w:tc>
          <w:tcPr>
            <w:tcW w:w="10490" w:type="dxa"/>
            <w:gridSpan w:val="3"/>
            <w:shd w:val="clear" w:color="auto" w:fill="E7E6E6" w:themeFill="background2"/>
          </w:tcPr>
          <w:p w:rsidR="005E2CB2" w:rsidRPr="00F55930" w:rsidRDefault="005E2CB2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List of learning resources including licensed software, information reference database and online courses </w:t>
            </w:r>
          </w:p>
        </w:tc>
      </w:tr>
      <w:tr w:rsidR="005E2CB2" w:rsidRPr="005E2CB2">
        <w:tc>
          <w:tcPr>
            <w:tcW w:w="10490" w:type="dxa"/>
            <w:gridSpan w:val="3"/>
            <w:shd w:val="clear" w:color="auto" w:fill="auto"/>
          </w:tcPr>
          <w:p w:rsidR="005E2CB2" w:rsidRPr="00F55930" w:rsidRDefault="005E2CB2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5E2CB2" w:rsidRDefault="005E2CB2" w:rsidP="005E2CB2">
            <w:pPr>
              <w:pStyle w:val="aff5"/>
              <w:numPr>
                <w:ilvl w:val="0"/>
                <w:numId w:val="6"/>
              </w:numPr>
              <w:rPr>
                <w:lang w:val="en-US"/>
              </w:rPr>
            </w:pPr>
            <w:r w:rsidRPr="00F55930">
              <w:rPr>
                <w:color w:val="000000"/>
                <w:lang w:val="en-US"/>
              </w:rPr>
              <w:t xml:space="preserve">- </w:t>
            </w:r>
            <w:r w:rsidRPr="00A06CC9">
              <w:rPr>
                <w:lang w:val="en-US"/>
              </w:rPr>
              <w:t>Microsoft Windows 10.Contract No. 52/223-PO/2020 dated 13.04.2020, Act No. Tr00052345</w:t>
            </w:r>
            <w:r>
              <w:rPr>
                <w:lang w:val="en-US"/>
              </w:rPr>
              <w:t>9 dated 14.10.2020. L</w:t>
            </w:r>
            <w:r w:rsidRPr="00A06CC9">
              <w:rPr>
                <w:lang w:val="en-US"/>
              </w:rPr>
              <w:t xml:space="preserve">icense </w:t>
            </w:r>
            <w:r>
              <w:rPr>
                <w:lang w:val="en-US"/>
              </w:rPr>
              <w:t>expiration: 30.09.2023</w:t>
            </w:r>
          </w:p>
          <w:p w:rsidR="005E2CB2" w:rsidRDefault="005E2CB2" w:rsidP="005E2CB2">
            <w:pPr>
              <w:pStyle w:val="aff5"/>
              <w:numPr>
                <w:ilvl w:val="0"/>
                <w:numId w:val="6"/>
              </w:numPr>
              <w:rPr>
                <w:lang w:val="en-US"/>
              </w:rPr>
            </w:pPr>
            <w:r w:rsidRPr="00A06CC9">
              <w:rPr>
                <w:lang w:val="en-US"/>
              </w:rPr>
              <w:t xml:space="preserve">Astra Linux. Contract No. 1 dated June 13, 2018, act dated December 17, 2018. </w:t>
            </w:r>
            <w:r>
              <w:rPr>
                <w:lang w:val="en-US"/>
              </w:rPr>
              <w:t>L</w:t>
            </w:r>
            <w:r w:rsidRPr="00A06CC9">
              <w:rPr>
                <w:lang w:val="en-US"/>
              </w:rPr>
              <w:t xml:space="preserve">icense </w:t>
            </w:r>
            <w:r>
              <w:rPr>
                <w:lang w:val="en-US"/>
              </w:rPr>
              <w:t xml:space="preserve">expiration: unlimited </w:t>
            </w:r>
          </w:p>
          <w:p w:rsidR="005E2CB2" w:rsidRDefault="005E2CB2" w:rsidP="005E2CB2">
            <w:pPr>
              <w:pStyle w:val="aff5"/>
              <w:numPr>
                <w:ilvl w:val="0"/>
                <w:numId w:val="6"/>
              </w:numPr>
              <w:rPr>
                <w:lang w:val="en-US"/>
              </w:rPr>
            </w:pPr>
            <w:r w:rsidRPr="00A06CC9">
              <w:rPr>
                <w:lang w:val="en-US"/>
              </w:rPr>
              <w:t>Microsoft Office 2016.</w:t>
            </w:r>
            <w:r>
              <w:rPr>
                <w:lang w:val="en-US"/>
              </w:rPr>
              <w:t xml:space="preserve"> </w:t>
            </w:r>
            <w:r w:rsidRPr="00A06CC9">
              <w:rPr>
                <w:lang w:val="en-US"/>
              </w:rPr>
              <w:t xml:space="preserve">Contract No. 52/223-PO/2020 dated 13.04.2020, Act No. Tr000523459 dated 14.10.2020 </w:t>
            </w:r>
            <w:r>
              <w:rPr>
                <w:lang w:val="en-US"/>
              </w:rPr>
              <w:t>L</w:t>
            </w:r>
            <w:r w:rsidRPr="00A06CC9">
              <w:rPr>
                <w:lang w:val="en-US"/>
              </w:rPr>
              <w:t xml:space="preserve">icense </w:t>
            </w:r>
            <w:r>
              <w:rPr>
                <w:lang w:val="en-US"/>
              </w:rPr>
              <w:t xml:space="preserve">expiration:  </w:t>
            </w:r>
            <w:r w:rsidRPr="00A06CC9">
              <w:rPr>
                <w:lang w:val="en-US"/>
              </w:rPr>
              <w:t xml:space="preserve">30.09.2023. </w:t>
            </w:r>
          </w:p>
          <w:p w:rsidR="005E2CB2" w:rsidRDefault="005E2CB2" w:rsidP="005E2CB2">
            <w:pPr>
              <w:pStyle w:val="aff5"/>
              <w:numPr>
                <w:ilvl w:val="0"/>
                <w:numId w:val="6"/>
              </w:numPr>
              <w:rPr>
                <w:lang w:val="en-US"/>
              </w:rPr>
            </w:pPr>
            <w:r w:rsidRPr="00A06CC9">
              <w:rPr>
                <w:lang w:val="en-US"/>
              </w:rPr>
              <w:t>My Office (standard). Agreement No. SK-281 dated 7</w:t>
            </w:r>
            <w:proofErr w:type="gramStart"/>
            <w:r w:rsidRPr="00A06CC9">
              <w:rPr>
                <w:lang w:val="en-US"/>
              </w:rPr>
              <w:t>,06</w:t>
            </w:r>
            <w:proofErr w:type="gramEnd"/>
            <w:r w:rsidRPr="00A06CC9">
              <w:rPr>
                <w:lang w:val="en-US"/>
              </w:rPr>
              <w:t xml:space="preserve">. 2017. License expiration: </w:t>
            </w:r>
            <w:r>
              <w:rPr>
                <w:lang w:val="en-US"/>
              </w:rPr>
              <w:t>unlimited</w:t>
            </w:r>
          </w:p>
          <w:p w:rsidR="005E2CB2" w:rsidRDefault="005E2CB2" w:rsidP="005E2CB2">
            <w:pPr>
              <w:pStyle w:val="aff5"/>
              <w:numPr>
                <w:ilvl w:val="0"/>
                <w:numId w:val="6"/>
              </w:numPr>
              <w:rPr>
                <w:lang w:val="en-US"/>
              </w:rPr>
            </w:pPr>
            <w:r w:rsidRPr="00A06CC9">
              <w:rPr>
                <w:lang w:val="en-US"/>
              </w:rPr>
              <w:t>Adobe Acrobat DC</w:t>
            </w:r>
            <w:r w:rsidRPr="00A06CC9">
              <w:rPr>
                <w:sz w:val="22"/>
                <w:lang w:val="en-US"/>
              </w:rPr>
              <w:t xml:space="preserve"> </w:t>
            </w:r>
            <w:r w:rsidRPr="00A06CC9">
              <w:rPr>
                <w:lang w:val="en-US"/>
              </w:rPr>
              <w:t>Pro. Contract No. 140/223-PO/2020 dated 19.10.2020. License expiration: 13.12.2021</w:t>
            </w:r>
          </w:p>
          <w:p w:rsidR="005E2CB2" w:rsidRPr="00F55930" w:rsidRDefault="005E2CB2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 xml:space="preserve">Internet resources, information reference database </w:t>
            </w:r>
          </w:p>
          <w:p w:rsidR="005E2CB2" w:rsidRPr="00F55930" w:rsidRDefault="005E2CB2">
            <w:pPr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lastRenderedPageBreak/>
              <w:t>In public domain:</w:t>
            </w:r>
          </w:p>
          <w:p w:rsidR="005E2CB2" w:rsidRPr="00F55930" w:rsidRDefault="005E2CB2" w:rsidP="006E789F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- Legal Reference System </w:t>
            </w:r>
            <w:proofErr w:type="spellStart"/>
            <w:r w:rsidRPr="00F55930">
              <w:rPr>
                <w:sz w:val="24"/>
                <w:szCs w:val="24"/>
                <w:lang w:val="en-US"/>
              </w:rPr>
              <w:t>GARANT</w:t>
            </w:r>
            <w:proofErr w:type="spellEnd"/>
          </w:p>
          <w:p w:rsidR="005E2CB2" w:rsidRPr="00F55930" w:rsidRDefault="005E2CB2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>- Legal Reference System Consultant +</w:t>
            </w:r>
          </w:p>
        </w:tc>
      </w:tr>
    </w:tbl>
    <w:p w:rsidR="00104A11" w:rsidRDefault="00104A11">
      <w:pPr>
        <w:rPr>
          <w:sz w:val="24"/>
          <w:szCs w:val="24"/>
          <w:lang w:val="en-US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Compiled by: </w:t>
      </w:r>
      <w:proofErr w:type="spellStart"/>
      <w:r w:rsidR="005E2CB2">
        <w:rPr>
          <w:sz w:val="24"/>
          <w:szCs w:val="24"/>
          <w:lang w:val="en-US"/>
        </w:rPr>
        <w:t>Ludmila</w:t>
      </w:r>
      <w:proofErr w:type="spellEnd"/>
      <w:r w:rsidR="005E2CB2">
        <w:rPr>
          <w:sz w:val="24"/>
          <w:szCs w:val="24"/>
          <w:lang w:val="en-US"/>
        </w:rPr>
        <w:t xml:space="preserve"> Ramenskaya</w:t>
      </w:r>
    </w:p>
    <w:p w:rsidR="00A26585" w:rsidRPr="008A13A6" w:rsidRDefault="00A26585" w:rsidP="008A13A6">
      <w:pPr>
        <w:ind w:left="-284"/>
        <w:rPr>
          <w:sz w:val="24"/>
          <w:szCs w:val="24"/>
        </w:rPr>
      </w:pPr>
      <w:bookmarkStart w:id="0" w:name="_GoBack"/>
      <w:bookmarkEnd w:id="0"/>
    </w:p>
    <w:sectPr w:rsidR="00A26585" w:rsidRPr="008A13A6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7613BE"/>
    <w:multiLevelType w:val="hybridMultilevel"/>
    <w:tmpl w:val="20245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87CF7"/>
    <w:multiLevelType w:val="hybridMultilevel"/>
    <w:tmpl w:val="AAB2F216"/>
    <w:lvl w:ilvl="0" w:tplc="AC2ED9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26585"/>
    <w:rsid w:val="0000342B"/>
    <w:rsid w:val="00104A11"/>
    <w:rsid w:val="001323A2"/>
    <w:rsid w:val="002202C2"/>
    <w:rsid w:val="003140BB"/>
    <w:rsid w:val="0035167C"/>
    <w:rsid w:val="0038123E"/>
    <w:rsid w:val="004E44EF"/>
    <w:rsid w:val="00535247"/>
    <w:rsid w:val="005E2CB2"/>
    <w:rsid w:val="006E789F"/>
    <w:rsid w:val="008A13A6"/>
    <w:rsid w:val="00966874"/>
    <w:rsid w:val="00A26585"/>
    <w:rsid w:val="00A846D1"/>
    <w:rsid w:val="00B20250"/>
    <w:rsid w:val="00BC54A9"/>
    <w:rsid w:val="00D44A0C"/>
    <w:rsid w:val="00DF0660"/>
    <w:rsid w:val="00E24EDD"/>
    <w:rsid w:val="00E3249E"/>
    <w:rsid w:val="00EB479C"/>
    <w:rsid w:val="00F33588"/>
    <w:rsid w:val="00F5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unhideWhenUsed/>
    <w:rsid w:val="005E2C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nium.com/catalog/product/10911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3</cp:revision>
  <cp:lastPrinted>2019-02-15T10:04:00Z</cp:lastPrinted>
  <dcterms:created xsi:type="dcterms:W3CDTF">2021-10-23T08:04:00Z</dcterms:created>
  <dcterms:modified xsi:type="dcterms:W3CDTF">2021-10-23T08:13:00Z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