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585" w:rsidRDefault="00A846D1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MODULE SPECIFICATION</w:t>
      </w:r>
    </w:p>
    <w:p w:rsidR="00A846D1" w:rsidRPr="00A846D1" w:rsidRDefault="00A846D1">
      <w:pPr>
        <w:jc w:val="center"/>
        <w:rPr>
          <w:b/>
          <w:sz w:val="24"/>
          <w:szCs w:val="24"/>
          <w:lang w:val="en-US"/>
        </w:rPr>
      </w:pPr>
    </w:p>
    <w:tbl>
      <w:tblPr>
        <w:tblStyle w:val="afffffffd"/>
        <w:tblW w:w="10490" w:type="dxa"/>
        <w:tblInd w:w="-290" w:type="dxa"/>
        <w:tblLook w:val="04A0"/>
      </w:tblPr>
      <w:tblGrid>
        <w:gridCol w:w="3261"/>
        <w:gridCol w:w="1418"/>
        <w:gridCol w:w="5811"/>
      </w:tblGrid>
      <w:tr w:rsidR="00A26585" w:rsidRPr="008A13A6">
        <w:tc>
          <w:tcPr>
            <w:tcW w:w="3261" w:type="dxa"/>
            <w:shd w:val="clear" w:color="auto" w:fill="E7E6E6" w:themeFill="background2"/>
          </w:tcPr>
          <w:p w:rsidR="00A26585" w:rsidRPr="00A846D1" w:rsidRDefault="00A846D1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>Title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26585" w:rsidRPr="001E02BF" w:rsidRDefault="001E02B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IT  in Management </w:t>
            </w:r>
          </w:p>
        </w:tc>
      </w:tr>
      <w:tr w:rsidR="00E24EDD" w:rsidRPr="008A13A6">
        <w:tc>
          <w:tcPr>
            <w:tcW w:w="3261" w:type="dxa"/>
            <w:shd w:val="clear" w:color="auto" w:fill="E7E6E6" w:themeFill="background2"/>
          </w:tcPr>
          <w:p w:rsidR="00E24EDD" w:rsidRPr="00A846D1" w:rsidRDefault="00E24EDD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 xml:space="preserve">Field of study </w:t>
            </w:r>
          </w:p>
        </w:tc>
        <w:tc>
          <w:tcPr>
            <w:tcW w:w="1418" w:type="dxa"/>
            <w:shd w:val="clear" w:color="auto" w:fill="auto"/>
          </w:tcPr>
          <w:p w:rsidR="00E24EDD" w:rsidRPr="00694916" w:rsidRDefault="00E24EDD" w:rsidP="002C7FE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38. 04.02</w:t>
            </w:r>
          </w:p>
        </w:tc>
        <w:tc>
          <w:tcPr>
            <w:tcW w:w="5811" w:type="dxa"/>
            <w:shd w:val="clear" w:color="auto" w:fill="auto"/>
          </w:tcPr>
          <w:p w:rsidR="00E24EDD" w:rsidRPr="00694916" w:rsidRDefault="00E24EDD" w:rsidP="002C7FE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Management</w:t>
            </w:r>
          </w:p>
        </w:tc>
      </w:tr>
      <w:tr w:rsidR="00A26585" w:rsidRPr="008A13A6">
        <w:tc>
          <w:tcPr>
            <w:tcW w:w="3261" w:type="dxa"/>
            <w:shd w:val="clear" w:color="auto" w:fill="E7E6E6" w:themeFill="background2"/>
          </w:tcPr>
          <w:p w:rsidR="00A26585" w:rsidRPr="00A846D1" w:rsidRDefault="00A846D1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>Profile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26585" w:rsidRPr="00F55930" w:rsidRDefault="001E02B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All profiles</w:t>
            </w:r>
            <w:r w:rsidR="00F55930" w:rsidRPr="00F55930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A26585" w:rsidRPr="008A13A6">
        <w:tc>
          <w:tcPr>
            <w:tcW w:w="3261" w:type="dxa"/>
            <w:shd w:val="clear" w:color="auto" w:fill="E7E6E6" w:themeFill="background2"/>
          </w:tcPr>
          <w:p w:rsidR="00A26585" w:rsidRPr="0038123E" w:rsidRDefault="0038123E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>Credits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26585" w:rsidRPr="001E02BF" w:rsidRDefault="001E02B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A26585" w:rsidRPr="008A13A6">
        <w:tc>
          <w:tcPr>
            <w:tcW w:w="3261" w:type="dxa"/>
            <w:shd w:val="clear" w:color="auto" w:fill="E7E6E6" w:themeFill="background2"/>
          </w:tcPr>
          <w:p w:rsidR="00A26585" w:rsidRPr="00A846D1" w:rsidRDefault="00A846D1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 xml:space="preserve">Assessment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26585" w:rsidRPr="001E02BF" w:rsidRDefault="001E02B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credit</w:t>
            </w:r>
          </w:p>
        </w:tc>
      </w:tr>
      <w:tr w:rsidR="00A26585" w:rsidRPr="008A13A6">
        <w:tc>
          <w:tcPr>
            <w:tcW w:w="3261" w:type="dxa"/>
            <w:shd w:val="clear" w:color="auto" w:fill="E7E6E6" w:themeFill="background2"/>
          </w:tcPr>
          <w:p w:rsidR="00A26585" w:rsidRPr="00A846D1" w:rsidRDefault="00A846D1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>Department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26585" w:rsidRPr="001E02BF" w:rsidRDefault="001E02B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IT and Statistics </w:t>
            </w:r>
          </w:p>
        </w:tc>
      </w:tr>
      <w:tr w:rsidR="00A26585" w:rsidRPr="008A13A6">
        <w:tc>
          <w:tcPr>
            <w:tcW w:w="10490" w:type="dxa"/>
            <w:gridSpan w:val="3"/>
            <w:shd w:val="clear" w:color="auto" w:fill="E7E6E6" w:themeFill="background2"/>
          </w:tcPr>
          <w:p w:rsidR="00A26585" w:rsidRPr="00F55930" w:rsidRDefault="00A846D1">
            <w:pPr>
              <w:rPr>
                <w:b/>
                <w:i/>
                <w:sz w:val="24"/>
                <w:szCs w:val="24"/>
                <w:lang w:val="en-US"/>
              </w:rPr>
            </w:pPr>
            <w:r w:rsidRPr="00F55930">
              <w:rPr>
                <w:b/>
                <w:i/>
                <w:color w:val="000000"/>
                <w:sz w:val="24"/>
                <w:szCs w:val="24"/>
                <w:lang w:val="en-US"/>
              </w:rPr>
              <w:t>Outline</w:t>
            </w:r>
            <w:r w:rsidR="008A13A6" w:rsidRPr="00F55930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104A11" w:rsidRPr="00F55930">
              <w:rPr>
                <w:b/>
                <w:i/>
                <w:color w:val="000000"/>
                <w:sz w:val="24"/>
                <w:szCs w:val="24"/>
                <w:lang w:val="en-US"/>
              </w:rPr>
              <w:t>content</w:t>
            </w:r>
          </w:p>
        </w:tc>
      </w:tr>
      <w:tr w:rsidR="001E02BF" w:rsidRPr="00FF7409">
        <w:tc>
          <w:tcPr>
            <w:tcW w:w="10490" w:type="dxa"/>
            <w:gridSpan w:val="3"/>
            <w:shd w:val="clear" w:color="auto" w:fill="auto"/>
          </w:tcPr>
          <w:p w:rsidR="001E02BF" w:rsidRPr="001E02BF" w:rsidRDefault="001E02BF" w:rsidP="001E02BF">
            <w:pPr>
              <w:pStyle w:val="aff5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IT</w:t>
            </w:r>
            <w:r w:rsidRPr="001E02BF">
              <w:rPr>
                <w:lang w:val="en-US"/>
              </w:rPr>
              <w:t xml:space="preserve"> in management. </w:t>
            </w:r>
            <w:r>
              <w:rPr>
                <w:lang w:val="en-US"/>
              </w:rPr>
              <w:t>Key</w:t>
            </w:r>
            <w:r w:rsidRPr="001E02BF">
              <w:rPr>
                <w:lang w:val="en-US"/>
              </w:rPr>
              <w:t xml:space="preserve"> concepts and terminology</w:t>
            </w:r>
          </w:p>
        </w:tc>
      </w:tr>
      <w:tr w:rsidR="001E02BF" w:rsidRPr="001E02BF">
        <w:tc>
          <w:tcPr>
            <w:tcW w:w="10490" w:type="dxa"/>
            <w:gridSpan w:val="3"/>
            <w:shd w:val="clear" w:color="auto" w:fill="auto"/>
          </w:tcPr>
          <w:p w:rsidR="001E02BF" w:rsidRPr="001E02BF" w:rsidRDefault="001E02BF" w:rsidP="001E02BF">
            <w:pPr>
              <w:pStyle w:val="aff5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IT</w:t>
            </w:r>
            <w:r w:rsidRPr="001E02BF">
              <w:rPr>
                <w:lang w:val="en-US"/>
              </w:rPr>
              <w:t xml:space="preserve"> in enterprise management</w:t>
            </w:r>
          </w:p>
        </w:tc>
      </w:tr>
      <w:tr w:rsidR="001E02BF" w:rsidRPr="00FF7409">
        <w:tc>
          <w:tcPr>
            <w:tcW w:w="10490" w:type="dxa"/>
            <w:gridSpan w:val="3"/>
            <w:shd w:val="clear" w:color="auto" w:fill="auto"/>
          </w:tcPr>
          <w:p w:rsidR="001E02BF" w:rsidRPr="001E02BF" w:rsidRDefault="001E02BF" w:rsidP="001E02BF">
            <w:pPr>
              <w:pStyle w:val="aff5"/>
              <w:numPr>
                <w:ilvl w:val="0"/>
                <w:numId w:val="5"/>
              </w:numPr>
              <w:rPr>
                <w:lang w:val="en-US"/>
              </w:rPr>
            </w:pPr>
            <w:r w:rsidRPr="001E02BF">
              <w:rPr>
                <w:lang w:val="en-US"/>
              </w:rPr>
              <w:t xml:space="preserve">Knowledge </w:t>
            </w:r>
            <w:r>
              <w:rPr>
                <w:lang w:val="en-US"/>
              </w:rPr>
              <w:t xml:space="preserve">and </w:t>
            </w:r>
            <w:r w:rsidRPr="001E02BF">
              <w:rPr>
                <w:lang w:val="en-US"/>
              </w:rPr>
              <w:t xml:space="preserve">intelligent technologies management </w:t>
            </w:r>
          </w:p>
        </w:tc>
      </w:tr>
      <w:tr w:rsidR="001E02BF" w:rsidRPr="00FF7409">
        <w:tc>
          <w:tcPr>
            <w:tcW w:w="10490" w:type="dxa"/>
            <w:gridSpan w:val="3"/>
            <w:shd w:val="clear" w:color="auto" w:fill="auto"/>
          </w:tcPr>
          <w:p w:rsidR="001E02BF" w:rsidRPr="001E02BF" w:rsidRDefault="001E02BF" w:rsidP="001E02BF">
            <w:pPr>
              <w:pStyle w:val="aff5"/>
              <w:numPr>
                <w:ilvl w:val="0"/>
                <w:numId w:val="5"/>
              </w:numPr>
              <w:rPr>
                <w:lang w:val="en-US"/>
              </w:rPr>
            </w:pPr>
            <w:r w:rsidRPr="001E02BF">
              <w:rPr>
                <w:lang w:val="en-US"/>
              </w:rPr>
              <w:t xml:space="preserve">Internet/Intranet, cloud technologies in business, </w:t>
            </w:r>
            <w:r>
              <w:rPr>
                <w:lang w:val="en-US"/>
              </w:rPr>
              <w:t xml:space="preserve"> </w:t>
            </w:r>
            <w:r w:rsidRPr="001E02BF">
              <w:rPr>
                <w:lang w:val="en-US"/>
              </w:rPr>
              <w:t>data security and information protection</w:t>
            </w:r>
          </w:p>
        </w:tc>
      </w:tr>
      <w:tr w:rsidR="00A26585" w:rsidRPr="008A13A6">
        <w:tc>
          <w:tcPr>
            <w:tcW w:w="10490" w:type="dxa"/>
            <w:gridSpan w:val="3"/>
            <w:shd w:val="clear" w:color="auto" w:fill="E7E6E6" w:themeFill="background2"/>
          </w:tcPr>
          <w:p w:rsidR="00A26585" w:rsidRPr="00F55930" w:rsidRDefault="00A846D1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  <w:lang w:val="en-US"/>
              </w:rPr>
            </w:pPr>
            <w:r w:rsidRPr="00F55930">
              <w:rPr>
                <w:b/>
                <w:i/>
                <w:color w:val="000000"/>
                <w:sz w:val="24"/>
                <w:szCs w:val="24"/>
                <w:lang w:val="en-US"/>
              </w:rPr>
              <w:t>Reading list</w:t>
            </w:r>
          </w:p>
        </w:tc>
      </w:tr>
      <w:tr w:rsidR="00A26585" w:rsidRPr="008A13A6">
        <w:tc>
          <w:tcPr>
            <w:tcW w:w="10490" w:type="dxa"/>
            <w:gridSpan w:val="3"/>
            <w:shd w:val="clear" w:color="auto" w:fill="auto"/>
          </w:tcPr>
          <w:p w:rsidR="00A26585" w:rsidRPr="00F55930" w:rsidRDefault="00104A11" w:rsidP="00F3358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  <w:lang w:val="en-US"/>
              </w:rPr>
            </w:pPr>
            <w:r w:rsidRPr="00F55930">
              <w:rPr>
                <w:b/>
                <w:color w:val="000000"/>
                <w:sz w:val="24"/>
                <w:szCs w:val="24"/>
                <w:lang w:val="en-US"/>
              </w:rPr>
              <w:t>Key literature</w:t>
            </w:r>
          </w:p>
        </w:tc>
      </w:tr>
      <w:tr w:rsidR="001E02BF" w:rsidRPr="008A13A6">
        <w:tc>
          <w:tcPr>
            <w:tcW w:w="10490" w:type="dxa"/>
            <w:gridSpan w:val="3"/>
            <w:shd w:val="clear" w:color="auto" w:fill="auto"/>
          </w:tcPr>
          <w:p w:rsidR="00465FEA" w:rsidRPr="00465FEA" w:rsidRDefault="001E02BF" w:rsidP="00A056BA">
            <w:pPr>
              <w:ind w:firstLine="756"/>
              <w:jc w:val="both"/>
              <w:rPr>
                <w:color w:val="000000"/>
                <w:sz w:val="24"/>
                <w:szCs w:val="24"/>
              </w:rPr>
            </w:pPr>
            <w:r w:rsidRPr="008417FA">
              <w:rPr>
                <w:color w:val="000000"/>
                <w:sz w:val="24"/>
                <w:szCs w:val="24"/>
              </w:rPr>
              <w:t>1.</w:t>
            </w:r>
            <w:r w:rsidR="00465FEA" w:rsidRPr="0095042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65FEA" w:rsidRPr="00950423">
              <w:rPr>
                <w:color w:val="000000"/>
                <w:sz w:val="24"/>
                <w:szCs w:val="24"/>
              </w:rPr>
              <w:t>Карпузова</w:t>
            </w:r>
            <w:proofErr w:type="spellEnd"/>
            <w:r w:rsidR="00465FEA" w:rsidRPr="00950423">
              <w:rPr>
                <w:color w:val="000000"/>
                <w:sz w:val="24"/>
                <w:szCs w:val="24"/>
              </w:rPr>
              <w:t xml:space="preserve"> В.И., </w:t>
            </w:r>
            <w:proofErr w:type="spellStart"/>
            <w:r w:rsidR="00465FEA" w:rsidRPr="00950423">
              <w:rPr>
                <w:color w:val="000000"/>
                <w:sz w:val="24"/>
                <w:szCs w:val="24"/>
              </w:rPr>
              <w:t>Скрипченко</w:t>
            </w:r>
            <w:proofErr w:type="spellEnd"/>
            <w:r w:rsidR="00465FEA" w:rsidRPr="00950423">
              <w:rPr>
                <w:color w:val="000000"/>
                <w:sz w:val="24"/>
                <w:szCs w:val="24"/>
              </w:rPr>
              <w:t xml:space="preserve"> Э. Н. Информационные технологии в менеджменте [Электронный ресурс]</w:t>
            </w:r>
            <w:proofErr w:type="gramStart"/>
            <w:r w:rsidR="00465FEA" w:rsidRPr="00950423">
              <w:rPr>
                <w:color w:val="000000"/>
                <w:sz w:val="24"/>
                <w:szCs w:val="24"/>
              </w:rPr>
              <w:t>:У</w:t>
            </w:r>
            <w:proofErr w:type="gramEnd"/>
            <w:r w:rsidR="00465FEA" w:rsidRPr="00950423">
              <w:rPr>
                <w:color w:val="000000"/>
                <w:sz w:val="24"/>
                <w:szCs w:val="24"/>
              </w:rPr>
              <w:t xml:space="preserve">чебное пособие. - Москва: Вузовский учебник, 2020. - 301 – </w:t>
            </w:r>
            <w:proofErr w:type="spellStart"/>
            <w:r w:rsidR="00FF7409">
              <w:rPr>
                <w:color w:val="000000"/>
                <w:sz w:val="24"/>
                <w:szCs w:val="24"/>
              </w:rPr>
              <w:t>Access</w:t>
            </w:r>
            <w:proofErr w:type="spellEnd"/>
            <w:r w:rsidR="00465FEA" w:rsidRPr="00950423">
              <w:rPr>
                <w:color w:val="000000"/>
                <w:sz w:val="24"/>
                <w:szCs w:val="24"/>
              </w:rPr>
              <w:t xml:space="preserve">: </w:t>
            </w:r>
            <w:r w:rsidR="00465FEA">
              <w:rPr>
                <w:color w:val="000000"/>
                <w:sz w:val="24"/>
                <w:szCs w:val="24"/>
              </w:rPr>
              <w:t>https</w:t>
            </w:r>
            <w:r w:rsidR="00465FEA" w:rsidRPr="00950423">
              <w:rPr>
                <w:color w:val="000000"/>
                <w:sz w:val="24"/>
                <w:szCs w:val="24"/>
              </w:rPr>
              <w:t>://</w:t>
            </w:r>
            <w:r w:rsidR="00465FEA">
              <w:rPr>
                <w:color w:val="000000"/>
                <w:sz w:val="24"/>
                <w:szCs w:val="24"/>
              </w:rPr>
              <w:t>znanium</w:t>
            </w:r>
            <w:r w:rsidR="00465FEA" w:rsidRPr="00950423">
              <w:rPr>
                <w:color w:val="000000"/>
                <w:sz w:val="24"/>
                <w:szCs w:val="24"/>
              </w:rPr>
              <w:t>.</w:t>
            </w:r>
            <w:r w:rsidR="00465FEA">
              <w:rPr>
                <w:color w:val="000000"/>
                <w:sz w:val="24"/>
                <w:szCs w:val="24"/>
              </w:rPr>
              <w:t>com</w:t>
            </w:r>
            <w:r w:rsidR="00465FEA" w:rsidRPr="00950423">
              <w:rPr>
                <w:color w:val="000000"/>
                <w:sz w:val="24"/>
                <w:szCs w:val="24"/>
              </w:rPr>
              <w:t>/</w:t>
            </w:r>
            <w:r w:rsidR="00465FEA">
              <w:rPr>
                <w:color w:val="000000"/>
                <w:sz w:val="24"/>
                <w:szCs w:val="24"/>
              </w:rPr>
              <w:t>catalog</w:t>
            </w:r>
            <w:r w:rsidR="00465FEA" w:rsidRPr="00950423">
              <w:rPr>
                <w:color w:val="000000"/>
                <w:sz w:val="24"/>
                <w:szCs w:val="24"/>
              </w:rPr>
              <w:t>/</w:t>
            </w:r>
            <w:r w:rsidR="00465FEA">
              <w:rPr>
                <w:color w:val="000000"/>
                <w:sz w:val="24"/>
                <w:szCs w:val="24"/>
              </w:rPr>
              <w:t>product</w:t>
            </w:r>
            <w:r w:rsidR="00465FEA" w:rsidRPr="00950423">
              <w:rPr>
                <w:color w:val="000000"/>
                <w:sz w:val="24"/>
                <w:szCs w:val="24"/>
              </w:rPr>
              <w:t>/1047207</w:t>
            </w:r>
            <w:r w:rsidRPr="008417FA">
              <w:rPr>
                <w:color w:val="000000"/>
                <w:sz w:val="24"/>
                <w:szCs w:val="24"/>
              </w:rPr>
              <w:t xml:space="preserve"> </w:t>
            </w:r>
          </w:p>
          <w:p w:rsidR="001E02BF" w:rsidRPr="00465FEA" w:rsidRDefault="00465FEA" w:rsidP="00A056BA">
            <w:pPr>
              <w:ind w:firstLine="756"/>
              <w:jc w:val="both"/>
              <w:rPr>
                <w:color w:val="000000"/>
                <w:sz w:val="24"/>
                <w:szCs w:val="24"/>
              </w:rPr>
            </w:pPr>
            <w:r w:rsidRPr="00465FEA">
              <w:rPr>
                <w:color w:val="000000"/>
                <w:sz w:val="24"/>
                <w:szCs w:val="24"/>
              </w:rPr>
              <w:t xml:space="preserve">2. </w:t>
            </w:r>
            <w:r w:rsidR="001E02BF" w:rsidRPr="008417FA">
              <w:rPr>
                <w:color w:val="000000"/>
                <w:sz w:val="24"/>
                <w:szCs w:val="24"/>
              </w:rPr>
              <w:t>Минина Е. Е. Распределенные системы и облачные технологии. [Электронный ресурс]</w:t>
            </w:r>
            <w:proofErr w:type="gramStart"/>
            <w:r w:rsidR="001E02BF" w:rsidRPr="008417FA">
              <w:rPr>
                <w:color w:val="000000"/>
                <w:sz w:val="24"/>
                <w:szCs w:val="24"/>
              </w:rPr>
              <w:t>:у</w:t>
            </w:r>
            <w:proofErr w:type="gramEnd"/>
            <w:r w:rsidR="001E02BF" w:rsidRPr="008417FA">
              <w:rPr>
                <w:color w:val="000000"/>
                <w:sz w:val="24"/>
                <w:szCs w:val="24"/>
              </w:rPr>
              <w:t xml:space="preserve">чебное пособие. - Екатеринбург: Издательство </w:t>
            </w:r>
            <w:proofErr w:type="spellStart"/>
            <w:r w:rsidR="001E02BF" w:rsidRPr="008417FA">
              <w:rPr>
                <w:color w:val="000000"/>
                <w:sz w:val="24"/>
                <w:szCs w:val="24"/>
              </w:rPr>
              <w:t>УрГЭУ</w:t>
            </w:r>
            <w:proofErr w:type="spellEnd"/>
            <w:r w:rsidR="001E02BF" w:rsidRPr="008417FA">
              <w:rPr>
                <w:color w:val="000000"/>
                <w:sz w:val="24"/>
                <w:szCs w:val="24"/>
              </w:rPr>
              <w:t xml:space="preserve">, 2020. - 122 – </w:t>
            </w:r>
            <w:proofErr w:type="spellStart"/>
            <w:r w:rsidR="00FF7409">
              <w:rPr>
                <w:color w:val="000000"/>
                <w:sz w:val="24"/>
                <w:szCs w:val="24"/>
              </w:rPr>
              <w:t>Access</w:t>
            </w:r>
            <w:proofErr w:type="spellEnd"/>
            <w:r w:rsidR="001E02BF" w:rsidRPr="008417FA">
              <w:rPr>
                <w:color w:val="000000"/>
                <w:sz w:val="24"/>
                <w:szCs w:val="24"/>
              </w:rPr>
              <w:t xml:space="preserve">: </w:t>
            </w:r>
            <w:hyperlink r:id="rId6" w:history="1">
              <w:r w:rsidRPr="00D05B9D">
                <w:rPr>
                  <w:rStyle w:val="affffffff"/>
                  <w:sz w:val="24"/>
                  <w:szCs w:val="24"/>
                </w:rPr>
                <w:t>http://lib.wbstatic.usue.ru/resource/limit/ump/21/p493503.pdf</w:t>
              </w:r>
            </w:hyperlink>
          </w:p>
          <w:p w:rsidR="00465FEA" w:rsidRPr="00465FEA" w:rsidRDefault="00465FEA" w:rsidP="00A056BA">
            <w:pPr>
              <w:ind w:firstLine="756"/>
              <w:jc w:val="both"/>
              <w:rPr>
                <w:color w:val="000000"/>
                <w:sz w:val="24"/>
                <w:szCs w:val="24"/>
              </w:rPr>
            </w:pPr>
            <w:r w:rsidRPr="00465FEA">
              <w:rPr>
                <w:color w:val="000000"/>
                <w:sz w:val="24"/>
                <w:szCs w:val="24"/>
              </w:rPr>
              <w:t xml:space="preserve">3. </w:t>
            </w:r>
            <w:r w:rsidRPr="00950423">
              <w:rPr>
                <w:color w:val="000000"/>
                <w:sz w:val="24"/>
                <w:szCs w:val="24"/>
              </w:rPr>
              <w:t xml:space="preserve">Аникин Б.А., Рудая И. Л. </w:t>
            </w:r>
            <w:proofErr w:type="spellStart"/>
            <w:r w:rsidRPr="00950423">
              <w:rPr>
                <w:color w:val="000000"/>
                <w:sz w:val="24"/>
                <w:szCs w:val="24"/>
              </w:rPr>
              <w:t>Аутсорсинг</w:t>
            </w:r>
            <w:proofErr w:type="spellEnd"/>
            <w:r w:rsidRPr="00950423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950423">
              <w:rPr>
                <w:color w:val="000000"/>
                <w:sz w:val="24"/>
                <w:szCs w:val="24"/>
              </w:rPr>
              <w:t>аутстаффинг</w:t>
            </w:r>
            <w:proofErr w:type="spellEnd"/>
            <w:r w:rsidRPr="00950423">
              <w:rPr>
                <w:color w:val="000000"/>
                <w:sz w:val="24"/>
                <w:szCs w:val="24"/>
              </w:rPr>
              <w:t>: высокие технологии менеджмента [Электронный ресурс]</w:t>
            </w:r>
            <w:proofErr w:type="gramStart"/>
            <w:r w:rsidRPr="00950423">
              <w:rPr>
                <w:color w:val="000000"/>
                <w:sz w:val="24"/>
                <w:szCs w:val="24"/>
              </w:rPr>
              <w:t>:У</w:t>
            </w:r>
            <w:proofErr w:type="gramEnd"/>
            <w:r w:rsidRPr="00950423">
              <w:rPr>
                <w:color w:val="000000"/>
                <w:sz w:val="24"/>
                <w:szCs w:val="24"/>
              </w:rPr>
              <w:t xml:space="preserve">чебное пособие. - Москва: ООО "Научно-издательский центр </w:t>
            </w:r>
            <w:proofErr w:type="spellStart"/>
            <w:r w:rsidRPr="00950423">
              <w:rPr>
                <w:color w:val="000000"/>
                <w:sz w:val="24"/>
                <w:szCs w:val="24"/>
              </w:rPr>
              <w:t>ИНФРА-М</w:t>
            </w:r>
            <w:proofErr w:type="spellEnd"/>
            <w:r w:rsidRPr="00950423">
              <w:rPr>
                <w:color w:val="000000"/>
                <w:sz w:val="24"/>
                <w:szCs w:val="24"/>
              </w:rPr>
              <w:t xml:space="preserve">", 2022. - 313 – </w:t>
            </w:r>
            <w:proofErr w:type="spellStart"/>
            <w:r w:rsidR="00FF7409">
              <w:rPr>
                <w:color w:val="000000"/>
                <w:sz w:val="24"/>
                <w:szCs w:val="24"/>
              </w:rPr>
              <w:t>Access</w:t>
            </w:r>
            <w:proofErr w:type="spellEnd"/>
            <w:r w:rsidRPr="00950423">
              <w:rPr>
                <w:color w:val="000000"/>
                <w:sz w:val="24"/>
                <w:szCs w:val="24"/>
              </w:rPr>
              <w:t xml:space="preserve">: </w:t>
            </w:r>
            <w:hyperlink r:id="rId7" w:history="1">
              <w:r w:rsidRPr="00D05B9D">
                <w:rPr>
                  <w:rStyle w:val="affffffff"/>
                  <w:sz w:val="24"/>
                  <w:szCs w:val="24"/>
                </w:rPr>
                <w:t>https://znanium.com/catalog/product/1442619</w:t>
              </w:r>
            </w:hyperlink>
          </w:p>
          <w:p w:rsidR="001E02BF" w:rsidRPr="00465FEA" w:rsidRDefault="00465FEA" w:rsidP="00465FEA">
            <w:pPr>
              <w:ind w:firstLine="756"/>
              <w:jc w:val="both"/>
              <w:rPr>
                <w:sz w:val="24"/>
                <w:szCs w:val="24"/>
              </w:rPr>
            </w:pPr>
            <w:r w:rsidRPr="00465FEA">
              <w:rPr>
                <w:color w:val="000000"/>
                <w:sz w:val="24"/>
                <w:szCs w:val="24"/>
              </w:rPr>
              <w:t xml:space="preserve">4. </w:t>
            </w:r>
            <w:proofErr w:type="spellStart"/>
            <w:r w:rsidRPr="00950423">
              <w:rPr>
                <w:color w:val="000000"/>
                <w:sz w:val="24"/>
                <w:szCs w:val="24"/>
              </w:rPr>
              <w:t>Плахотникова</w:t>
            </w:r>
            <w:proofErr w:type="spellEnd"/>
            <w:r w:rsidRPr="00950423">
              <w:rPr>
                <w:color w:val="000000"/>
                <w:sz w:val="24"/>
                <w:szCs w:val="24"/>
              </w:rPr>
              <w:t xml:space="preserve"> М. А., </w:t>
            </w:r>
            <w:proofErr w:type="spellStart"/>
            <w:r w:rsidRPr="00950423">
              <w:rPr>
                <w:color w:val="000000"/>
                <w:sz w:val="24"/>
                <w:szCs w:val="24"/>
              </w:rPr>
              <w:t>Вертакова</w:t>
            </w:r>
            <w:proofErr w:type="spellEnd"/>
            <w:r w:rsidRPr="00950423">
              <w:rPr>
                <w:color w:val="000000"/>
                <w:sz w:val="24"/>
                <w:szCs w:val="24"/>
              </w:rPr>
              <w:t xml:space="preserve"> Ю. В. Информационные технологии в менеджменте [Электронный ресурс]</w:t>
            </w:r>
            <w:proofErr w:type="gramStart"/>
            <w:r w:rsidRPr="00950423">
              <w:rPr>
                <w:color w:val="000000"/>
                <w:sz w:val="24"/>
                <w:szCs w:val="24"/>
              </w:rPr>
              <w:t>:У</w:t>
            </w:r>
            <w:proofErr w:type="gramEnd"/>
            <w:r w:rsidRPr="00950423">
              <w:rPr>
                <w:color w:val="000000"/>
                <w:sz w:val="24"/>
                <w:szCs w:val="24"/>
              </w:rPr>
              <w:t xml:space="preserve">чебник и практикум для вузов. - Москва: </w:t>
            </w:r>
            <w:proofErr w:type="spellStart"/>
            <w:r w:rsidRPr="00950423">
              <w:rPr>
                <w:color w:val="000000"/>
                <w:sz w:val="24"/>
                <w:szCs w:val="24"/>
              </w:rPr>
              <w:t>Юрайт</w:t>
            </w:r>
            <w:proofErr w:type="spellEnd"/>
            <w:r w:rsidRPr="00950423">
              <w:rPr>
                <w:color w:val="000000"/>
                <w:sz w:val="24"/>
                <w:szCs w:val="24"/>
              </w:rPr>
              <w:t xml:space="preserve">, 2022. - 326 – </w:t>
            </w:r>
            <w:proofErr w:type="spellStart"/>
            <w:r w:rsidR="00FF7409">
              <w:rPr>
                <w:color w:val="000000"/>
                <w:sz w:val="24"/>
                <w:szCs w:val="24"/>
              </w:rPr>
              <w:t>Access</w:t>
            </w:r>
            <w:proofErr w:type="spellEnd"/>
            <w:r w:rsidRPr="00950423">
              <w:rPr>
                <w:color w:val="000000"/>
                <w:sz w:val="24"/>
                <w:szCs w:val="24"/>
              </w:rPr>
              <w:t xml:space="preserve">: </w:t>
            </w:r>
            <w:r>
              <w:rPr>
                <w:color w:val="000000"/>
                <w:sz w:val="24"/>
                <w:szCs w:val="24"/>
              </w:rPr>
              <w:t>https</w:t>
            </w:r>
            <w:r w:rsidRPr="00950423">
              <w:rPr>
                <w:color w:val="000000"/>
                <w:sz w:val="24"/>
                <w:szCs w:val="24"/>
              </w:rPr>
              <w:t>://</w:t>
            </w:r>
            <w:r>
              <w:rPr>
                <w:color w:val="000000"/>
                <w:sz w:val="24"/>
                <w:szCs w:val="24"/>
              </w:rPr>
              <w:t>urait</w:t>
            </w:r>
            <w:r w:rsidRPr="00950423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ru</w:t>
            </w:r>
            <w:r w:rsidRPr="00950423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bcode</w:t>
            </w:r>
            <w:r w:rsidRPr="00950423">
              <w:rPr>
                <w:color w:val="000000"/>
                <w:sz w:val="24"/>
                <w:szCs w:val="24"/>
              </w:rPr>
              <w:t>/488777</w:t>
            </w:r>
          </w:p>
        </w:tc>
      </w:tr>
      <w:tr w:rsidR="00F55930" w:rsidRPr="008A13A6">
        <w:tc>
          <w:tcPr>
            <w:tcW w:w="10490" w:type="dxa"/>
            <w:gridSpan w:val="3"/>
            <w:shd w:val="clear" w:color="auto" w:fill="auto"/>
          </w:tcPr>
          <w:p w:rsidR="00F55930" w:rsidRPr="00F55930" w:rsidRDefault="00F55930">
            <w:pPr>
              <w:tabs>
                <w:tab w:val="left" w:pos="195"/>
              </w:tabs>
              <w:jc w:val="both"/>
              <w:rPr>
                <w:b/>
                <w:color w:val="000000"/>
                <w:sz w:val="24"/>
                <w:szCs w:val="24"/>
                <w:lang w:val="en-US"/>
              </w:rPr>
            </w:pPr>
            <w:r w:rsidRPr="00F55930">
              <w:rPr>
                <w:b/>
                <w:color w:val="000000"/>
                <w:sz w:val="24"/>
                <w:szCs w:val="24"/>
                <w:lang w:val="en-US"/>
              </w:rPr>
              <w:t>Additional literature</w:t>
            </w:r>
          </w:p>
        </w:tc>
      </w:tr>
      <w:tr w:rsidR="001E02BF" w:rsidRPr="008A13A6">
        <w:tc>
          <w:tcPr>
            <w:tcW w:w="10490" w:type="dxa"/>
            <w:gridSpan w:val="3"/>
            <w:shd w:val="clear" w:color="auto" w:fill="auto"/>
          </w:tcPr>
          <w:p w:rsidR="001E02BF" w:rsidRPr="008417FA" w:rsidRDefault="00465FEA" w:rsidP="00A056BA">
            <w:pPr>
              <w:ind w:firstLine="756"/>
              <w:jc w:val="both"/>
              <w:rPr>
                <w:sz w:val="24"/>
                <w:szCs w:val="24"/>
              </w:rPr>
            </w:pPr>
            <w:r w:rsidRPr="00465FEA">
              <w:rPr>
                <w:color w:val="000000"/>
                <w:sz w:val="24"/>
                <w:szCs w:val="24"/>
              </w:rPr>
              <w:t>1</w:t>
            </w:r>
            <w:r w:rsidR="001E02BF" w:rsidRPr="008417FA">
              <w:rPr>
                <w:color w:val="000000"/>
                <w:sz w:val="24"/>
                <w:szCs w:val="24"/>
              </w:rPr>
              <w:t xml:space="preserve">. </w:t>
            </w:r>
            <w:proofErr w:type="gramStart"/>
            <w:r w:rsidR="001E02BF" w:rsidRPr="008417FA">
              <w:rPr>
                <w:color w:val="000000"/>
                <w:sz w:val="24"/>
                <w:szCs w:val="24"/>
              </w:rPr>
              <w:t>Васин</w:t>
            </w:r>
            <w:proofErr w:type="gramEnd"/>
            <w:r w:rsidR="001E02BF" w:rsidRPr="008417FA">
              <w:rPr>
                <w:color w:val="000000"/>
                <w:sz w:val="24"/>
                <w:szCs w:val="24"/>
              </w:rPr>
              <w:t xml:space="preserve"> С. Г. Управление качеством. Всеобщий </w:t>
            </w:r>
            <w:proofErr w:type="spellStart"/>
            <w:r w:rsidR="001E02BF" w:rsidRPr="008417FA">
              <w:rPr>
                <w:color w:val="000000"/>
                <w:sz w:val="24"/>
                <w:szCs w:val="24"/>
              </w:rPr>
              <w:t>подход.</w:t>
            </w:r>
            <w:proofErr w:type="gramStart"/>
            <w:r w:rsidR="001E02BF" w:rsidRPr="008417FA">
              <w:rPr>
                <w:color w:val="000000"/>
                <w:sz w:val="24"/>
                <w:szCs w:val="24"/>
              </w:rPr>
              <w:t>:у</w:t>
            </w:r>
            <w:proofErr w:type="gramEnd"/>
            <w:r w:rsidR="001E02BF" w:rsidRPr="008417FA">
              <w:rPr>
                <w:color w:val="000000"/>
                <w:sz w:val="24"/>
                <w:szCs w:val="24"/>
              </w:rPr>
              <w:t>чебник</w:t>
            </w:r>
            <w:proofErr w:type="spellEnd"/>
            <w:r w:rsidR="001E02BF" w:rsidRPr="008417FA">
              <w:rPr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="001E02BF" w:rsidRPr="008417FA">
              <w:rPr>
                <w:color w:val="000000"/>
                <w:sz w:val="24"/>
                <w:szCs w:val="24"/>
              </w:rPr>
              <w:t>бакалавриата</w:t>
            </w:r>
            <w:proofErr w:type="spellEnd"/>
            <w:r w:rsidR="001E02BF" w:rsidRPr="008417FA">
              <w:rPr>
                <w:color w:val="000000"/>
                <w:sz w:val="24"/>
                <w:szCs w:val="24"/>
              </w:rPr>
              <w:t xml:space="preserve"> и магистратуры : для студентов вузов, обучающихся по экономическим направлениям и специальностям. - Москва: </w:t>
            </w:r>
            <w:proofErr w:type="spellStart"/>
            <w:r w:rsidR="001E02BF" w:rsidRPr="008417FA">
              <w:rPr>
                <w:color w:val="000000"/>
                <w:sz w:val="24"/>
                <w:szCs w:val="24"/>
              </w:rPr>
              <w:t>Юрайт</w:t>
            </w:r>
            <w:proofErr w:type="spellEnd"/>
            <w:r w:rsidR="001E02BF" w:rsidRPr="008417FA">
              <w:rPr>
                <w:color w:val="000000"/>
                <w:sz w:val="24"/>
                <w:szCs w:val="24"/>
              </w:rPr>
              <w:t>, 2017. - 404</w:t>
            </w:r>
          </w:p>
          <w:p w:rsidR="001E02BF" w:rsidRPr="00465FEA" w:rsidRDefault="00465FEA" w:rsidP="00A056BA">
            <w:pPr>
              <w:ind w:firstLine="756"/>
              <w:jc w:val="both"/>
              <w:rPr>
                <w:color w:val="000000"/>
                <w:sz w:val="24"/>
                <w:szCs w:val="24"/>
              </w:rPr>
            </w:pPr>
            <w:r w:rsidRPr="00465FEA">
              <w:rPr>
                <w:color w:val="000000"/>
                <w:sz w:val="24"/>
                <w:szCs w:val="24"/>
              </w:rPr>
              <w:t>2</w:t>
            </w:r>
            <w:r w:rsidR="001E02BF" w:rsidRPr="008417FA">
              <w:rPr>
                <w:color w:val="000000"/>
                <w:sz w:val="24"/>
                <w:szCs w:val="24"/>
              </w:rPr>
              <w:t xml:space="preserve">. Медведев В. А. Безопасность </w:t>
            </w:r>
            <w:proofErr w:type="spellStart"/>
            <w:r w:rsidR="001E02BF" w:rsidRPr="008417FA">
              <w:rPr>
                <w:color w:val="000000"/>
                <w:sz w:val="24"/>
                <w:szCs w:val="24"/>
              </w:rPr>
              <w:t>логистических</w:t>
            </w:r>
            <w:proofErr w:type="spellEnd"/>
            <w:r w:rsidR="001E02BF" w:rsidRPr="008417FA">
              <w:rPr>
                <w:color w:val="000000"/>
                <w:sz w:val="24"/>
                <w:szCs w:val="24"/>
              </w:rPr>
              <w:t xml:space="preserve"> информационных систем.</w:t>
            </w:r>
            <w:proofErr w:type="gramStart"/>
            <w:r w:rsidR="001E02BF" w:rsidRPr="008417FA">
              <w:rPr>
                <w:color w:val="000000"/>
                <w:sz w:val="24"/>
                <w:szCs w:val="24"/>
              </w:rPr>
              <w:t>:[</w:t>
            </w:r>
            <w:proofErr w:type="gramEnd"/>
            <w:r w:rsidR="001E02BF" w:rsidRPr="008417FA">
              <w:rPr>
                <w:color w:val="000000"/>
                <w:sz w:val="24"/>
                <w:szCs w:val="24"/>
              </w:rPr>
              <w:t xml:space="preserve">методическое пособие]. - Москва: </w:t>
            </w:r>
            <w:proofErr w:type="spellStart"/>
            <w:r w:rsidR="001E02BF" w:rsidRPr="008417FA">
              <w:rPr>
                <w:color w:val="000000"/>
                <w:sz w:val="24"/>
                <w:szCs w:val="24"/>
              </w:rPr>
              <w:t>РУСАЙНС</w:t>
            </w:r>
            <w:proofErr w:type="spellEnd"/>
            <w:r w:rsidR="001E02BF" w:rsidRPr="008417FA">
              <w:rPr>
                <w:color w:val="000000"/>
                <w:sz w:val="24"/>
                <w:szCs w:val="24"/>
              </w:rPr>
              <w:t xml:space="preserve">, 2017. </w:t>
            </w:r>
            <w:r>
              <w:rPr>
                <w:color w:val="000000"/>
                <w:sz w:val="24"/>
                <w:szCs w:val="24"/>
              </w:rPr>
              <w:t>–</w:t>
            </w:r>
            <w:r w:rsidR="001E02BF" w:rsidRPr="008417FA">
              <w:rPr>
                <w:color w:val="000000"/>
                <w:sz w:val="24"/>
                <w:szCs w:val="24"/>
              </w:rPr>
              <w:t xml:space="preserve"> 244</w:t>
            </w:r>
          </w:p>
          <w:p w:rsidR="001E02BF" w:rsidRPr="00465FEA" w:rsidRDefault="00465FEA" w:rsidP="00465FEA">
            <w:pPr>
              <w:ind w:firstLine="756"/>
              <w:jc w:val="both"/>
              <w:rPr>
                <w:sz w:val="24"/>
                <w:szCs w:val="24"/>
              </w:rPr>
            </w:pPr>
            <w:r w:rsidRPr="00465FEA">
              <w:rPr>
                <w:color w:val="000000"/>
                <w:sz w:val="24"/>
                <w:szCs w:val="24"/>
              </w:rPr>
              <w:t xml:space="preserve">3. </w:t>
            </w:r>
            <w:r w:rsidRPr="00950423">
              <w:rPr>
                <w:color w:val="000000"/>
                <w:sz w:val="24"/>
                <w:szCs w:val="24"/>
              </w:rPr>
              <w:t>Трофимов В. В., Ильина О. П. Информационные технологии в экономике и управлении в 2 ч. Часть 2 [Электронный ресурс]:Учебник</w:t>
            </w:r>
            <w:proofErr w:type="gramStart"/>
            <w:r w:rsidRPr="00950423">
              <w:rPr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950423">
              <w:rPr>
                <w:color w:val="000000"/>
                <w:sz w:val="24"/>
                <w:szCs w:val="24"/>
              </w:rPr>
              <w:t xml:space="preserve">ля </w:t>
            </w:r>
            <w:proofErr w:type="spellStart"/>
            <w:r w:rsidRPr="00950423">
              <w:rPr>
                <w:color w:val="000000"/>
                <w:sz w:val="24"/>
                <w:szCs w:val="24"/>
              </w:rPr>
              <w:t>СПО</w:t>
            </w:r>
            <w:proofErr w:type="spellEnd"/>
            <w:r w:rsidRPr="00950423">
              <w:rPr>
                <w:color w:val="000000"/>
                <w:sz w:val="24"/>
                <w:szCs w:val="24"/>
              </w:rPr>
              <w:t xml:space="preserve">. - Москва: </w:t>
            </w:r>
            <w:proofErr w:type="spellStart"/>
            <w:r w:rsidRPr="00950423">
              <w:rPr>
                <w:color w:val="000000"/>
                <w:sz w:val="24"/>
                <w:szCs w:val="24"/>
              </w:rPr>
              <w:t>Юрайт</w:t>
            </w:r>
            <w:proofErr w:type="spellEnd"/>
            <w:r w:rsidRPr="00950423">
              <w:rPr>
                <w:color w:val="000000"/>
                <w:sz w:val="24"/>
                <w:szCs w:val="24"/>
              </w:rPr>
              <w:t xml:space="preserve">, 2022. - 245 – </w:t>
            </w:r>
            <w:proofErr w:type="spellStart"/>
            <w:r w:rsidR="00FF7409">
              <w:rPr>
                <w:color w:val="000000"/>
                <w:sz w:val="24"/>
                <w:szCs w:val="24"/>
              </w:rPr>
              <w:t>Access</w:t>
            </w:r>
            <w:proofErr w:type="spellEnd"/>
            <w:r w:rsidRPr="00950423">
              <w:rPr>
                <w:color w:val="000000"/>
                <w:sz w:val="24"/>
                <w:szCs w:val="24"/>
              </w:rPr>
              <w:t xml:space="preserve">: </w:t>
            </w:r>
            <w:r>
              <w:rPr>
                <w:color w:val="000000"/>
                <w:sz w:val="24"/>
                <w:szCs w:val="24"/>
              </w:rPr>
              <w:t>https</w:t>
            </w:r>
            <w:r w:rsidRPr="00950423">
              <w:rPr>
                <w:color w:val="000000"/>
                <w:sz w:val="24"/>
                <w:szCs w:val="24"/>
              </w:rPr>
              <w:t>://</w:t>
            </w:r>
            <w:r>
              <w:rPr>
                <w:color w:val="000000"/>
                <w:sz w:val="24"/>
                <w:szCs w:val="24"/>
              </w:rPr>
              <w:t>urait</w:t>
            </w:r>
            <w:r w:rsidRPr="00950423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ru</w:t>
            </w:r>
            <w:r w:rsidRPr="00950423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bcode</w:t>
            </w:r>
            <w:r w:rsidRPr="00950423">
              <w:rPr>
                <w:color w:val="000000"/>
                <w:sz w:val="24"/>
                <w:szCs w:val="24"/>
              </w:rPr>
              <w:t>/494766</w:t>
            </w:r>
          </w:p>
        </w:tc>
      </w:tr>
      <w:tr w:rsidR="00A26585" w:rsidRPr="00FF7409">
        <w:tc>
          <w:tcPr>
            <w:tcW w:w="10490" w:type="dxa"/>
            <w:gridSpan w:val="3"/>
            <w:shd w:val="clear" w:color="auto" w:fill="E7E6E6" w:themeFill="background2"/>
          </w:tcPr>
          <w:p w:rsidR="00A26585" w:rsidRPr="00F55930" w:rsidRDefault="00104A11">
            <w:pPr>
              <w:tabs>
                <w:tab w:val="right" w:leader="underscore" w:pos="8505"/>
              </w:tabs>
              <w:jc w:val="both"/>
              <w:rPr>
                <w:b/>
                <w:i/>
                <w:color w:val="000000"/>
                <w:sz w:val="24"/>
                <w:szCs w:val="24"/>
                <w:lang w:val="en-US"/>
              </w:rPr>
            </w:pPr>
            <w:r w:rsidRPr="00F55930">
              <w:rPr>
                <w:b/>
                <w:i/>
                <w:color w:val="000000"/>
                <w:sz w:val="24"/>
                <w:szCs w:val="24"/>
                <w:lang w:val="en-US"/>
              </w:rPr>
              <w:t xml:space="preserve">List of learning resources including licensed software, information reference database and online courses </w:t>
            </w:r>
          </w:p>
        </w:tc>
      </w:tr>
      <w:tr w:rsidR="00A26585" w:rsidRPr="00CE0097">
        <w:tc>
          <w:tcPr>
            <w:tcW w:w="10490" w:type="dxa"/>
            <w:gridSpan w:val="3"/>
            <w:shd w:val="clear" w:color="auto" w:fill="auto"/>
          </w:tcPr>
          <w:p w:rsidR="00A26585" w:rsidRPr="00F55930" w:rsidRDefault="00104A11">
            <w:pPr>
              <w:rPr>
                <w:b/>
                <w:sz w:val="24"/>
                <w:szCs w:val="24"/>
                <w:lang w:val="en-US"/>
              </w:rPr>
            </w:pPr>
            <w:r w:rsidRPr="00F55930">
              <w:rPr>
                <w:b/>
                <w:color w:val="000000"/>
                <w:sz w:val="24"/>
                <w:szCs w:val="24"/>
                <w:lang w:val="en-US"/>
              </w:rPr>
              <w:t>Licensed software</w:t>
            </w:r>
          </w:p>
          <w:p w:rsidR="0044558B" w:rsidRPr="001E02BF" w:rsidRDefault="008A13A6" w:rsidP="0044558B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1E02BF">
              <w:rPr>
                <w:color w:val="000000"/>
                <w:sz w:val="24"/>
                <w:szCs w:val="24"/>
                <w:lang w:val="en-US"/>
              </w:rPr>
              <w:t xml:space="preserve">- </w:t>
            </w:r>
            <w:r w:rsidR="0044558B" w:rsidRPr="001E02BF">
              <w:rPr>
                <w:color w:val="000000"/>
                <w:sz w:val="24"/>
                <w:szCs w:val="24"/>
                <w:lang w:val="en-US"/>
              </w:rPr>
              <w:t>Microsoft</w:t>
            </w:r>
            <w:r w:rsidR="0044558B" w:rsidRPr="001E02BF">
              <w:rPr>
                <w:lang w:val="en-US"/>
              </w:rPr>
              <w:t xml:space="preserve"> </w:t>
            </w:r>
            <w:r w:rsidR="0044558B" w:rsidRPr="001E02BF">
              <w:rPr>
                <w:color w:val="000000"/>
                <w:sz w:val="24"/>
                <w:szCs w:val="24"/>
                <w:lang w:val="en-US"/>
              </w:rPr>
              <w:t>Windows</w:t>
            </w:r>
            <w:r w:rsidR="0044558B" w:rsidRPr="001E02BF">
              <w:rPr>
                <w:sz w:val="24"/>
                <w:szCs w:val="24"/>
                <w:lang w:val="en-US"/>
              </w:rPr>
              <w:t xml:space="preserve"> </w:t>
            </w:r>
            <w:r w:rsidR="0044558B" w:rsidRPr="001E02BF">
              <w:rPr>
                <w:color w:val="000000"/>
                <w:sz w:val="24"/>
                <w:szCs w:val="24"/>
                <w:lang w:val="en-US"/>
              </w:rPr>
              <w:t>10. Agreement No. 52/223-</w:t>
            </w:r>
            <w:r w:rsidR="0044558B" w:rsidRPr="001E02BF">
              <w:rPr>
                <w:color w:val="000000"/>
                <w:sz w:val="24"/>
                <w:szCs w:val="24"/>
              </w:rPr>
              <w:t>ПО</w:t>
            </w:r>
            <w:r w:rsidR="0044558B" w:rsidRPr="001E02BF">
              <w:rPr>
                <w:color w:val="000000"/>
                <w:sz w:val="24"/>
                <w:szCs w:val="24"/>
                <w:lang w:val="en-US"/>
              </w:rPr>
              <w:t>/2020</w:t>
            </w:r>
            <w:r w:rsidR="0044558B" w:rsidRPr="001E02BF">
              <w:rPr>
                <w:sz w:val="24"/>
                <w:szCs w:val="24"/>
                <w:lang w:val="en-US"/>
              </w:rPr>
              <w:t xml:space="preserve"> dated </w:t>
            </w:r>
            <w:r w:rsidR="0044558B" w:rsidRPr="001E02BF">
              <w:rPr>
                <w:color w:val="000000"/>
                <w:sz w:val="24"/>
                <w:szCs w:val="24"/>
                <w:lang w:val="en-US"/>
              </w:rPr>
              <w:t>13.04.2020,</w:t>
            </w:r>
            <w:r w:rsidR="0044558B" w:rsidRPr="001E02BF">
              <w:rPr>
                <w:sz w:val="24"/>
                <w:szCs w:val="24"/>
                <w:lang w:val="en-US"/>
              </w:rPr>
              <w:t xml:space="preserve"> Act No. </w:t>
            </w:r>
            <w:r w:rsidR="0044558B" w:rsidRPr="001E02BF">
              <w:rPr>
                <w:color w:val="000000"/>
                <w:sz w:val="24"/>
                <w:szCs w:val="24"/>
                <w:lang w:val="en-US"/>
              </w:rPr>
              <w:t>Tr000523459 dated 14.10.2020.</w:t>
            </w:r>
            <w:r w:rsidR="0044558B" w:rsidRPr="001E02BF">
              <w:rPr>
                <w:sz w:val="24"/>
                <w:szCs w:val="24"/>
                <w:lang w:val="en-US"/>
              </w:rPr>
              <w:t xml:space="preserve"> </w:t>
            </w:r>
            <w:r w:rsidR="0044558B" w:rsidRPr="001E02BF">
              <w:rPr>
                <w:color w:val="000000"/>
                <w:sz w:val="24"/>
                <w:szCs w:val="24"/>
                <w:lang w:val="en-US"/>
              </w:rPr>
              <w:t>License expiration date: 30.09.2023.</w:t>
            </w:r>
          </w:p>
          <w:p w:rsidR="00CE0097" w:rsidRDefault="0044558B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1E02BF">
              <w:rPr>
                <w:color w:val="000000"/>
                <w:sz w:val="24"/>
                <w:szCs w:val="24"/>
                <w:lang w:val="en-US"/>
              </w:rPr>
              <w:t>- Microsoft</w:t>
            </w:r>
            <w:r w:rsidRPr="001E02BF">
              <w:rPr>
                <w:sz w:val="24"/>
                <w:szCs w:val="24"/>
                <w:lang w:val="en-US"/>
              </w:rPr>
              <w:t xml:space="preserve"> </w:t>
            </w:r>
            <w:r w:rsidRPr="001E02BF">
              <w:rPr>
                <w:color w:val="000000"/>
                <w:sz w:val="24"/>
                <w:szCs w:val="24"/>
                <w:lang w:val="en-US"/>
              </w:rPr>
              <w:t>Office</w:t>
            </w:r>
            <w:r w:rsidRPr="001E02BF">
              <w:rPr>
                <w:sz w:val="24"/>
                <w:szCs w:val="24"/>
                <w:lang w:val="en-US"/>
              </w:rPr>
              <w:t xml:space="preserve"> </w:t>
            </w:r>
            <w:r w:rsidRPr="001E02BF">
              <w:rPr>
                <w:color w:val="000000"/>
                <w:sz w:val="24"/>
                <w:szCs w:val="24"/>
                <w:lang w:val="en-US"/>
              </w:rPr>
              <w:t>2016. Agreement No. 52/223-</w:t>
            </w:r>
            <w:r w:rsidRPr="001E02BF">
              <w:rPr>
                <w:color w:val="000000"/>
                <w:sz w:val="24"/>
                <w:szCs w:val="24"/>
              </w:rPr>
              <w:t>ПО</w:t>
            </w:r>
            <w:r w:rsidRPr="001E02BF">
              <w:rPr>
                <w:color w:val="000000"/>
                <w:sz w:val="24"/>
                <w:szCs w:val="24"/>
                <w:lang w:val="en-US"/>
              </w:rPr>
              <w:t>/2020</w:t>
            </w:r>
            <w:r w:rsidRPr="001E02BF">
              <w:rPr>
                <w:sz w:val="24"/>
                <w:szCs w:val="24"/>
                <w:lang w:val="en-US"/>
              </w:rPr>
              <w:t xml:space="preserve"> dated </w:t>
            </w:r>
            <w:r w:rsidRPr="001E02BF">
              <w:rPr>
                <w:color w:val="000000"/>
                <w:sz w:val="24"/>
                <w:szCs w:val="24"/>
                <w:lang w:val="en-US"/>
              </w:rPr>
              <w:t>13.04.2020,</w:t>
            </w:r>
            <w:r w:rsidRPr="001E02BF">
              <w:rPr>
                <w:sz w:val="24"/>
                <w:szCs w:val="24"/>
                <w:lang w:val="en-US"/>
              </w:rPr>
              <w:t xml:space="preserve"> </w:t>
            </w:r>
            <w:r w:rsidRPr="001E02BF">
              <w:rPr>
                <w:color w:val="000000"/>
                <w:sz w:val="24"/>
                <w:szCs w:val="24"/>
                <w:lang w:val="en-US"/>
              </w:rPr>
              <w:t>Act No.</w:t>
            </w:r>
            <w:r w:rsidRPr="001E02BF">
              <w:rPr>
                <w:sz w:val="24"/>
                <w:szCs w:val="24"/>
                <w:lang w:val="en-US"/>
              </w:rPr>
              <w:t xml:space="preserve"> </w:t>
            </w:r>
            <w:r w:rsidRPr="001E02BF">
              <w:rPr>
                <w:color w:val="000000"/>
                <w:sz w:val="24"/>
                <w:szCs w:val="24"/>
                <w:lang w:val="en-US"/>
              </w:rPr>
              <w:t>Tr000523459</w:t>
            </w:r>
            <w:r w:rsidRPr="001E02BF">
              <w:rPr>
                <w:sz w:val="24"/>
                <w:szCs w:val="24"/>
                <w:lang w:val="en-US"/>
              </w:rPr>
              <w:t xml:space="preserve"> dated </w:t>
            </w:r>
            <w:r w:rsidRPr="001E02BF">
              <w:rPr>
                <w:color w:val="000000"/>
                <w:sz w:val="24"/>
                <w:szCs w:val="24"/>
                <w:lang w:val="en-US"/>
              </w:rPr>
              <w:t>14.10.2020.</w:t>
            </w:r>
            <w:r w:rsidRPr="001E02BF">
              <w:rPr>
                <w:sz w:val="24"/>
                <w:szCs w:val="24"/>
                <w:lang w:val="en-US"/>
              </w:rPr>
              <w:t xml:space="preserve"> </w:t>
            </w:r>
            <w:r w:rsidRPr="001E02BF">
              <w:rPr>
                <w:color w:val="000000"/>
                <w:sz w:val="24"/>
                <w:szCs w:val="24"/>
                <w:lang w:val="en-US"/>
              </w:rPr>
              <w:t>License expiration date: 30.09.2023.</w:t>
            </w:r>
          </w:p>
          <w:p w:rsidR="0044558B" w:rsidRDefault="0044558B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  <w:p w:rsidR="00A26585" w:rsidRPr="00F55930" w:rsidRDefault="00104A11">
            <w:pPr>
              <w:rPr>
                <w:b/>
                <w:sz w:val="24"/>
                <w:szCs w:val="24"/>
                <w:lang w:val="en-US"/>
              </w:rPr>
            </w:pPr>
            <w:r w:rsidRPr="00F55930">
              <w:rPr>
                <w:b/>
                <w:color w:val="000000"/>
                <w:sz w:val="24"/>
                <w:szCs w:val="24"/>
                <w:lang w:val="en-US"/>
              </w:rPr>
              <w:t xml:space="preserve">Internet resources, information reference database </w:t>
            </w:r>
          </w:p>
          <w:p w:rsidR="00A26585" w:rsidRPr="00F55930" w:rsidRDefault="006E789F">
            <w:pPr>
              <w:rPr>
                <w:color w:val="000000"/>
                <w:sz w:val="24"/>
                <w:szCs w:val="24"/>
                <w:lang w:val="en-US"/>
              </w:rPr>
            </w:pPr>
            <w:r w:rsidRPr="00F55930">
              <w:rPr>
                <w:color w:val="000000"/>
                <w:sz w:val="24"/>
                <w:szCs w:val="24"/>
                <w:lang w:val="en-US"/>
              </w:rPr>
              <w:t>In public domain:</w:t>
            </w:r>
          </w:p>
          <w:p w:rsidR="0044558B" w:rsidRPr="001E02BF" w:rsidRDefault="006E789F" w:rsidP="0044558B">
            <w:pPr>
              <w:jc w:val="both"/>
              <w:rPr>
                <w:sz w:val="24"/>
                <w:szCs w:val="24"/>
                <w:lang w:val="en-US"/>
              </w:rPr>
            </w:pPr>
            <w:r w:rsidRPr="00F55930">
              <w:rPr>
                <w:sz w:val="24"/>
                <w:szCs w:val="24"/>
                <w:lang w:val="en-US"/>
              </w:rPr>
              <w:t xml:space="preserve"> </w:t>
            </w:r>
            <w:r w:rsidR="0044558B" w:rsidRPr="001E02BF">
              <w:rPr>
                <w:sz w:val="24"/>
                <w:szCs w:val="24"/>
                <w:lang w:val="en-US"/>
              </w:rPr>
              <w:t xml:space="preserve">- Legal Reference System </w:t>
            </w:r>
            <w:proofErr w:type="spellStart"/>
            <w:r w:rsidR="0044558B" w:rsidRPr="001E02BF">
              <w:rPr>
                <w:sz w:val="24"/>
                <w:szCs w:val="24"/>
                <w:lang w:val="en-US"/>
              </w:rPr>
              <w:t>GARANT</w:t>
            </w:r>
            <w:proofErr w:type="spellEnd"/>
            <w:r w:rsidR="0044558B" w:rsidRPr="001E02BF">
              <w:rPr>
                <w:sz w:val="24"/>
                <w:szCs w:val="24"/>
                <w:lang w:val="en-US"/>
              </w:rPr>
              <w:t xml:space="preserve">. </w:t>
            </w:r>
            <w:r w:rsidR="0044558B" w:rsidRPr="001E02BF">
              <w:rPr>
                <w:color w:val="000000"/>
                <w:sz w:val="24"/>
                <w:szCs w:val="24"/>
                <w:lang w:val="en-US"/>
              </w:rPr>
              <w:t>Agreement No. 163/223-</w:t>
            </w:r>
            <w:r w:rsidR="0044558B" w:rsidRPr="001E02BF">
              <w:rPr>
                <w:color w:val="000000"/>
                <w:sz w:val="24"/>
                <w:szCs w:val="24"/>
              </w:rPr>
              <w:t>У</w:t>
            </w:r>
            <w:r w:rsidR="0044558B" w:rsidRPr="001E02BF">
              <w:rPr>
                <w:color w:val="000000"/>
                <w:sz w:val="24"/>
                <w:szCs w:val="24"/>
                <w:lang w:val="en-US"/>
              </w:rPr>
              <w:t>/2020</w:t>
            </w:r>
            <w:r w:rsidR="0044558B" w:rsidRPr="001E02BF">
              <w:rPr>
                <w:lang w:val="en-US"/>
              </w:rPr>
              <w:t xml:space="preserve"> </w:t>
            </w:r>
            <w:r w:rsidR="0044558B" w:rsidRPr="001E02BF">
              <w:rPr>
                <w:color w:val="000000"/>
                <w:sz w:val="24"/>
                <w:szCs w:val="24"/>
                <w:lang w:val="en-US"/>
              </w:rPr>
              <w:t>dated 14.12.2020.</w:t>
            </w:r>
            <w:r w:rsidR="0044558B" w:rsidRPr="001E02BF">
              <w:rPr>
                <w:lang w:val="en-US"/>
              </w:rPr>
              <w:t xml:space="preserve"> </w:t>
            </w:r>
            <w:r w:rsidR="0044558B" w:rsidRPr="001E02BF">
              <w:rPr>
                <w:color w:val="000000"/>
                <w:sz w:val="24"/>
                <w:szCs w:val="24"/>
                <w:lang w:val="en-US"/>
              </w:rPr>
              <w:t>License expiration date: 31.12.2021</w:t>
            </w:r>
            <w:r w:rsidR="0044558B" w:rsidRPr="001E02BF">
              <w:rPr>
                <w:lang w:val="en-US"/>
              </w:rPr>
              <w:t xml:space="preserve"> </w:t>
            </w:r>
          </w:p>
          <w:p w:rsidR="00A26585" w:rsidRPr="00F55930" w:rsidRDefault="0044558B" w:rsidP="0044558B">
            <w:pPr>
              <w:rPr>
                <w:sz w:val="24"/>
                <w:szCs w:val="24"/>
                <w:lang w:val="en-US"/>
              </w:rPr>
            </w:pPr>
            <w:r w:rsidRPr="001E02BF">
              <w:rPr>
                <w:sz w:val="24"/>
                <w:szCs w:val="24"/>
                <w:lang w:val="en-US"/>
              </w:rPr>
              <w:t xml:space="preserve">- Legal Reference System Consultant </w:t>
            </w:r>
            <w:proofErr w:type="gramStart"/>
            <w:r w:rsidRPr="001E02BF">
              <w:rPr>
                <w:sz w:val="24"/>
                <w:szCs w:val="24"/>
                <w:lang w:val="en-US"/>
              </w:rPr>
              <w:t>+</w:t>
            </w:r>
            <w:r w:rsidRPr="001E02BF">
              <w:rPr>
                <w:color w:val="000000"/>
                <w:sz w:val="24"/>
                <w:szCs w:val="24"/>
                <w:lang w:val="en-US"/>
              </w:rPr>
              <w:t xml:space="preserve">  Agreement</w:t>
            </w:r>
            <w:proofErr w:type="gramEnd"/>
            <w:r w:rsidRPr="001E02BF">
              <w:rPr>
                <w:color w:val="000000"/>
                <w:sz w:val="24"/>
                <w:szCs w:val="24"/>
                <w:lang w:val="en-US"/>
              </w:rPr>
              <w:t xml:space="preserve"> No. 58419 dated 22.12.2015.</w:t>
            </w:r>
            <w:r w:rsidRPr="001E02BF">
              <w:rPr>
                <w:lang w:val="en-US"/>
              </w:rPr>
              <w:t xml:space="preserve"> </w:t>
            </w:r>
            <w:r w:rsidRPr="001E02BF">
              <w:rPr>
                <w:color w:val="000000"/>
                <w:sz w:val="24"/>
                <w:szCs w:val="24"/>
                <w:lang w:val="en-US"/>
              </w:rPr>
              <w:t>License expiration date: unlimited</w:t>
            </w:r>
          </w:p>
        </w:tc>
      </w:tr>
    </w:tbl>
    <w:p w:rsidR="00104A11" w:rsidRDefault="00104A11">
      <w:pPr>
        <w:rPr>
          <w:sz w:val="24"/>
          <w:szCs w:val="24"/>
          <w:lang w:val="en-US"/>
        </w:rPr>
      </w:pPr>
    </w:p>
    <w:p w:rsidR="00A26585" w:rsidRPr="00104A11" w:rsidRDefault="00104A1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Compiled by: </w:t>
      </w:r>
      <w:r w:rsidR="001E02BF">
        <w:rPr>
          <w:sz w:val="24"/>
          <w:szCs w:val="24"/>
          <w:lang w:val="en-US"/>
        </w:rPr>
        <w:t xml:space="preserve">Natalia </w:t>
      </w:r>
      <w:proofErr w:type="spellStart"/>
      <w:r w:rsidR="001E02BF">
        <w:rPr>
          <w:sz w:val="24"/>
          <w:szCs w:val="24"/>
          <w:lang w:val="en-US"/>
        </w:rPr>
        <w:t>Kolieva</w:t>
      </w:r>
      <w:proofErr w:type="spellEnd"/>
    </w:p>
    <w:sectPr w:rsidR="00A26585" w:rsidRPr="00104A11" w:rsidSect="0000342B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34EE7"/>
    <w:multiLevelType w:val="multilevel"/>
    <w:tmpl w:val="8BEEBF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DAA4024"/>
    <w:multiLevelType w:val="multilevel"/>
    <w:tmpl w:val="B2B69B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D56C50"/>
    <w:multiLevelType w:val="hybridMultilevel"/>
    <w:tmpl w:val="11B6D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101766"/>
    <w:multiLevelType w:val="multilevel"/>
    <w:tmpl w:val="BF465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E23E4F"/>
    <w:multiLevelType w:val="multilevel"/>
    <w:tmpl w:val="317A9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26585"/>
    <w:rsid w:val="0000342B"/>
    <w:rsid w:val="00104A11"/>
    <w:rsid w:val="001323A2"/>
    <w:rsid w:val="001E02BF"/>
    <w:rsid w:val="00281F5C"/>
    <w:rsid w:val="003140BB"/>
    <w:rsid w:val="0035167C"/>
    <w:rsid w:val="0038123E"/>
    <w:rsid w:val="00416334"/>
    <w:rsid w:val="0044558B"/>
    <w:rsid w:val="00465FEA"/>
    <w:rsid w:val="004E44EF"/>
    <w:rsid w:val="00535247"/>
    <w:rsid w:val="00665C49"/>
    <w:rsid w:val="006E789F"/>
    <w:rsid w:val="00866474"/>
    <w:rsid w:val="008A13A6"/>
    <w:rsid w:val="00930236"/>
    <w:rsid w:val="00945E68"/>
    <w:rsid w:val="00966874"/>
    <w:rsid w:val="00A26585"/>
    <w:rsid w:val="00A574F4"/>
    <w:rsid w:val="00A846D1"/>
    <w:rsid w:val="00B20250"/>
    <w:rsid w:val="00BC54A9"/>
    <w:rsid w:val="00CE0097"/>
    <w:rsid w:val="00D447CB"/>
    <w:rsid w:val="00D44A0C"/>
    <w:rsid w:val="00E24EDD"/>
    <w:rsid w:val="00E3249E"/>
    <w:rsid w:val="00EB479C"/>
    <w:rsid w:val="00F33588"/>
    <w:rsid w:val="00F55930"/>
    <w:rsid w:val="00FF74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sid w:val="0000342B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styleId="aff">
    <w:name w:val="FollowedHyperlink"/>
    <w:basedOn w:val="a0"/>
    <w:uiPriority w:val="99"/>
    <w:semiHidden/>
    <w:unhideWhenUsed/>
    <w:qFormat/>
    <w:rsid w:val="004B3048"/>
    <w:rPr>
      <w:color w:val="954F72" w:themeColor="followedHyperlink"/>
      <w:u w:val="single"/>
    </w:rPr>
  </w:style>
  <w:style w:type="character" w:customStyle="1" w:styleId="ListLabel1">
    <w:name w:val="ListLabel 1"/>
    <w:qFormat/>
    <w:rsid w:val="0000342B"/>
    <w:rPr>
      <w:rFonts w:cs="Courier New"/>
    </w:rPr>
  </w:style>
  <w:style w:type="character" w:customStyle="1" w:styleId="ListLabel2">
    <w:name w:val="ListLabel 2"/>
    <w:qFormat/>
    <w:rsid w:val="0000342B"/>
    <w:rPr>
      <w:rFonts w:cs="Courier New"/>
    </w:rPr>
  </w:style>
  <w:style w:type="character" w:customStyle="1" w:styleId="ListLabel3">
    <w:name w:val="ListLabel 3"/>
    <w:qFormat/>
    <w:rsid w:val="0000342B"/>
    <w:rPr>
      <w:rFonts w:cs="Courier New"/>
    </w:rPr>
  </w:style>
  <w:style w:type="character" w:customStyle="1" w:styleId="ListLabel4">
    <w:name w:val="ListLabel 4"/>
    <w:qFormat/>
    <w:rsid w:val="0000342B"/>
    <w:rPr>
      <w:rFonts w:cs="Courier New"/>
    </w:rPr>
  </w:style>
  <w:style w:type="character" w:customStyle="1" w:styleId="ListLabel5">
    <w:name w:val="ListLabel 5"/>
    <w:qFormat/>
    <w:rsid w:val="0000342B"/>
    <w:rPr>
      <w:rFonts w:cs="Courier New"/>
    </w:rPr>
  </w:style>
  <w:style w:type="character" w:customStyle="1" w:styleId="ListLabel6">
    <w:name w:val="ListLabel 6"/>
    <w:qFormat/>
    <w:rsid w:val="0000342B"/>
    <w:rPr>
      <w:rFonts w:cs="Courier New"/>
    </w:rPr>
  </w:style>
  <w:style w:type="character" w:customStyle="1" w:styleId="ListLabel7">
    <w:name w:val="ListLabel 7"/>
    <w:qFormat/>
    <w:rsid w:val="0000342B"/>
    <w:rPr>
      <w:rFonts w:cs="Courier New"/>
    </w:rPr>
  </w:style>
  <w:style w:type="character" w:customStyle="1" w:styleId="ListLabel8">
    <w:name w:val="ListLabel 8"/>
    <w:qFormat/>
    <w:rsid w:val="0000342B"/>
    <w:rPr>
      <w:rFonts w:cs="Courier New"/>
    </w:rPr>
  </w:style>
  <w:style w:type="character" w:customStyle="1" w:styleId="ListLabel9">
    <w:name w:val="ListLabel 9"/>
    <w:qFormat/>
    <w:rsid w:val="0000342B"/>
    <w:rPr>
      <w:rFonts w:cs="Courier New"/>
    </w:rPr>
  </w:style>
  <w:style w:type="character" w:customStyle="1" w:styleId="ListLabel10">
    <w:name w:val="ListLabel 10"/>
    <w:qFormat/>
    <w:rsid w:val="0000342B"/>
    <w:rPr>
      <w:rFonts w:cs="Courier New"/>
    </w:rPr>
  </w:style>
  <w:style w:type="character" w:customStyle="1" w:styleId="ListLabel11">
    <w:name w:val="ListLabel 11"/>
    <w:qFormat/>
    <w:rsid w:val="0000342B"/>
    <w:rPr>
      <w:rFonts w:cs="Courier New"/>
    </w:rPr>
  </w:style>
  <w:style w:type="character" w:customStyle="1" w:styleId="ListLabel12">
    <w:name w:val="ListLabel 12"/>
    <w:qFormat/>
    <w:rsid w:val="0000342B"/>
    <w:rPr>
      <w:b/>
      <w:i w:val="0"/>
    </w:rPr>
  </w:style>
  <w:style w:type="character" w:customStyle="1" w:styleId="ListLabel13">
    <w:name w:val="ListLabel 13"/>
    <w:qFormat/>
    <w:rsid w:val="0000342B"/>
    <w:rPr>
      <w:color w:val="000000"/>
    </w:rPr>
  </w:style>
  <w:style w:type="character" w:customStyle="1" w:styleId="ListLabel14">
    <w:name w:val="ListLabel 14"/>
    <w:qFormat/>
    <w:rsid w:val="0000342B"/>
    <w:rPr>
      <w:rFonts w:cs="Courier New"/>
    </w:rPr>
  </w:style>
  <w:style w:type="character" w:customStyle="1" w:styleId="ListLabel15">
    <w:name w:val="ListLabel 15"/>
    <w:qFormat/>
    <w:rsid w:val="0000342B"/>
    <w:rPr>
      <w:rFonts w:cs="Courier New"/>
    </w:rPr>
  </w:style>
  <w:style w:type="character" w:customStyle="1" w:styleId="ListLabel16">
    <w:name w:val="ListLabel 16"/>
    <w:qFormat/>
    <w:rsid w:val="0000342B"/>
    <w:rPr>
      <w:rFonts w:cs="Courier New"/>
    </w:rPr>
  </w:style>
  <w:style w:type="character" w:customStyle="1" w:styleId="ListLabel17">
    <w:name w:val="ListLabel 17"/>
    <w:qFormat/>
    <w:rsid w:val="0000342B"/>
    <w:rPr>
      <w:spacing w:val="-1"/>
      <w:sz w:val="20"/>
      <w:szCs w:val="20"/>
    </w:rPr>
  </w:style>
  <w:style w:type="character" w:customStyle="1" w:styleId="ListLabel18">
    <w:name w:val="ListLabel 18"/>
    <w:qFormat/>
    <w:rsid w:val="0000342B"/>
    <w:rPr>
      <w:spacing w:val="-1"/>
      <w:sz w:val="20"/>
      <w:szCs w:val="20"/>
    </w:rPr>
  </w:style>
  <w:style w:type="character" w:customStyle="1" w:styleId="ListLabel19">
    <w:name w:val="ListLabel 19"/>
    <w:qFormat/>
    <w:rsid w:val="0000342B"/>
    <w:rPr>
      <w:b w:val="0"/>
    </w:rPr>
  </w:style>
  <w:style w:type="character" w:customStyle="1" w:styleId="ListLabel20">
    <w:name w:val="ListLabel 20"/>
    <w:qFormat/>
    <w:rsid w:val="0000342B"/>
    <w:rPr>
      <w:b w:val="0"/>
    </w:rPr>
  </w:style>
  <w:style w:type="character" w:customStyle="1" w:styleId="ListLabel21">
    <w:name w:val="ListLabel 21"/>
    <w:qFormat/>
    <w:rsid w:val="0000342B"/>
    <w:rPr>
      <w:b w:val="0"/>
    </w:rPr>
  </w:style>
  <w:style w:type="character" w:customStyle="1" w:styleId="ListLabel22">
    <w:name w:val="ListLabel 22"/>
    <w:qFormat/>
    <w:rsid w:val="0000342B"/>
    <w:rPr>
      <w:b w:val="0"/>
    </w:rPr>
  </w:style>
  <w:style w:type="character" w:customStyle="1" w:styleId="ListLabel23">
    <w:name w:val="ListLabel 23"/>
    <w:qFormat/>
    <w:rsid w:val="0000342B"/>
    <w:rPr>
      <w:b w:val="0"/>
    </w:rPr>
  </w:style>
  <w:style w:type="character" w:customStyle="1" w:styleId="ListLabel24">
    <w:name w:val="ListLabel 24"/>
    <w:qFormat/>
    <w:rsid w:val="0000342B"/>
    <w:rPr>
      <w:b w:val="0"/>
    </w:rPr>
  </w:style>
  <w:style w:type="character" w:customStyle="1" w:styleId="ListLabel25">
    <w:name w:val="ListLabel 25"/>
    <w:qFormat/>
    <w:rsid w:val="0000342B"/>
    <w:rPr>
      <w:b w:val="0"/>
    </w:rPr>
  </w:style>
  <w:style w:type="character" w:customStyle="1" w:styleId="ListLabel26">
    <w:name w:val="ListLabel 26"/>
    <w:qFormat/>
    <w:rsid w:val="0000342B"/>
    <w:rPr>
      <w:b w:val="0"/>
    </w:rPr>
  </w:style>
  <w:style w:type="character" w:customStyle="1" w:styleId="ListLabel27">
    <w:name w:val="ListLabel 27"/>
    <w:qFormat/>
    <w:rsid w:val="0000342B"/>
    <w:rPr>
      <w:b w:val="0"/>
    </w:rPr>
  </w:style>
  <w:style w:type="character" w:customStyle="1" w:styleId="ListLabel28">
    <w:name w:val="ListLabel 28"/>
    <w:qFormat/>
    <w:rsid w:val="0000342B"/>
    <w:rPr>
      <w:b w:val="0"/>
    </w:rPr>
  </w:style>
  <w:style w:type="character" w:customStyle="1" w:styleId="ListLabel29">
    <w:name w:val="ListLabel 29"/>
    <w:qFormat/>
    <w:rsid w:val="0000342B"/>
    <w:rPr>
      <w:b w:val="0"/>
    </w:rPr>
  </w:style>
  <w:style w:type="character" w:customStyle="1" w:styleId="ListLabel30">
    <w:name w:val="ListLabel 30"/>
    <w:qFormat/>
    <w:rsid w:val="0000342B"/>
    <w:rPr>
      <w:b w:val="0"/>
    </w:rPr>
  </w:style>
  <w:style w:type="character" w:customStyle="1" w:styleId="ListLabel31">
    <w:name w:val="ListLabel 31"/>
    <w:qFormat/>
    <w:rsid w:val="0000342B"/>
    <w:rPr>
      <w:b w:val="0"/>
    </w:rPr>
  </w:style>
  <w:style w:type="character" w:customStyle="1" w:styleId="ListLabel32">
    <w:name w:val="ListLabel 32"/>
    <w:qFormat/>
    <w:rsid w:val="0000342B"/>
    <w:rPr>
      <w:b w:val="0"/>
    </w:rPr>
  </w:style>
  <w:style w:type="character" w:customStyle="1" w:styleId="ListLabel33">
    <w:name w:val="ListLabel 33"/>
    <w:qFormat/>
    <w:rsid w:val="0000342B"/>
    <w:rPr>
      <w:b w:val="0"/>
    </w:rPr>
  </w:style>
  <w:style w:type="character" w:customStyle="1" w:styleId="ListLabel34">
    <w:name w:val="ListLabel 34"/>
    <w:qFormat/>
    <w:rsid w:val="0000342B"/>
    <w:rPr>
      <w:rFonts w:cs="Courier New"/>
    </w:rPr>
  </w:style>
  <w:style w:type="character" w:customStyle="1" w:styleId="ListLabel35">
    <w:name w:val="ListLabel 35"/>
    <w:qFormat/>
    <w:rsid w:val="0000342B"/>
    <w:rPr>
      <w:rFonts w:cs="Courier New"/>
    </w:rPr>
  </w:style>
  <w:style w:type="character" w:customStyle="1" w:styleId="ListLabel36">
    <w:name w:val="ListLabel 36"/>
    <w:qFormat/>
    <w:rsid w:val="0000342B"/>
    <w:rPr>
      <w:rFonts w:cs="Courier New"/>
    </w:rPr>
  </w:style>
  <w:style w:type="character" w:customStyle="1" w:styleId="ListLabel37">
    <w:name w:val="ListLabel 37"/>
    <w:qFormat/>
    <w:rsid w:val="0000342B"/>
    <w:rPr>
      <w:sz w:val="22"/>
    </w:rPr>
  </w:style>
  <w:style w:type="character" w:customStyle="1" w:styleId="ListLabel38">
    <w:name w:val="ListLabel 38"/>
    <w:qFormat/>
    <w:rsid w:val="0000342B"/>
    <w:rPr>
      <w:b w:val="0"/>
      <w:i w:val="0"/>
      <w:sz w:val="20"/>
    </w:rPr>
  </w:style>
  <w:style w:type="character" w:customStyle="1" w:styleId="ListLabel39">
    <w:name w:val="ListLabel 39"/>
    <w:qFormat/>
    <w:rsid w:val="0000342B"/>
    <w:rPr>
      <w:spacing w:val="-1"/>
      <w:sz w:val="22"/>
    </w:rPr>
  </w:style>
  <w:style w:type="character" w:customStyle="1" w:styleId="ListLabel40">
    <w:name w:val="ListLabel 40"/>
    <w:qFormat/>
    <w:rsid w:val="0000342B"/>
    <w:rPr>
      <w:b w:val="0"/>
      <w:i w:val="0"/>
      <w:sz w:val="20"/>
    </w:rPr>
  </w:style>
  <w:style w:type="character" w:customStyle="1" w:styleId="ListLabel41">
    <w:name w:val="ListLabel 41"/>
    <w:qFormat/>
    <w:rsid w:val="0000342B"/>
    <w:rPr>
      <w:b w:val="0"/>
      <w:i w:val="0"/>
      <w:sz w:val="18"/>
      <w:szCs w:val="18"/>
    </w:rPr>
  </w:style>
  <w:style w:type="character" w:customStyle="1" w:styleId="ListLabel42">
    <w:name w:val="ListLabel 42"/>
    <w:qFormat/>
    <w:rsid w:val="0000342B"/>
    <w:rPr>
      <w:b w:val="0"/>
      <w:i w:val="0"/>
      <w:sz w:val="22"/>
    </w:rPr>
  </w:style>
  <w:style w:type="character" w:customStyle="1" w:styleId="ListLabel43">
    <w:name w:val="ListLabel 43"/>
    <w:qFormat/>
    <w:rsid w:val="0000342B"/>
    <w:rPr>
      <w:spacing w:val="-1"/>
      <w:sz w:val="22"/>
      <w:szCs w:val="22"/>
    </w:rPr>
  </w:style>
  <w:style w:type="character" w:customStyle="1" w:styleId="ListLabel44">
    <w:name w:val="ListLabel 44"/>
    <w:qFormat/>
    <w:rsid w:val="0000342B"/>
    <w:rPr>
      <w:sz w:val="22"/>
    </w:rPr>
  </w:style>
  <w:style w:type="character" w:customStyle="1" w:styleId="ListLabel45">
    <w:name w:val="ListLabel 45"/>
    <w:qFormat/>
    <w:rsid w:val="0000342B"/>
    <w:rPr>
      <w:sz w:val="20"/>
    </w:rPr>
  </w:style>
  <w:style w:type="character" w:customStyle="1" w:styleId="ListLabel46">
    <w:name w:val="ListLabel 46"/>
    <w:qFormat/>
    <w:rsid w:val="0000342B"/>
    <w:rPr>
      <w:b w:val="0"/>
      <w:i w:val="0"/>
      <w:sz w:val="22"/>
    </w:rPr>
  </w:style>
  <w:style w:type="character" w:customStyle="1" w:styleId="ListLabel47">
    <w:name w:val="ListLabel 47"/>
    <w:qFormat/>
    <w:rsid w:val="0000342B"/>
    <w:rPr>
      <w:spacing w:val="-1"/>
      <w:sz w:val="22"/>
      <w:szCs w:val="22"/>
    </w:rPr>
  </w:style>
  <w:style w:type="character" w:customStyle="1" w:styleId="ListLabel48">
    <w:name w:val="ListLabel 48"/>
    <w:qFormat/>
    <w:rsid w:val="0000342B"/>
    <w:rPr>
      <w:b w:val="0"/>
      <w:i w:val="0"/>
      <w:sz w:val="22"/>
    </w:rPr>
  </w:style>
  <w:style w:type="character" w:customStyle="1" w:styleId="ListLabel49">
    <w:name w:val="ListLabel 49"/>
    <w:qFormat/>
    <w:rsid w:val="0000342B"/>
    <w:rPr>
      <w:sz w:val="22"/>
    </w:rPr>
  </w:style>
  <w:style w:type="character" w:customStyle="1" w:styleId="ListLabel50">
    <w:name w:val="ListLabel 50"/>
    <w:qFormat/>
    <w:rsid w:val="0000342B"/>
    <w:rPr>
      <w:b w:val="0"/>
      <w:i w:val="0"/>
      <w:sz w:val="18"/>
      <w:szCs w:val="18"/>
    </w:rPr>
  </w:style>
  <w:style w:type="character" w:customStyle="1" w:styleId="ListLabel51">
    <w:name w:val="ListLabel 51"/>
    <w:qFormat/>
    <w:rsid w:val="0000342B"/>
    <w:rPr>
      <w:sz w:val="22"/>
    </w:rPr>
  </w:style>
  <w:style w:type="character" w:customStyle="1" w:styleId="ListLabel52">
    <w:name w:val="ListLabel 52"/>
    <w:qFormat/>
    <w:rsid w:val="0000342B"/>
    <w:rPr>
      <w:b/>
      <w:sz w:val="22"/>
      <w:szCs w:val="22"/>
    </w:rPr>
  </w:style>
  <w:style w:type="character" w:customStyle="1" w:styleId="ListLabel53">
    <w:name w:val="ListLabel 53"/>
    <w:qFormat/>
    <w:rsid w:val="0000342B"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sid w:val="0000342B"/>
    <w:rPr>
      <w:rFonts w:cs="Times New Roman"/>
      <w:sz w:val="22"/>
    </w:rPr>
  </w:style>
  <w:style w:type="character" w:customStyle="1" w:styleId="ListLabel55">
    <w:name w:val="ListLabel 55"/>
    <w:qFormat/>
    <w:rsid w:val="0000342B"/>
    <w:rPr>
      <w:rFonts w:cs="Times New Roman"/>
    </w:rPr>
  </w:style>
  <w:style w:type="character" w:customStyle="1" w:styleId="ListLabel56">
    <w:name w:val="ListLabel 56"/>
    <w:qFormat/>
    <w:rsid w:val="0000342B"/>
    <w:rPr>
      <w:rFonts w:cs="Times New Roman"/>
    </w:rPr>
  </w:style>
  <w:style w:type="character" w:customStyle="1" w:styleId="ListLabel57">
    <w:name w:val="ListLabel 57"/>
    <w:qFormat/>
    <w:rsid w:val="0000342B"/>
    <w:rPr>
      <w:rFonts w:cs="Times New Roman"/>
    </w:rPr>
  </w:style>
  <w:style w:type="character" w:customStyle="1" w:styleId="ListLabel58">
    <w:name w:val="ListLabel 58"/>
    <w:qFormat/>
    <w:rsid w:val="0000342B"/>
    <w:rPr>
      <w:rFonts w:cs="Times New Roman"/>
    </w:rPr>
  </w:style>
  <w:style w:type="character" w:customStyle="1" w:styleId="ListLabel59">
    <w:name w:val="ListLabel 59"/>
    <w:qFormat/>
    <w:rsid w:val="0000342B"/>
    <w:rPr>
      <w:rFonts w:cs="Times New Roman"/>
    </w:rPr>
  </w:style>
  <w:style w:type="character" w:customStyle="1" w:styleId="ListLabel60">
    <w:name w:val="ListLabel 60"/>
    <w:qFormat/>
    <w:rsid w:val="0000342B"/>
    <w:rPr>
      <w:rFonts w:cs="Times New Roman"/>
    </w:rPr>
  </w:style>
  <w:style w:type="character" w:customStyle="1" w:styleId="ListLabel61">
    <w:name w:val="ListLabel 61"/>
    <w:qFormat/>
    <w:rsid w:val="0000342B"/>
    <w:rPr>
      <w:rFonts w:cs="Times New Roman"/>
    </w:rPr>
  </w:style>
  <w:style w:type="character" w:customStyle="1" w:styleId="ListLabel62">
    <w:name w:val="ListLabel 62"/>
    <w:qFormat/>
    <w:rsid w:val="0000342B"/>
    <w:rPr>
      <w:spacing w:val="-1"/>
      <w:sz w:val="22"/>
    </w:rPr>
  </w:style>
  <w:style w:type="character" w:customStyle="1" w:styleId="ListLabel63">
    <w:name w:val="ListLabel 63"/>
    <w:qFormat/>
    <w:rsid w:val="0000342B"/>
    <w:rPr>
      <w:sz w:val="22"/>
    </w:rPr>
  </w:style>
  <w:style w:type="character" w:customStyle="1" w:styleId="ListLabel64">
    <w:name w:val="ListLabel 64"/>
    <w:qFormat/>
    <w:rsid w:val="0000342B"/>
    <w:rPr>
      <w:rFonts w:cs="Courier New"/>
    </w:rPr>
  </w:style>
  <w:style w:type="character" w:customStyle="1" w:styleId="ListLabel65">
    <w:name w:val="ListLabel 65"/>
    <w:qFormat/>
    <w:rsid w:val="0000342B"/>
    <w:rPr>
      <w:rFonts w:cs="Courier New"/>
    </w:rPr>
  </w:style>
  <w:style w:type="character" w:customStyle="1" w:styleId="ListLabel66">
    <w:name w:val="ListLabel 66"/>
    <w:qFormat/>
    <w:rsid w:val="0000342B"/>
    <w:rPr>
      <w:rFonts w:cs="Courier New"/>
    </w:rPr>
  </w:style>
  <w:style w:type="character" w:customStyle="1" w:styleId="ListLabel67">
    <w:name w:val="ListLabel 67"/>
    <w:qFormat/>
    <w:rsid w:val="0000342B"/>
    <w:rPr>
      <w:rFonts w:cs="Courier New"/>
    </w:rPr>
  </w:style>
  <w:style w:type="character" w:customStyle="1" w:styleId="ListLabel68">
    <w:name w:val="ListLabel 68"/>
    <w:qFormat/>
    <w:rsid w:val="0000342B"/>
    <w:rPr>
      <w:rFonts w:cs="Courier New"/>
    </w:rPr>
  </w:style>
  <w:style w:type="character" w:customStyle="1" w:styleId="ListLabel69">
    <w:name w:val="ListLabel 69"/>
    <w:qFormat/>
    <w:rsid w:val="0000342B"/>
    <w:rPr>
      <w:rFonts w:cs="Courier New"/>
    </w:rPr>
  </w:style>
  <w:style w:type="character" w:customStyle="1" w:styleId="ListLabel70">
    <w:name w:val="ListLabel 70"/>
    <w:qFormat/>
    <w:rsid w:val="0000342B"/>
    <w:rPr>
      <w:rFonts w:cs="Courier New"/>
    </w:rPr>
  </w:style>
  <w:style w:type="character" w:customStyle="1" w:styleId="ListLabel71">
    <w:name w:val="ListLabel 71"/>
    <w:qFormat/>
    <w:rsid w:val="0000342B"/>
    <w:rPr>
      <w:rFonts w:cs="Courier New"/>
    </w:rPr>
  </w:style>
  <w:style w:type="character" w:customStyle="1" w:styleId="ListLabel72">
    <w:name w:val="ListLabel 72"/>
    <w:qFormat/>
    <w:rsid w:val="0000342B"/>
    <w:rPr>
      <w:rFonts w:cs="Courier New"/>
    </w:rPr>
  </w:style>
  <w:style w:type="character" w:customStyle="1" w:styleId="ListLabel73">
    <w:name w:val="ListLabel 73"/>
    <w:qFormat/>
    <w:rsid w:val="0000342B"/>
    <w:rPr>
      <w:sz w:val="28"/>
    </w:rPr>
  </w:style>
  <w:style w:type="character" w:customStyle="1" w:styleId="ListLabel74">
    <w:name w:val="ListLabel 74"/>
    <w:qFormat/>
    <w:rsid w:val="0000342B"/>
    <w:rPr>
      <w:b w:val="0"/>
      <w:i w:val="0"/>
      <w:sz w:val="28"/>
    </w:rPr>
  </w:style>
  <w:style w:type="character" w:customStyle="1" w:styleId="ListLabel75">
    <w:name w:val="ListLabel 75"/>
    <w:qFormat/>
    <w:rsid w:val="0000342B"/>
    <w:rPr>
      <w:rFonts w:eastAsia="Calibri"/>
    </w:rPr>
  </w:style>
  <w:style w:type="character" w:customStyle="1" w:styleId="ListLabel76">
    <w:name w:val="ListLabel 76"/>
    <w:qFormat/>
    <w:rsid w:val="0000342B"/>
    <w:rPr>
      <w:rFonts w:cs="Courier New"/>
    </w:rPr>
  </w:style>
  <w:style w:type="character" w:customStyle="1" w:styleId="ListLabel77">
    <w:name w:val="ListLabel 77"/>
    <w:qFormat/>
    <w:rsid w:val="0000342B"/>
    <w:rPr>
      <w:rFonts w:cs="Courier New"/>
    </w:rPr>
  </w:style>
  <w:style w:type="character" w:customStyle="1" w:styleId="ListLabel78">
    <w:name w:val="ListLabel 78"/>
    <w:qFormat/>
    <w:rsid w:val="0000342B"/>
    <w:rPr>
      <w:rFonts w:cs="Courier New"/>
    </w:rPr>
  </w:style>
  <w:style w:type="character" w:customStyle="1" w:styleId="ListLabel79">
    <w:name w:val="ListLabel 79"/>
    <w:qFormat/>
    <w:rsid w:val="0000342B"/>
    <w:rPr>
      <w:i/>
      <w:iCs/>
      <w:sz w:val="20"/>
      <w:szCs w:val="20"/>
      <w:lang w:val="en-US"/>
    </w:rPr>
  </w:style>
  <w:style w:type="character" w:customStyle="1" w:styleId="ListLabel80">
    <w:name w:val="ListLabel 80"/>
    <w:qFormat/>
    <w:rsid w:val="0000342B"/>
    <w:rPr>
      <w:i/>
      <w:iCs/>
      <w:sz w:val="20"/>
      <w:szCs w:val="20"/>
    </w:rPr>
  </w:style>
  <w:style w:type="character" w:customStyle="1" w:styleId="ListLabel81">
    <w:name w:val="ListLabel 81"/>
    <w:qFormat/>
    <w:rsid w:val="0000342B"/>
    <w:rPr>
      <w:i/>
      <w:iCs/>
      <w:color w:val="000000"/>
      <w:sz w:val="20"/>
      <w:szCs w:val="20"/>
      <w:lang w:val="en-US"/>
    </w:rPr>
  </w:style>
  <w:style w:type="character" w:customStyle="1" w:styleId="ListLabel82">
    <w:name w:val="ListLabel 82"/>
    <w:qFormat/>
    <w:rsid w:val="0000342B"/>
    <w:rPr>
      <w:i/>
      <w:iCs/>
      <w:color w:val="000000"/>
      <w:sz w:val="20"/>
      <w:szCs w:val="20"/>
    </w:rPr>
  </w:style>
  <w:style w:type="paragraph" w:customStyle="1" w:styleId="aff0">
    <w:name w:val="Заголовок"/>
    <w:basedOn w:val="a"/>
    <w:next w:val="aff1"/>
    <w:qFormat/>
    <w:rsid w:val="0000342B"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1">
    <w:name w:val="Body Text"/>
    <w:basedOn w:val="a"/>
    <w:rsid w:val="006578D6"/>
    <w:pPr>
      <w:spacing w:after="120"/>
    </w:pPr>
  </w:style>
  <w:style w:type="paragraph" w:styleId="aff2">
    <w:name w:val="List"/>
    <w:rsid w:val="006578D6"/>
    <w:pPr>
      <w:widowControl w:val="0"/>
    </w:pPr>
    <w:rPr>
      <w:sz w:val="28"/>
    </w:rPr>
  </w:style>
  <w:style w:type="paragraph" w:styleId="aff3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qFormat/>
    <w:rsid w:val="006578D6"/>
    <w:pPr>
      <w:widowControl w:val="0"/>
      <w:suppressLineNumbers/>
    </w:pPr>
    <w:rPr>
      <w:sz w:val="28"/>
    </w:rPr>
  </w:style>
  <w:style w:type="paragraph" w:styleId="aff4">
    <w:name w:val="Body Text Indent"/>
    <w:basedOn w:val="a"/>
    <w:rsid w:val="007858C3"/>
    <w:pPr>
      <w:spacing w:after="120"/>
      <w:ind w:left="283"/>
    </w:p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6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7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8">
    <w:name w:val="Subtitle"/>
    <w:basedOn w:val="aff6"/>
    <w:qFormat/>
    <w:rsid w:val="006578D6"/>
    <w:rPr>
      <w:i/>
      <w:iCs/>
    </w:rPr>
  </w:style>
  <w:style w:type="paragraph" w:customStyle="1" w:styleId="0010">
    <w:name w:val="00. Заголовок 1"/>
    <w:basedOn w:val="aff6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6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6"/>
    <w:qFormat/>
    <w:rsid w:val="006578D6"/>
    <w:rPr>
      <w:bCs/>
      <w:sz w:val="32"/>
    </w:rPr>
  </w:style>
  <w:style w:type="paragraph" w:customStyle="1" w:styleId="ContentsHeading">
    <w:name w:val="Contents Heading"/>
    <w:basedOn w:val="aff6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9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a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9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9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9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9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9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9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9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b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c">
    <w:name w:val="Заголовок таблицы"/>
    <w:basedOn w:val="affb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9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9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9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d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e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9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f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0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6"/>
    <w:qFormat/>
    <w:rsid w:val="006578D6"/>
    <w:pPr>
      <w:outlineLvl w:val="3"/>
    </w:pPr>
    <w:rPr>
      <w:bCs/>
      <w:i/>
      <w:iCs/>
    </w:rPr>
  </w:style>
  <w:style w:type="paragraph" w:customStyle="1" w:styleId="afff1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9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overflowPunct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2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3">
    <w:name w:val="Block Text"/>
    <w:basedOn w:val="a"/>
    <w:qFormat/>
    <w:rsid w:val="006578D6"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4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5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6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7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8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9"/>
    <w:qFormat/>
    <w:rsid w:val="005A7B06"/>
  </w:style>
  <w:style w:type="paragraph" w:customStyle="1" w:styleId="104">
    <w:name w:val="10. Критерии оценки результатов:заголовок"/>
    <w:basedOn w:val="aff9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9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9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9"/>
    <w:qFormat/>
    <w:rsid w:val="005A7B06"/>
    <w:pPr>
      <w:spacing w:line="244" w:lineRule="exact"/>
    </w:pPr>
  </w:style>
  <w:style w:type="paragraph" w:customStyle="1" w:styleId="afffa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b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c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0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5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7">
    <w:name w:val="Выходные данные+черта"/>
    <w:basedOn w:val="affff2"/>
    <w:semiHidden/>
    <w:qFormat/>
    <w:rsid w:val="005A7B06"/>
    <w:pPr>
      <w:pBdr>
        <w:bottom w:val="single" w:sz="6" w:space="1" w:color="000000"/>
      </w:pBdr>
    </w:pPr>
  </w:style>
  <w:style w:type="paragraph" w:customStyle="1" w:styleId="affff8">
    <w:name w:val="Заголовок курсив"/>
    <w:basedOn w:val="aff6"/>
    <w:qFormat/>
    <w:rsid w:val="005A7B06"/>
    <w:rPr>
      <w:i/>
    </w:rPr>
  </w:style>
  <w:style w:type="paragraph" w:customStyle="1" w:styleId="affff9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a">
    <w:name w:val="Название таблицы"/>
    <w:basedOn w:val="affff9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b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c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d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e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0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1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2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3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4">
    <w:name w:val="Текст таблицы по центру"/>
    <w:basedOn w:val="afffff3"/>
    <w:qFormat/>
    <w:rsid w:val="005A7B06"/>
    <w:pPr>
      <w:jc w:val="center"/>
    </w:pPr>
  </w:style>
  <w:style w:type="paragraph" w:customStyle="1" w:styleId="afffff5">
    <w:name w:val="Текст таблицы по правому краю"/>
    <w:basedOn w:val="afffff3"/>
    <w:qFormat/>
    <w:rsid w:val="005A7B06"/>
    <w:pPr>
      <w:jc w:val="right"/>
    </w:pPr>
  </w:style>
  <w:style w:type="paragraph" w:customStyle="1" w:styleId="afffff6">
    <w:name w:val="Текст таблицы с нумерацией"/>
    <w:basedOn w:val="afffff3"/>
    <w:qFormat/>
    <w:rsid w:val="005A7B06"/>
  </w:style>
  <w:style w:type="paragraph" w:customStyle="1" w:styleId="afffff7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8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9">
    <w:name w:val="Текст рисунка по центру"/>
    <w:basedOn w:val="afffff8"/>
    <w:qFormat/>
    <w:rsid w:val="005A7B06"/>
  </w:style>
  <w:style w:type="paragraph" w:customStyle="1" w:styleId="afffffa">
    <w:name w:val="Текст рисунка с отступом"/>
    <w:basedOn w:val="afffff8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8"/>
    <w:qFormat/>
    <w:rsid w:val="005A7B06"/>
    <w:pPr>
      <w:ind w:firstLine="284"/>
      <w:jc w:val="both"/>
    </w:pPr>
    <w:rPr>
      <w:sz w:val="12"/>
    </w:rPr>
  </w:style>
  <w:style w:type="paragraph" w:customStyle="1" w:styleId="afffffb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c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d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Составитель"/>
    <w:basedOn w:val="a"/>
    <w:semiHidden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f">
    <w:name w:val="Рецензент"/>
    <w:basedOn w:val="a"/>
    <w:semiHidden/>
    <w:qFormat/>
    <w:rsid w:val="005A7B06"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0">
    <w:name w:val="Редактор"/>
    <w:basedOn w:val="affff2"/>
    <w:semiHidden/>
    <w:qFormat/>
    <w:rsid w:val="005A7B06"/>
    <w:pPr>
      <w:overflowPunct w:val="0"/>
    </w:pPr>
  </w:style>
  <w:style w:type="paragraph" w:customStyle="1" w:styleId="affffff1">
    <w:name w:val="Типография"/>
    <w:basedOn w:val="affff2"/>
    <w:semiHidden/>
    <w:qFormat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2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3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4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5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6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7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7"/>
    <w:qFormat/>
    <w:rsid w:val="005A7B06"/>
    <w:pPr>
      <w:jc w:val="left"/>
    </w:pPr>
  </w:style>
  <w:style w:type="paragraph" w:customStyle="1" w:styleId="affffff8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9">
    <w:name w:val="Вопросы"/>
    <w:basedOn w:val="afffff7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a">
    <w:name w:val="Текст таблицы+Интервал"/>
    <w:basedOn w:val="afffff3"/>
    <w:qFormat/>
    <w:rsid w:val="005A7B06"/>
    <w:pPr>
      <w:spacing w:line="190" w:lineRule="exact"/>
    </w:pPr>
  </w:style>
  <w:style w:type="paragraph" w:customStyle="1" w:styleId="affffffb">
    <w:name w:val="Аннотация"/>
    <w:basedOn w:val="affffff5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c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d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9"/>
    <w:autoRedefine/>
    <w:qFormat/>
    <w:rsid w:val="005A7B06"/>
    <w:pPr>
      <w:ind w:left="340" w:hanging="340"/>
    </w:pPr>
  </w:style>
  <w:style w:type="paragraph" w:customStyle="1" w:styleId="affffffe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f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0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c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1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1"/>
    <w:qFormat/>
    <w:rsid w:val="005A7B06"/>
    <w:pPr>
      <w:ind w:left="567" w:firstLine="0"/>
    </w:pPr>
  </w:style>
  <w:style w:type="paragraph" w:customStyle="1" w:styleId="afffffff2">
    <w:name w:val="Образец"/>
    <w:basedOn w:val="17"/>
    <w:qFormat/>
    <w:rsid w:val="005A7B06"/>
  </w:style>
  <w:style w:type="paragraph" w:customStyle="1" w:styleId="38">
    <w:name w:val="Ответ 3"/>
    <w:basedOn w:val="afffffff1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1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3">
    <w:name w:val="Текст таблицы с выступом"/>
    <w:basedOn w:val="afffff3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3"/>
    <w:autoRedefine/>
    <w:qFormat/>
    <w:rsid w:val="005A7B06"/>
    <w:pPr>
      <w:ind w:left="266" w:hanging="266"/>
    </w:pPr>
  </w:style>
  <w:style w:type="paragraph" w:customStyle="1" w:styleId="afffffff4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5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6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7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8">
    <w:name w:val="Образец текста"/>
    <w:basedOn w:val="afff9"/>
    <w:qFormat/>
    <w:rsid w:val="005A7B06"/>
    <w:pPr>
      <w:spacing w:line="226" w:lineRule="exact"/>
    </w:pPr>
    <w:rPr>
      <w:sz w:val="20"/>
    </w:rPr>
  </w:style>
  <w:style w:type="paragraph" w:customStyle="1" w:styleId="afffffff9">
    <w:name w:val="Образец номера таблицы"/>
    <w:basedOn w:val="afffffff8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8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7"/>
    <w:autoRedefine/>
    <w:qFormat/>
    <w:rsid w:val="005A7B06"/>
    <w:pPr>
      <w:ind w:left="532" w:hanging="350"/>
    </w:pPr>
  </w:style>
  <w:style w:type="paragraph" w:customStyle="1" w:styleId="afffffffa">
    <w:name w:val="Образец текста+Интервал"/>
    <w:basedOn w:val="afffffff8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a"/>
    <w:link w:val="120"/>
    <w:qFormat/>
    <w:rsid w:val="005A7B06"/>
    <w:pPr>
      <w:ind w:firstLine="0"/>
    </w:pPr>
  </w:style>
  <w:style w:type="paragraph" w:styleId="afffffffb">
    <w:name w:val="annotation subject"/>
    <w:basedOn w:val="afff0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c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d">
    <w:name w:val="Table Grid"/>
    <w:basedOn w:val="a1"/>
    <w:uiPriority w:val="59"/>
    <w:rsid w:val="00785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fe">
    <w:name w:val="Table Grid 2"/>
    <w:basedOn w:val="a1"/>
    <w:rsid w:val="005A7B06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e">
    <w:name w:val="Table Elegant"/>
    <w:basedOn w:val="a1"/>
    <w:rsid w:val="005A7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f">
    <w:name w:val="Hyperlink"/>
    <w:basedOn w:val="a0"/>
    <w:uiPriority w:val="99"/>
    <w:unhideWhenUsed/>
    <w:rsid w:val="00465FE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znanium.com/catalog/product/144261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ib.wbstatic.usue.ru/resource/limit/ump/21/p493503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31FCC-9F78-458A-B29D-DB8AAD23A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Пользователь Windows</cp:lastModifiedBy>
  <cp:revision>3</cp:revision>
  <cp:lastPrinted>2019-02-15T10:04:00Z</cp:lastPrinted>
  <dcterms:created xsi:type="dcterms:W3CDTF">2022-09-01T05:41:00Z</dcterms:created>
  <dcterms:modified xsi:type="dcterms:W3CDTF">2022-09-01T08:38:00Z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