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23" w:rsidRDefault="0055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623" w:rsidRDefault="00552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b/>
                <w:sz w:val="24"/>
                <w:szCs w:val="24"/>
              </w:rPr>
              <w:t>Экономика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Туризм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Туризм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  <w:lang w:val="en-US"/>
              </w:rPr>
              <w:t>6</w:t>
            </w:r>
            <w:r w:rsidR="00B63251">
              <w:rPr>
                <w:sz w:val="24"/>
                <w:szCs w:val="24"/>
              </w:rPr>
              <w:t xml:space="preserve"> </w:t>
            </w:r>
            <w:proofErr w:type="spellStart"/>
            <w:r w:rsidRPr="00526AE6">
              <w:rPr>
                <w:sz w:val="24"/>
                <w:szCs w:val="24"/>
              </w:rPr>
              <w:t>з.е</w:t>
            </w:r>
            <w:proofErr w:type="spellEnd"/>
            <w:r w:rsidRPr="00526AE6">
              <w:rPr>
                <w:sz w:val="24"/>
                <w:szCs w:val="24"/>
              </w:rPr>
              <w:t>.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26AE6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 xml:space="preserve">Зачет, </w:t>
            </w:r>
            <w:r w:rsidR="00552A5B" w:rsidRPr="00526AE6">
              <w:rPr>
                <w:sz w:val="24"/>
                <w:szCs w:val="24"/>
              </w:rPr>
              <w:t>Экзамен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26AE6">
            <w:pPr>
              <w:rPr>
                <w:i/>
                <w:sz w:val="24"/>
                <w:szCs w:val="24"/>
              </w:rPr>
            </w:pPr>
            <w:r w:rsidRPr="00526AE6">
              <w:rPr>
                <w:i/>
                <w:sz w:val="24"/>
                <w:szCs w:val="24"/>
              </w:rPr>
              <w:t>э</w:t>
            </w:r>
            <w:r w:rsidR="00552A5B" w:rsidRPr="00526AE6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 w:rsidP="002F3F76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Крат</w:t>
            </w:r>
            <w:r w:rsidR="002F3F76">
              <w:rPr>
                <w:b/>
                <w:i/>
                <w:sz w:val="24"/>
                <w:szCs w:val="24"/>
              </w:rPr>
              <w:t>к</w:t>
            </w:r>
            <w:r w:rsidRPr="00526AE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 w:rsidP="00526AE6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526AE6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B27623" w:rsidRPr="00526AE6" w:rsidRDefault="00552A5B" w:rsidP="00526AE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и доп. - Москва : ФОРУМ: ИНФРА-М, 2020. - 608 с. </w:t>
            </w:r>
            <w:hyperlink r:id="rId6">
              <w:r w:rsidRPr="00526AE6">
                <w:rPr>
                  <w:rStyle w:val="-"/>
                  <w:sz w:val="24"/>
                  <w:szCs w:val="24"/>
                </w:rPr>
                <w:t>https://new.znanium.com/catalog/product/1048314</w:t>
              </w:r>
            </w:hyperlink>
          </w:p>
          <w:p w:rsidR="00B27623" w:rsidRPr="00526AE6" w:rsidRDefault="00552A5B" w:rsidP="00526AE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>. и доп. - Москва : ИНФРА-М, 2019. - 196 с. </w:t>
            </w:r>
            <w:hyperlink r:id="rId7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B27623" w:rsidRPr="00526AE6" w:rsidRDefault="00552A5B" w:rsidP="00526AE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526AE6">
              <w:rPr>
                <w:color w:val="000000"/>
                <w:sz w:val="24"/>
                <w:szCs w:val="24"/>
              </w:rPr>
              <w:t> (150 экз.)</w:t>
            </w:r>
          </w:p>
          <w:p w:rsidR="00B27623" w:rsidRPr="00526AE6" w:rsidRDefault="00552A5B" w:rsidP="00526AE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526AE6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B27623" w:rsidRPr="00526AE6" w:rsidRDefault="00552A5B" w:rsidP="00526AE6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B27623" w:rsidRPr="00526AE6" w:rsidRDefault="00552A5B" w:rsidP="00526AE6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526AE6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B27623" w:rsidRPr="00526AE6" w:rsidRDefault="00552A5B" w:rsidP="00526A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26AE6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B27623" w:rsidRPr="00526AE6" w:rsidRDefault="00552A5B" w:rsidP="00526A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526AE6">
              <w:rPr>
                <w:color w:val="000000"/>
                <w:sz w:val="24"/>
                <w:szCs w:val="24"/>
              </w:rPr>
              <w:t> (100 экз.)</w:t>
            </w:r>
          </w:p>
          <w:p w:rsidR="00B27623" w:rsidRPr="00526AE6" w:rsidRDefault="00552A5B" w:rsidP="00526AE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rPr>
                <w:b/>
                <w:sz w:val="24"/>
                <w:szCs w:val="24"/>
              </w:rPr>
            </w:pPr>
            <w:r w:rsidRPr="00526A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27623" w:rsidRPr="00526AE6" w:rsidRDefault="00552A5B">
            <w:pPr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26AE6"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27623" w:rsidRPr="00526AE6" w:rsidRDefault="00552A5B" w:rsidP="00526AE6">
            <w:pPr>
              <w:jc w:val="both"/>
              <w:rPr>
                <w:b/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26AE6">
              <w:rPr>
                <w:sz w:val="24"/>
                <w:szCs w:val="24"/>
              </w:rPr>
              <w:t xml:space="preserve">Соглашение № СК-281 от 7 июня </w:t>
            </w:r>
            <w:r w:rsidRPr="00526AE6">
              <w:rPr>
                <w:sz w:val="24"/>
                <w:szCs w:val="24"/>
              </w:rPr>
              <w:lastRenderedPageBreak/>
              <w:t>2017. Дата заключения - 07.06.2017</w:t>
            </w:r>
          </w:p>
          <w:p w:rsidR="00B27623" w:rsidRPr="00526AE6" w:rsidRDefault="00552A5B">
            <w:pPr>
              <w:rPr>
                <w:b/>
                <w:sz w:val="24"/>
                <w:szCs w:val="24"/>
              </w:rPr>
            </w:pPr>
            <w:r w:rsidRPr="00526A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Общего доступа</w:t>
            </w:r>
          </w:p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- Справочная правовая система ГАРАНТ Договор № 58419 от 22 декабря 2015</w:t>
            </w:r>
          </w:p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- Справочная правовая система Консультант плюс Договор № 194-У-2019 от 09.01.2020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2F3F76" w:rsidRDefault="002F3F76" w:rsidP="002F3F76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B27623" w:rsidRPr="00526AE6" w:rsidRDefault="002F3F76" w:rsidP="002F3F7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B27623" w:rsidRDefault="00B27623">
      <w:pPr>
        <w:ind w:left="-284"/>
        <w:rPr>
          <w:b/>
          <w:sz w:val="24"/>
          <w:szCs w:val="24"/>
        </w:rPr>
      </w:pPr>
    </w:p>
    <w:p w:rsidR="00526AE6" w:rsidRDefault="00526AE6" w:rsidP="00526AE6">
      <w:r>
        <w:rPr>
          <w:sz w:val="24"/>
          <w:szCs w:val="24"/>
        </w:rPr>
        <w:t>Аннотацию подготовил                                                                              Борисов И. А.</w:t>
      </w:r>
    </w:p>
    <w:p w:rsidR="00526AE6" w:rsidRDefault="00526AE6" w:rsidP="00526AE6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6AE6" w:rsidRDefault="00526AE6" w:rsidP="00526AE6">
      <w:pPr>
        <w:ind w:left="6860"/>
        <w:rPr>
          <w:sz w:val="22"/>
          <w:szCs w:val="22"/>
        </w:rPr>
      </w:pPr>
      <w:bookmarkStart w:id="0" w:name="_GoBack"/>
      <w:bookmarkEnd w:id="0"/>
    </w:p>
    <w:p w:rsidR="00B27623" w:rsidRDefault="00B27623">
      <w:pPr>
        <w:ind w:left="6860"/>
      </w:pPr>
    </w:p>
    <w:p w:rsidR="00B27623" w:rsidRDefault="00B27623">
      <w:pPr>
        <w:ind w:left="6860"/>
      </w:pPr>
    </w:p>
    <w:p w:rsidR="00F41F75" w:rsidRDefault="00F41F75">
      <w:pPr>
        <w:widowControl/>
        <w:suppressAutoHyphens w:val="0"/>
        <w:textAlignment w:val="auto"/>
      </w:pPr>
    </w:p>
    <w:p w:rsidR="00F41F75" w:rsidRPr="00F41F75" w:rsidRDefault="00F41F75" w:rsidP="00F41F75"/>
    <w:p w:rsidR="00F41F75" w:rsidRPr="00F41F75" w:rsidRDefault="00F41F75" w:rsidP="00F41F75"/>
    <w:p w:rsidR="00F41F75" w:rsidRPr="00F41F75" w:rsidRDefault="00F41F75" w:rsidP="00F41F75"/>
    <w:p w:rsidR="00F41F75" w:rsidRPr="00F41F75" w:rsidRDefault="00F41F75" w:rsidP="00F41F75"/>
    <w:p w:rsidR="00F41F75" w:rsidRPr="00F41F75" w:rsidRDefault="00F41F75" w:rsidP="00F41F75"/>
    <w:p w:rsidR="00F41F75" w:rsidRPr="00F41F75" w:rsidRDefault="00F41F75" w:rsidP="00F41F75"/>
    <w:p w:rsidR="00F41F75" w:rsidRPr="00F41F75" w:rsidRDefault="00F41F75" w:rsidP="00F41F75"/>
    <w:sectPr w:rsidR="00F41F75" w:rsidRPr="00F41F75" w:rsidSect="00D810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11F"/>
    <w:multiLevelType w:val="multilevel"/>
    <w:tmpl w:val="A230AD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88675A"/>
    <w:multiLevelType w:val="multilevel"/>
    <w:tmpl w:val="4CA237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A4"/>
    <w:multiLevelType w:val="multilevel"/>
    <w:tmpl w:val="01323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23"/>
    <w:rsid w:val="002B723F"/>
    <w:rsid w:val="002F3F76"/>
    <w:rsid w:val="00526AE6"/>
    <w:rsid w:val="00552A5B"/>
    <w:rsid w:val="006F1DF2"/>
    <w:rsid w:val="007245CC"/>
    <w:rsid w:val="00795858"/>
    <w:rsid w:val="008F3CB6"/>
    <w:rsid w:val="00B27623"/>
    <w:rsid w:val="00B46D4F"/>
    <w:rsid w:val="00B63251"/>
    <w:rsid w:val="00D810B0"/>
    <w:rsid w:val="00E018AE"/>
    <w:rsid w:val="00F4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6AA1"/>
  <w15:docId w15:val="{16F3D307-602B-4A94-BA54-33BBFE9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4FA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706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4FA4"/>
    <w:rPr>
      <w:rFonts w:cs="Courier New"/>
    </w:rPr>
  </w:style>
  <w:style w:type="character" w:customStyle="1" w:styleId="ListLabel2">
    <w:name w:val="ListLabel 2"/>
    <w:qFormat/>
    <w:rsid w:val="00344FA4"/>
    <w:rPr>
      <w:rFonts w:cs="Courier New"/>
    </w:rPr>
  </w:style>
  <w:style w:type="character" w:customStyle="1" w:styleId="ListLabel3">
    <w:name w:val="ListLabel 3"/>
    <w:qFormat/>
    <w:rsid w:val="00344FA4"/>
    <w:rPr>
      <w:rFonts w:cs="Courier New"/>
    </w:rPr>
  </w:style>
  <w:style w:type="character" w:customStyle="1" w:styleId="ListLabel4">
    <w:name w:val="ListLabel 4"/>
    <w:qFormat/>
    <w:rsid w:val="00344FA4"/>
    <w:rPr>
      <w:rFonts w:cs="Courier New"/>
    </w:rPr>
  </w:style>
  <w:style w:type="character" w:customStyle="1" w:styleId="ListLabel5">
    <w:name w:val="ListLabel 5"/>
    <w:qFormat/>
    <w:rsid w:val="00344FA4"/>
    <w:rPr>
      <w:rFonts w:cs="Courier New"/>
    </w:rPr>
  </w:style>
  <w:style w:type="character" w:customStyle="1" w:styleId="ListLabel6">
    <w:name w:val="ListLabel 6"/>
    <w:qFormat/>
    <w:rsid w:val="00344FA4"/>
    <w:rPr>
      <w:rFonts w:cs="Courier New"/>
    </w:rPr>
  </w:style>
  <w:style w:type="character" w:customStyle="1" w:styleId="ListLabel7">
    <w:name w:val="ListLabel 7"/>
    <w:qFormat/>
    <w:rsid w:val="00344FA4"/>
    <w:rPr>
      <w:rFonts w:cs="Courier New"/>
    </w:rPr>
  </w:style>
  <w:style w:type="character" w:customStyle="1" w:styleId="ListLabel8">
    <w:name w:val="ListLabel 8"/>
    <w:qFormat/>
    <w:rsid w:val="00344FA4"/>
    <w:rPr>
      <w:rFonts w:cs="Courier New"/>
    </w:rPr>
  </w:style>
  <w:style w:type="character" w:customStyle="1" w:styleId="ListLabel9">
    <w:name w:val="ListLabel 9"/>
    <w:qFormat/>
    <w:rsid w:val="00344FA4"/>
    <w:rPr>
      <w:rFonts w:cs="Courier New"/>
    </w:rPr>
  </w:style>
  <w:style w:type="character" w:customStyle="1" w:styleId="ListLabel10">
    <w:name w:val="ListLabel 10"/>
    <w:qFormat/>
    <w:rsid w:val="00344FA4"/>
    <w:rPr>
      <w:rFonts w:cs="Courier New"/>
    </w:rPr>
  </w:style>
  <w:style w:type="character" w:customStyle="1" w:styleId="ListLabel11">
    <w:name w:val="ListLabel 11"/>
    <w:qFormat/>
    <w:rsid w:val="00344FA4"/>
    <w:rPr>
      <w:rFonts w:cs="Courier New"/>
    </w:rPr>
  </w:style>
  <w:style w:type="character" w:customStyle="1" w:styleId="ListLabel12">
    <w:name w:val="ListLabel 12"/>
    <w:qFormat/>
    <w:rsid w:val="00344FA4"/>
    <w:rPr>
      <w:b/>
      <w:i w:val="0"/>
    </w:rPr>
  </w:style>
  <w:style w:type="character" w:customStyle="1" w:styleId="ListLabel13">
    <w:name w:val="ListLabel 13"/>
    <w:qFormat/>
    <w:rsid w:val="00344FA4"/>
    <w:rPr>
      <w:color w:val="000000"/>
    </w:rPr>
  </w:style>
  <w:style w:type="character" w:customStyle="1" w:styleId="ListLabel14">
    <w:name w:val="ListLabel 14"/>
    <w:qFormat/>
    <w:rsid w:val="00344FA4"/>
    <w:rPr>
      <w:rFonts w:cs="Courier New"/>
    </w:rPr>
  </w:style>
  <w:style w:type="character" w:customStyle="1" w:styleId="ListLabel15">
    <w:name w:val="ListLabel 15"/>
    <w:qFormat/>
    <w:rsid w:val="00344FA4"/>
    <w:rPr>
      <w:rFonts w:cs="Courier New"/>
    </w:rPr>
  </w:style>
  <w:style w:type="character" w:customStyle="1" w:styleId="ListLabel16">
    <w:name w:val="ListLabel 16"/>
    <w:qFormat/>
    <w:rsid w:val="00344FA4"/>
    <w:rPr>
      <w:rFonts w:cs="Courier New"/>
    </w:rPr>
  </w:style>
  <w:style w:type="character" w:customStyle="1" w:styleId="ListLabel17">
    <w:name w:val="ListLabel 17"/>
    <w:qFormat/>
    <w:rsid w:val="00344FA4"/>
    <w:rPr>
      <w:spacing w:val="-1"/>
      <w:sz w:val="20"/>
      <w:szCs w:val="20"/>
    </w:rPr>
  </w:style>
  <w:style w:type="character" w:customStyle="1" w:styleId="ListLabel18">
    <w:name w:val="ListLabel 18"/>
    <w:qFormat/>
    <w:rsid w:val="00344FA4"/>
    <w:rPr>
      <w:spacing w:val="-1"/>
      <w:sz w:val="20"/>
      <w:szCs w:val="20"/>
    </w:rPr>
  </w:style>
  <w:style w:type="character" w:customStyle="1" w:styleId="ListLabel19">
    <w:name w:val="ListLabel 19"/>
    <w:qFormat/>
    <w:rsid w:val="00344FA4"/>
    <w:rPr>
      <w:b w:val="0"/>
    </w:rPr>
  </w:style>
  <w:style w:type="character" w:customStyle="1" w:styleId="ListLabel20">
    <w:name w:val="ListLabel 20"/>
    <w:qFormat/>
    <w:rsid w:val="00344FA4"/>
    <w:rPr>
      <w:b w:val="0"/>
    </w:rPr>
  </w:style>
  <w:style w:type="character" w:customStyle="1" w:styleId="ListLabel21">
    <w:name w:val="ListLabel 21"/>
    <w:qFormat/>
    <w:rsid w:val="00344FA4"/>
    <w:rPr>
      <w:b w:val="0"/>
    </w:rPr>
  </w:style>
  <w:style w:type="character" w:customStyle="1" w:styleId="ListLabel22">
    <w:name w:val="ListLabel 22"/>
    <w:qFormat/>
    <w:rsid w:val="00344FA4"/>
    <w:rPr>
      <w:b w:val="0"/>
    </w:rPr>
  </w:style>
  <w:style w:type="character" w:customStyle="1" w:styleId="ListLabel23">
    <w:name w:val="ListLabel 23"/>
    <w:qFormat/>
    <w:rsid w:val="00344FA4"/>
    <w:rPr>
      <w:b w:val="0"/>
    </w:rPr>
  </w:style>
  <w:style w:type="character" w:customStyle="1" w:styleId="ListLabel24">
    <w:name w:val="ListLabel 24"/>
    <w:qFormat/>
    <w:rsid w:val="00344FA4"/>
    <w:rPr>
      <w:b w:val="0"/>
    </w:rPr>
  </w:style>
  <w:style w:type="character" w:customStyle="1" w:styleId="ListLabel25">
    <w:name w:val="ListLabel 25"/>
    <w:qFormat/>
    <w:rsid w:val="00344FA4"/>
    <w:rPr>
      <w:b w:val="0"/>
    </w:rPr>
  </w:style>
  <w:style w:type="character" w:customStyle="1" w:styleId="ListLabel26">
    <w:name w:val="ListLabel 26"/>
    <w:qFormat/>
    <w:rsid w:val="00344FA4"/>
    <w:rPr>
      <w:b w:val="0"/>
    </w:rPr>
  </w:style>
  <w:style w:type="character" w:customStyle="1" w:styleId="ListLabel27">
    <w:name w:val="ListLabel 27"/>
    <w:qFormat/>
    <w:rsid w:val="00344FA4"/>
    <w:rPr>
      <w:b w:val="0"/>
    </w:rPr>
  </w:style>
  <w:style w:type="character" w:customStyle="1" w:styleId="ListLabel28">
    <w:name w:val="ListLabel 28"/>
    <w:qFormat/>
    <w:rsid w:val="00344FA4"/>
    <w:rPr>
      <w:b w:val="0"/>
    </w:rPr>
  </w:style>
  <w:style w:type="character" w:customStyle="1" w:styleId="ListLabel29">
    <w:name w:val="ListLabel 29"/>
    <w:qFormat/>
    <w:rsid w:val="00344FA4"/>
    <w:rPr>
      <w:b w:val="0"/>
    </w:rPr>
  </w:style>
  <w:style w:type="character" w:customStyle="1" w:styleId="ListLabel30">
    <w:name w:val="ListLabel 30"/>
    <w:qFormat/>
    <w:rsid w:val="00344FA4"/>
    <w:rPr>
      <w:b w:val="0"/>
    </w:rPr>
  </w:style>
  <w:style w:type="character" w:customStyle="1" w:styleId="ListLabel31">
    <w:name w:val="ListLabel 31"/>
    <w:qFormat/>
    <w:rsid w:val="00344FA4"/>
    <w:rPr>
      <w:b w:val="0"/>
    </w:rPr>
  </w:style>
  <w:style w:type="character" w:customStyle="1" w:styleId="ListLabel32">
    <w:name w:val="ListLabel 32"/>
    <w:qFormat/>
    <w:rsid w:val="00344FA4"/>
    <w:rPr>
      <w:b w:val="0"/>
    </w:rPr>
  </w:style>
  <w:style w:type="character" w:customStyle="1" w:styleId="ListLabel33">
    <w:name w:val="ListLabel 33"/>
    <w:qFormat/>
    <w:rsid w:val="00344FA4"/>
    <w:rPr>
      <w:b w:val="0"/>
    </w:rPr>
  </w:style>
  <w:style w:type="character" w:customStyle="1" w:styleId="ListLabel34">
    <w:name w:val="ListLabel 34"/>
    <w:qFormat/>
    <w:rsid w:val="00344FA4"/>
    <w:rPr>
      <w:rFonts w:cs="Courier New"/>
    </w:rPr>
  </w:style>
  <w:style w:type="character" w:customStyle="1" w:styleId="ListLabel35">
    <w:name w:val="ListLabel 35"/>
    <w:qFormat/>
    <w:rsid w:val="00344FA4"/>
    <w:rPr>
      <w:rFonts w:cs="Courier New"/>
    </w:rPr>
  </w:style>
  <w:style w:type="character" w:customStyle="1" w:styleId="ListLabel36">
    <w:name w:val="ListLabel 36"/>
    <w:qFormat/>
    <w:rsid w:val="00344FA4"/>
    <w:rPr>
      <w:rFonts w:cs="Courier New"/>
    </w:rPr>
  </w:style>
  <w:style w:type="character" w:customStyle="1" w:styleId="ListLabel37">
    <w:name w:val="ListLabel 37"/>
    <w:qFormat/>
    <w:rsid w:val="00344FA4"/>
    <w:rPr>
      <w:sz w:val="22"/>
    </w:rPr>
  </w:style>
  <w:style w:type="character" w:customStyle="1" w:styleId="ListLabel38">
    <w:name w:val="ListLabel 38"/>
    <w:qFormat/>
    <w:rsid w:val="00344FA4"/>
    <w:rPr>
      <w:b w:val="0"/>
      <w:i w:val="0"/>
      <w:sz w:val="20"/>
    </w:rPr>
  </w:style>
  <w:style w:type="character" w:customStyle="1" w:styleId="ListLabel39">
    <w:name w:val="ListLabel 39"/>
    <w:qFormat/>
    <w:rsid w:val="00344FA4"/>
    <w:rPr>
      <w:spacing w:val="-1"/>
      <w:sz w:val="22"/>
    </w:rPr>
  </w:style>
  <w:style w:type="character" w:customStyle="1" w:styleId="ListLabel40">
    <w:name w:val="ListLabel 40"/>
    <w:qFormat/>
    <w:rsid w:val="00344FA4"/>
    <w:rPr>
      <w:b w:val="0"/>
      <w:i w:val="0"/>
      <w:sz w:val="20"/>
    </w:rPr>
  </w:style>
  <w:style w:type="character" w:customStyle="1" w:styleId="ListLabel41">
    <w:name w:val="ListLabel 41"/>
    <w:qFormat/>
    <w:rsid w:val="00344FA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4FA4"/>
    <w:rPr>
      <w:b w:val="0"/>
      <w:i w:val="0"/>
      <w:sz w:val="22"/>
    </w:rPr>
  </w:style>
  <w:style w:type="character" w:customStyle="1" w:styleId="ListLabel43">
    <w:name w:val="ListLabel 43"/>
    <w:qFormat/>
    <w:rsid w:val="00344FA4"/>
    <w:rPr>
      <w:spacing w:val="-1"/>
      <w:sz w:val="22"/>
      <w:szCs w:val="22"/>
    </w:rPr>
  </w:style>
  <w:style w:type="character" w:customStyle="1" w:styleId="ListLabel44">
    <w:name w:val="ListLabel 44"/>
    <w:qFormat/>
    <w:rsid w:val="00344FA4"/>
    <w:rPr>
      <w:sz w:val="22"/>
    </w:rPr>
  </w:style>
  <w:style w:type="character" w:customStyle="1" w:styleId="ListLabel45">
    <w:name w:val="ListLabel 45"/>
    <w:qFormat/>
    <w:rsid w:val="00344FA4"/>
    <w:rPr>
      <w:sz w:val="20"/>
    </w:rPr>
  </w:style>
  <w:style w:type="character" w:customStyle="1" w:styleId="ListLabel46">
    <w:name w:val="ListLabel 46"/>
    <w:qFormat/>
    <w:rsid w:val="00344FA4"/>
    <w:rPr>
      <w:b w:val="0"/>
      <w:i w:val="0"/>
      <w:sz w:val="22"/>
    </w:rPr>
  </w:style>
  <w:style w:type="character" w:customStyle="1" w:styleId="ListLabel47">
    <w:name w:val="ListLabel 47"/>
    <w:qFormat/>
    <w:rsid w:val="00344FA4"/>
    <w:rPr>
      <w:spacing w:val="-1"/>
      <w:sz w:val="22"/>
      <w:szCs w:val="22"/>
    </w:rPr>
  </w:style>
  <w:style w:type="character" w:customStyle="1" w:styleId="ListLabel48">
    <w:name w:val="ListLabel 48"/>
    <w:qFormat/>
    <w:rsid w:val="00344FA4"/>
    <w:rPr>
      <w:b w:val="0"/>
      <w:i w:val="0"/>
      <w:sz w:val="22"/>
    </w:rPr>
  </w:style>
  <w:style w:type="character" w:customStyle="1" w:styleId="ListLabel49">
    <w:name w:val="ListLabel 49"/>
    <w:qFormat/>
    <w:rsid w:val="00344FA4"/>
    <w:rPr>
      <w:sz w:val="22"/>
    </w:rPr>
  </w:style>
  <w:style w:type="character" w:customStyle="1" w:styleId="ListLabel50">
    <w:name w:val="ListLabel 50"/>
    <w:qFormat/>
    <w:rsid w:val="00344FA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4FA4"/>
    <w:rPr>
      <w:sz w:val="22"/>
    </w:rPr>
  </w:style>
  <w:style w:type="character" w:customStyle="1" w:styleId="ListLabel52">
    <w:name w:val="ListLabel 52"/>
    <w:qFormat/>
    <w:rsid w:val="00344FA4"/>
    <w:rPr>
      <w:b/>
      <w:sz w:val="22"/>
      <w:szCs w:val="22"/>
    </w:rPr>
  </w:style>
  <w:style w:type="character" w:customStyle="1" w:styleId="ListLabel53">
    <w:name w:val="ListLabel 53"/>
    <w:qFormat/>
    <w:rsid w:val="00344FA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4FA4"/>
    <w:rPr>
      <w:rFonts w:cs="Times New Roman"/>
      <w:sz w:val="22"/>
    </w:rPr>
  </w:style>
  <w:style w:type="character" w:customStyle="1" w:styleId="ListLabel55">
    <w:name w:val="ListLabel 55"/>
    <w:qFormat/>
    <w:rsid w:val="00344FA4"/>
    <w:rPr>
      <w:rFonts w:cs="Times New Roman"/>
    </w:rPr>
  </w:style>
  <w:style w:type="character" w:customStyle="1" w:styleId="ListLabel56">
    <w:name w:val="ListLabel 56"/>
    <w:qFormat/>
    <w:rsid w:val="00344FA4"/>
    <w:rPr>
      <w:rFonts w:cs="Times New Roman"/>
    </w:rPr>
  </w:style>
  <w:style w:type="character" w:customStyle="1" w:styleId="ListLabel57">
    <w:name w:val="ListLabel 57"/>
    <w:qFormat/>
    <w:rsid w:val="00344FA4"/>
    <w:rPr>
      <w:rFonts w:cs="Times New Roman"/>
    </w:rPr>
  </w:style>
  <w:style w:type="character" w:customStyle="1" w:styleId="ListLabel58">
    <w:name w:val="ListLabel 58"/>
    <w:qFormat/>
    <w:rsid w:val="00344FA4"/>
    <w:rPr>
      <w:rFonts w:cs="Times New Roman"/>
    </w:rPr>
  </w:style>
  <w:style w:type="character" w:customStyle="1" w:styleId="ListLabel59">
    <w:name w:val="ListLabel 59"/>
    <w:qFormat/>
    <w:rsid w:val="00344FA4"/>
    <w:rPr>
      <w:rFonts w:cs="Times New Roman"/>
    </w:rPr>
  </w:style>
  <w:style w:type="character" w:customStyle="1" w:styleId="ListLabel60">
    <w:name w:val="ListLabel 60"/>
    <w:qFormat/>
    <w:rsid w:val="00344FA4"/>
    <w:rPr>
      <w:rFonts w:cs="Times New Roman"/>
    </w:rPr>
  </w:style>
  <w:style w:type="character" w:customStyle="1" w:styleId="ListLabel61">
    <w:name w:val="ListLabel 61"/>
    <w:qFormat/>
    <w:rsid w:val="00344FA4"/>
    <w:rPr>
      <w:rFonts w:cs="Times New Roman"/>
    </w:rPr>
  </w:style>
  <w:style w:type="character" w:customStyle="1" w:styleId="ListLabel62">
    <w:name w:val="ListLabel 62"/>
    <w:qFormat/>
    <w:rsid w:val="00344FA4"/>
    <w:rPr>
      <w:spacing w:val="-1"/>
      <w:sz w:val="22"/>
    </w:rPr>
  </w:style>
  <w:style w:type="character" w:customStyle="1" w:styleId="ListLabel63">
    <w:name w:val="ListLabel 63"/>
    <w:qFormat/>
    <w:rsid w:val="00344FA4"/>
    <w:rPr>
      <w:sz w:val="22"/>
    </w:rPr>
  </w:style>
  <w:style w:type="character" w:customStyle="1" w:styleId="ListLabel64">
    <w:name w:val="ListLabel 64"/>
    <w:qFormat/>
    <w:rsid w:val="00344FA4"/>
    <w:rPr>
      <w:rFonts w:cs="Courier New"/>
    </w:rPr>
  </w:style>
  <w:style w:type="character" w:customStyle="1" w:styleId="ListLabel65">
    <w:name w:val="ListLabel 65"/>
    <w:qFormat/>
    <w:rsid w:val="00344FA4"/>
    <w:rPr>
      <w:rFonts w:cs="Courier New"/>
    </w:rPr>
  </w:style>
  <w:style w:type="character" w:customStyle="1" w:styleId="ListLabel66">
    <w:name w:val="ListLabel 66"/>
    <w:qFormat/>
    <w:rsid w:val="00344FA4"/>
    <w:rPr>
      <w:rFonts w:cs="Courier New"/>
    </w:rPr>
  </w:style>
  <w:style w:type="character" w:customStyle="1" w:styleId="ListLabel67">
    <w:name w:val="ListLabel 67"/>
    <w:qFormat/>
    <w:rsid w:val="00344FA4"/>
    <w:rPr>
      <w:rFonts w:cs="Courier New"/>
    </w:rPr>
  </w:style>
  <w:style w:type="character" w:customStyle="1" w:styleId="ListLabel68">
    <w:name w:val="ListLabel 68"/>
    <w:qFormat/>
    <w:rsid w:val="00344FA4"/>
    <w:rPr>
      <w:rFonts w:cs="Courier New"/>
    </w:rPr>
  </w:style>
  <w:style w:type="character" w:customStyle="1" w:styleId="ListLabel69">
    <w:name w:val="ListLabel 69"/>
    <w:qFormat/>
    <w:rsid w:val="00344FA4"/>
    <w:rPr>
      <w:rFonts w:cs="Courier New"/>
    </w:rPr>
  </w:style>
  <w:style w:type="character" w:customStyle="1" w:styleId="ListLabel70">
    <w:name w:val="ListLabel 70"/>
    <w:qFormat/>
    <w:rsid w:val="00344FA4"/>
    <w:rPr>
      <w:rFonts w:cs="Courier New"/>
    </w:rPr>
  </w:style>
  <w:style w:type="character" w:customStyle="1" w:styleId="ListLabel71">
    <w:name w:val="ListLabel 71"/>
    <w:qFormat/>
    <w:rsid w:val="00344FA4"/>
    <w:rPr>
      <w:rFonts w:cs="Courier New"/>
    </w:rPr>
  </w:style>
  <w:style w:type="character" w:customStyle="1" w:styleId="ListLabel72">
    <w:name w:val="ListLabel 72"/>
    <w:qFormat/>
    <w:rsid w:val="00344FA4"/>
    <w:rPr>
      <w:rFonts w:cs="Courier New"/>
    </w:rPr>
  </w:style>
  <w:style w:type="character" w:customStyle="1" w:styleId="ListLabel73">
    <w:name w:val="ListLabel 73"/>
    <w:qFormat/>
    <w:rsid w:val="00344FA4"/>
    <w:rPr>
      <w:sz w:val="28"/>
    </w:rPr>
  </w:style>
  <w:style w:type="character" w:customStyle="1" w:styleId="ListLabel74">
    <w:name w:val="ListLabel 74"/>
    <w:qFormat/>
    <w:rsid w:val="00344FA4"/>
    <w:rPr>
      <w:b w:val="0"/>
      <w:i w:val="0"/>
      <w:sz w:val="28"/>
    </w:rPr>
  </w:style>
  <w:style w:type="character" w:customStyle="1" w:styleId="ListLabel75">
    <w:name w:val="ListLabel 75"/>
    <w:qFormat/>
    <w:rsid w:val="00344FA4"/>
    <w:rPr>
      <w:rFonts w:eastAsia="Calibri"/>
    </w:rPr>
  </w:style>
  <w:style w:type="character" w:customStyle="1" w:styleId="ListLabel76">
    <w:name w:val="ListLabel 76"/>
    <w:qFormat/>
    <w:rsid w:val="00344FA4"/>
    <w:rPr>
      <w:rFonts w:cs="Courier New"/>
    </w:rPr>
  </w:style>
  <w:style w:type="character" w:customStyle="1" w:styleId="ListLabel77">
    <w:name w:val="ListLabel 77"/>
    <w:qFormat/>
    <w:rsid w:val="00344FA4"/>
    <w:rPr>
      <w:rFonts w:cs="Courier New"/>
    </w:rPr>
  </w:style>
  <w:style w:type="character" w:customStyle="1" w:styleId="ListLabel78">
    <w:name w:val="ListLabel 78"/>
    <w:qFormat/>
    <w:rsid w:val="00344FA4"/>
    <w:rPr>
      <w:rFonts w:cs="Courier New"/>
    </w:rPr>
  </w:style>
  <w:style w:type="character" w:customStyle="1" w:styleId="ListLabel79">
    <w:name w:val="ListLabel 79"/>
    <w:qFormat/>
    <w:rsid w:val="00344FA4"/>
    <w:rPr>
      <w:sz w:val="22"/>
    </w:rPr>
  </w:style>
  <w:style w:type="character" w:customStyle="1" w:styleId="ListLabel80">
    <w:name w:val="ListLabel 80"/>
    <w:qFormat/>
    <w:rsid w:val="00344FA4"/>
    <w:rPr>
      <w:sz w:val="22"/>
      <w:szCs w:val="22"/>
    </w:rPr>
  </w:style>
  <w:style w:type="character" w:customStyle="1" w:styleId="ListLabel81">
    <w:name w:val="ListLabel 81"/>
    <w:qFormat/>
    <w:rsid w:val="00344FA4"/>
    <w:rPr>
      <w:kern w:val="2"/>
    </w:rPr>
  </w:style>
  <w:style w:type="character" w:customStyle="1" w:styleId="ListLabel82">
    <w:name w:val="ListLabel 82"/>
    <w:qFormat/>
    <w:rsid w:val="00344FA4"/>
    <w:rPr>
      <w:sz w:val="24"/>
      <w:szCs w:val="24"/>
    </w:rPr>
  </w:style>
  <w:style w:type="character" w:customStyle="1" w:styleId="ListLabel83">
    <w:name w:val="ListLabel 83"/>
    <w:qFormat/>
    <w:rsid w:val="00344FA4"/>
    <w:rPr>
      <w:sz w:val="22"/>
    </w:rPr>
  </w:style>
  <w:style w:type="character" w:customStyle="1" w:styleId="ListLabel84">
    <w:name w:val="ListLabel 84"/>
    <w:qFormat/>
    <w:rsid w:val="00344FA4"/>
    <w:rPr>
      <w:sz w:val="22"/>
      <w:szCs w:val="22"/>
    </w:rPr>
  </w:style>
  <w:style w:type="character" w:customStyle="1" w:styleId="ListLabel85">
    <w:name w:val="ListLabel 85"/>
    <w:qFormat/>
    <w:rsid w:val="00344FA4"/>
    <w:rPr>
      <w:kern w:val="2"/>
    </w:rPr>
  </w:style>
  <w:style w:type="character" w:customStyle="1" w:styleId="ListLabel86">
    <w:name w:val="ListLabel 86"/>
    <w:qFormat/>
    <w:rsid w:val="00344FA4"/>
    <w:rPr>
      <w:sz w:val="24"/>
      <w:szCs w:val="24"/>
    </w:rPr>
  </w:style>
  <w:style w:type="character" w:customStyle="1" w:styleId="ListLabel87">
    <w:name w:val="ListLabel 87"/>
    <w:qFormat/>
    <w:rsid w:val="00344FA4"/>
    <w:rPr>
      <w:sz w:val="22"/>
    </w:rPr>
  </w:style>
  <w:style w:type="character" w:customStyle="1" w:styleId="ListLabel88">
    <w:name w:val="ListLabel 88"/>
    <w:qFormat/>
    <w:rsid w:val="00344FA4"/>
    <w:rPr>
      <w:sz w:val="22"/>
      <w:szCs w:val="22"/>
    </w:rPr>
  </w:style>
  <w:style w:type="character" w:customStyle="1" w:styleId="ListLabel89">
    <w:name w:val="ListLabel 89"/>
    <w:qFormat/>
    <w:rsid w:val="00344FA4"/>
    <w:rPr>
      <w:kern w:val="2"/>
    </w:rPr>
  </w:style>
  <w:style w:type="character" w:customStyle="1" w:styleId="ListLabel90">
    <w:name w:val="ListLabel 90"/>
    <w:qFormat/>
    <w:rsid w:val="00344FA4"/>
    <w:rPr>
      <w:sz w:val="24"/>
      <w:szCs w:val="24"/>
    </w:rPr>
  </w:style>
  <w:style w:type="character" w:customStyle="1" w:styleId="ListLabel131">
    <w:name w:val="ListLabel 131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sid w:val="00344FA4"/>
    <w:rPr>
      <w:sz w:val="22"/>
    </w:rPr>
  </w:style>
  <w:style w:type="character" w:customStyle="1" w:styleId="ListLabel133">
    <w:name w:val="ListLabel 133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4">
    <w:name w:val="ListLabel 134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5">
    <w:name w:val="ListLabel 135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06E2"/>
    <w:rPr>
      <w:color w:val="605E5C"/>
      <w:shd w:val="clear" w:color="auto" w:fill="E1DFDD"/>
    </w:rPr>
  </w:style>
  <w:style w:type="character" w:customStyle="1" w:styleId="ListLabel136">
    <w:name w:val="ListLabel 136"/>
    <w:qFormat/>
    <w:rsid w:val="00D810B0"/>
    <w:rPr>
      <w:sz w:val="22"/>
    </w:rPr>
  </w:style>
  <w:style w:type="character" w:customStyle="1" w:styleId="ListLabel137">
    <w:name w:val="ListLabel 137"/>
    <w:qFormat/>
    <w:rsid w:val="00D810B0"/>
    <w:rPr>
      <w:sz w:val="22"/>
      <w:szCs w:val="22"/>
    </w:rPr>
  </w:style>
  <w:style w:type="character" w:customStyle="1" w:styleId="ListLabel138">
    <w:name w:val="ListLabel 138"/>
    <w:qFormat/>
    <w:rsid w:val="00D810B0"/>
    <w:rPr>
      <w:rFonts w:cs="Times New Roman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sid w:val="00D810B0"/>
    <w:rPr>
      <w:i/>
      <w:iCs/>
      <w:sz w:val="22"/>
      <w:szCs w:val="22"/>
    </w:rPr>
  </w:style>
  <w:style w:type="character" w:customStyle="1" w:styleId="ListLabel140">
    <w:name w:val="ListLabel 140"/>
    <w:qFormat/>
    <w:rsid w:val="00D810B0"/>
    <w:rPr>
      <w:rFonts w:cs="Times New Roman"/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D810B0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8314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0BD7-4C00-4B03-84C4-28860621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2019-03-15T14:44:00Z</cp:lastPrinted>
  <dcterms:created xsi:type="dcterms:W3CDTF">2020-02-29T07:27:00Z</dcterms:created>
  <dcterms:modified xsi:type="dcterms:W3CDTF">2020-03-17T11:29:00Z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