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B3" w:rsidRDefault="006A6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231B3" w:rsidRDefault="006A60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31B3">
        <w:tc>
          <w:tcPr>
            <w:tcW w:w="3261" w:type="dxa"/>
            <w:shd w:val="clear" w:color="auto" w:fill="E7E6E6" w:themeFill="background2"/>
          </w:tcPr>
          <w:p w:rsidR="000231B3" w:rsidRDefault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31B3" w:rsidRDefault="006A60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и структуры данных</w:t>
            </w:r>
          </w:p>
        </w:tc>
      </w:tr>
      <w:tr w:rsidR="000231B3">
        <w:tc>
          <w:tcPr>
            <w:tcW w:w="3261" w:type="dxa"/>
            <w:shd w:val="clear" w:color="auto" w:fill="E7E6E6" w:themeFill="background2"/>
          </w:tcPr>
          <w:p w:rsidR="000231B3" w:rsidRDefault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231B3" w:rsidRDefault="006A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0231B3" w:rsidRDefault="006A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0231B3">
        <w:tc>
          <w:tcPr>
            <w:tcW w:w="3261" w:type="dxa"/>
            <w:shd w:val="clear" w:color="auto" w:fill="E7E6E6" w:themeFill="background2"/>
          </w:tcPr>
          <w:p w:rsidR="000231B3" w:rsidRDefault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31B3" w:rsidRDefault="006A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0231B3">
        <w:tc>
          <w:tcPr>
            <w:tcW w:w="3261" w:type="dxa"/>
            <w:shd w:val="clear" w:color="auto" w:fill="E7E6E6" w:themeFill="background2"/>
          </w:tcPr>
          <w:p w:rsidR="000231B3" w:rsidRDefault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31B3" w:rsidRDefault="006A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231B3">
        <w:tc>
          <w:tcPr>
            <w:tcW w:w="3261" w:type="dxa"/>
            <w:shd w:val="clear" w:color="auto" w:fill="E7E6E6" w:themeFill="background2"/>
          </w:tcPr>
          <w:p w:rsidR="000231B3" w:rsidRDefault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31B3" w:rsidRDefault="006A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0231B3" w:rsidRDefault="000231B3">
            <w:pPr>
              <w:rPr>
                <w:sz w:val="24"/>
                <w:szCs w:val="24"/>
              </w:rPr>
            </w:pPr>
          </w:p>
        </w:tc>
      </w:tr>
      <w:tr w:rsidR="000231B3">
        <w:tc>
          <w:tcPr>
            <w:tcW w:w="3261" w:type="dxa"/>
            <w:shd w:val="clear" w:color="auto" w:fill="E7E6E6" w:themeFill="background2"/>
          </w:tcPr>
          <w:p w:rsidR="000231B3" w:rsidRDefault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31B3" w:rsidRDefault="006A60E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0231B3">
        <w:tc>
          <w:tcPr>
            <w:tcW w:w="10490" w:type="dxa"/>
            <w:gridSpan w:val="3"/>
            <w:shd w:val="clear" w:color="auto" w:fill="E7E6E6" w:themeFill="background2"/>
          </w:tcPr>
          <w:p w:rsidR="000231B3" w:rsidRDefault="006A60E1" w:rsidP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алгоритмы и структуры данных. Рекурсия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Жадные алгоритмы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Алгоритмы сортировки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Списки, деревья и алгоритмы поиска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r>
              <w:rPr>
                <w:sz w:val="24"/>
                <w:szCs w:val="24"/>
              </w:rPr>
              <w:t>Тема 5. Сбалансированные и специальные деревья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r>
              <w:rPr>
                <w:sz w:val="24"/>
                <w:szCs w:val="24"/>
              </w:rPr>
              <w:t>Тема 6. Обобщенный быстрый поиск и хеш-функции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r>
              <w:rPr>
                <w:sz w:val="24"/>
                <w:szCs w:val="24"/>
              </w:rPr>
              <w:t>Тема 7. Динамическое программирование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r>
              <w:rPr>
                <w:sz w:val="24"/>
                <w:szCs w:val="24"/>
              </w:rPr>
              <w:t>Тема 8. Алгоритмы на графах</w:t>
            </w:r>
          </w:p>
        </w:tc>
      </w:tr>
      <w:tr w:rsidR="000231B3">
        <w:tc>
          <w:tcPr>
            <w:tcW w:w="10490" w:type="dxa"/>
            <w:gridSpan w:val="3"/>
            <w:shd w:val="clear" w:color="auto" w:fill="E7E6E6" w:themeFill="background2"/>
          </w:tcPr>
          <w:p w:rsidR="000231B3" w:rsidRDefault="006A60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>, В. Д. Структуры и алгоритмы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230105 "Программное обеспечение вычислительной техники и автоматизированных систем", 230101 "Вычислительные машины, комплексы, системы и сети", 080801 "Прикладная информатика в экономике" / В. Д. </w:t>
            </w: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2014. - 296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http://znanium.com/go.php?id=418290</w:t>
              </w:r>
            </w:hyperlink>
          </w:p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Белов, В. В. Алгоритмы и структуры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2.09.03.04 "Программная инженерия" (квалификация - Бакалавр) / В. В. Белов, В. И. Чистякова.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КУРС: ИНФРА-М, 2019. - 240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http://znanium.com/go.php?id=978314</w:t>
              </w:r>
            </w:hyperlink>
          </w:p>
          <w:p w:rsidR="000231B3" w:rsidRDefault="000231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Дроздов, С. Н. Структуры и алгоритмы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Н. Дроздов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>
              <w:rPr>
                <w:sz w:val="24"/>
                <w:szCs w:val="24"/>
              </w:rPr>
              <w:t>Инжен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 акад. - Таганрог : Издательство ЮФУ, 2016. - 228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http://znanium.com/go.php?id=991928</w:t>
              </w:r>
            </w:hyperlink>
          </w:p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Вирт, Н. Алгоритмы и структуры данных. Новая версия для </w:t>
            </w:r>
            <w:proofErr w:type="spellStart"/>
            <w:r>
              <w:rPr>
                <w:sz w:val="24"/>
                <w:szCs w:val="24"/>
              </w:rPr>
              <w:t>Оберона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[учебник] / </w:t>
            </w:r>
            <w:proofErr w:type="spellStart"/>
            <w:r>
              <w:rPr>
                <w:sz w:val="24"/>
                <w:szCs w:val="24"/>
              </w:rPr>
              <w:t>Никлаус</w:t>
            </w:r>
            <w:proofErr w:type="spellEnd"/>
            <w:r>
              <w:rPr>
                <w:sz w:val="24"/>
                <w:szCs w:val="24"/>
              </w:rPr>
              <w:t xml:space="preserve"> Вирт ; пер. с англ. под ред. Ткачева Ф. В. - Москва : ДМК [Пресс], 2014. - 272 с. 5экз.</w:t>
            </w:r>
          </w:p>
          <w:p w:rsidR="000231B3" w:rsidRDefault="006A60E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Седжвик</w:t>
            </w:r>
            <w:proofErr w:type="spellEnd"/>
            <w:r>
              <w:rPr>
                <w:sz w:val="24"/>
                <w:szCs w:val="24"/>
              </w:rPr>
              <w:t xml:space="preserve">, Р. Алгоритмы на </w:t>
            </w:r>
            <w:proofErr w:type="spellStart"/>
            <w:r>
              <w:rPr>
                <w:sz w:val="24"/>
                <w:szCs w:val="24"/>
              </w:rPr>
              <w:t>Java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Роберт </w:t>
            </w:r>
            <w:proofErr w:type="spellStart"/>
            <w:r>
              <w:rPr>
                <w:sz w:val="24"/>
                <w:szCs w:val="24"/>
              </w:rPr>
              <w:t>Седжвик</w:t>
            </w:r>
            <w:proofErr w:type="spellEnd"/>
            <w:r>
              <w:rPr>
                <w:sz w:val="24"/>
                <w:szCs w:val="24"/>
              </w:rPr>
              <w:t xml:space="preserve">, Кевин Уэйн ; [пер. с англ. А. А. Моргунова; под ред. Ю. Н. Артеменко].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Вильямс, 2017. - 843 с. 20экз.</w:t>
            </w:r>
          </w:p>
        </w:tc>
      </w:tr>
      <w:tr w:rsidR="000231B3">
        <w:tc>
          <w:tcPr>
            <w:tcW w:w="10490" w:type="dxa"/>
            <w:gridSpan w:val="3"/>
            <w:shd w:val="clear" w:color="auto" w:fill="E7E6E6" w:themeFill="background2"/>
          </w:tcPr>
          <w:p w:rsidR="000231B3" w:rsidRDefault="006A60E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231B3" w:rsidRDefault="006A60E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231B3" w:rsidRDefault="006A60E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231B3" w:rsidRDefault="006A60E1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0231B3" w:rsidRDefault="006A60E1">
            <w:pPr>
              <w:jc w:val="both"/>
            </w:pPr>
            <w:r>
              <w:rPr>
                <w:sz w:val="24"/>
                <w:szCs w:val="24"/>
              </w:rPr>
              <w:t>- Среда разработки «</w:t>
            </w:r>
            <w:proofErr w:type="spellStart"/>
            <w:r>
              <w:rPr>
                <w:sz w:val="24"/>
                <w:szCs w:val="24"/>
              </w:rPr>
              <w:t>Intellij</w:t>
            </w:r>
            <w:proofErr w:type="spellEnd"/>
            <w:r>
              <w:rPr>
                <w:sz w:val="24"/>
                <w:szCs w:val="24"/>
              </w:rPr>
              <w:t xml:space="preserve"> IDEA»</w:t>
            </w:r>
          </w:p>
          <w:p w:rsidR="000231B3" w:rsidRDefault="006A60E1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31B3" w:rsidRDefault="006A60E1">
            <w:r>
              <w:rPr>
                <w:sz w:val="22"/>
                <w:szCs w:val="22"/>
              </w:rPr>
              <w:t>Общего доступа</w:t>
            </w:r>
          </w:p>
          <w:p w:rsidR="000231B3" w:rsidRDefault="006A60E1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231B3" w:rsidRDefault="006A60E1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0231B3" w:rsidRDefault="006A60E1">
            <w:r>
              <w:rPr>
                <w:sz w:val="24"/>
                <w:szCs w:val="24"/>
              </w:rPr>
              <w:t xml:space="preserve">- Онлайн курс «Алгоритмы программирования и структуры данных» </w:t>
            </w:r>
            <w:hyperlink r:id="rId8">
              <w:r>
                <w:rPr>
                  <w:rStyle w:val="-"/>
                  <w:sz w:val="24"/>
                  <w:szCs w:val="24"/>
                </w:rPr>
                <w:t>https://openedu.ru/course/ITMOUniversity/PADS/</w:t>
              </w:r>
            </w:hyperlink>
          </w:p>
          <w:p w:rsidR="000231B3" w:rsidRDefault="006A60E1">
            <w:r>
              <w:rPr>
                <w:sz w:val="24"/>
                <w:szCs w:val="24"/>
              </w:rPr>
              <w:lastRenderedPageBreak/>
              <w:t xml:space="preserve">- Онлайн курс «Методы вычислительной математики»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https://openedu.ru/course/spbstu/NUMMETH/</w:t>
              </w:r>
            </w:hyperlink>
          </w:p>
        </w:tc>
      </w:tr>
      <w:tr w:rsidR="000231B3">
        <w:tc>
          <w:tcPr>
            <w:tcW w:w="10490" w:type="dxa"/>
            <w:gridSpan w:val="3"/>
            <w:shd w:val="clear" w:color="auto" w:fill="E7E6E6" w:themeFill="background2"/>
          </w:tcPr>
          <w:p w:rsidR="000231B3" w:rsidRDefault="006A6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231B3">
        <w:tc>
          <w:tcPr>
            <w:tcW w:w="10490" w:type="dxa"/>
            <w:gridSpan w:val="3"/>
            <w:shd w:val="clear" w:color="auto" w:fill="auto"/>
          </w:tcPr>
          <w:p w:rsidR="000231B3" w:rsidRDefault="006A60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31B3">
        <w:tc>
          <w:tcPr>
            <w:tcW w:w="10490" w:type="dxa"/>
            <w:gridSpan w:val="3"/>
            <w:shd w:val="clear" w:color="auto" w:fill="E7E6E6" w:themeFill="background2"/>
          </w:tcPr>
          <w:p w:rsidR="000231B3" w:rsidRDefault="006A60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231B3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185312" w:rsidRDefault="00185312" w:rsidP="0018531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185312" w:rsidRDefault="00185312" w:rsidP="0018531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231B3" w:rsidRDefault="00185312" w:rsidP="001853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0231B3" w:rsidRDefault="000231B3">
      <w:pPr>
        <w:ind w:left="-284"/>
        <w:rPr>
          <w:sz w:val="24"/>
          <w:szCs w:val="24"/>
        </w:rPr>
      </w:pPr>
    </w:p>
    <w:p w:rsidR="000231B3" w:rsidRDefault="006A60E1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0231B3" w:rsidRDefault="000231B3">
      <w:pPr>
        <w:rPr>
          <w:sz w:val="24"/>
          <w:szCs w:val="24"/>
          <w:u w:val="single"/>
        </w:rPr>
      </w:pPr>
    </w:p>
    <w:p w:rsidR="000231B3" w:rsidRDefault="000231B3">
      <w:pPr>
        <w:rPr>
          <w:sz w:val="24"/>
          <w:szCs w:val="24"/>
        </w:rPr>
      </w:pPr>
    </w:p>
    <w:p w:rsidR="000231B3" w:rsidRDefault="000231B3">
      <w:pPr>
        <w:rPr>
          <w:sz w:val="24"/>
          <w:szCs w:val="24"/>
        </w:rPr>
      </w:pPr>
    </w:p>
    <w:p w:rsidR="000231B3" w:rsidRDefault="000231B3">
      <w:pPr>
        <w:jc w:val="center"/>
      </w:pPr>
    </w:p>
    <w:sectPr w:rsidR="000231B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3"/>
    <w:rsid w:val="000231B3"/>
    <w:rsid w:val="00185312"/>
    <w:rsid w:val="006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46FC-22B2-405A-8E7C-8339BE9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90C53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ITMOUniversity/P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3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82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stu/NUMME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EE7-91FC-4F82-8A5C-1CE771DE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2019-02-15T10:04:00Z</cp:lastPrinted>
  <dcterms:created xsi:type="dcterms:W3CDTF">2019-03-11T14:13:00Z</dcterms:created>
  <dcterms:modified xsi:type="dcterms:W3CDTF">2020-03-16T08:38:00Z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