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FA" w:rsidRDefault="00071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166FA" w:rsidRDefault="00071D2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166FA">
        <w:tc>
          <w:tcPr>
            <w:tcW w:w="3261" w:type="dxa"/>
            <w:shd w:val="clear" w:color="auto" w:fill="E7E6E6" w:themeFill="background2"/>
          </w:tcPr>
          <w:p w:rsidR="00B166FA" w:rsidRDefault="00071D23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66FA" w:rsidRDefault="00071D23">
            <w:r>
              <w:rPr>
                <w:b/>
                <w:sz w:val="22"/>
                <w:szCs w:val="22"/>
              </w:rPr>
              <w:t>Проектирование архитектуры программных систем</w:t>
            </w:r>
          </w:p>
        </w:tc>
      </w:tr>
      <w:tr w:rsidR="00B166FA">
        <w:tc>
          <w:tcPr>
            <w:tcW w:w="3261" w:type="dxa"/>
            <w:shd w:val="clear" w:color="auto" w:fill="E7E6E6" w:themeFill="background2"/>
          </w:tcPr>
          <w:p w:rsidR="00B166FA" w:rsidRDefault="00071D23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66FA" w:rsidRDefault="00071D23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B166FA" w:rsidRDefault="00071D23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B166FA">
        <w:tc>
          <w:tcPr>
            <w:tcW w:w="3261" w:type="dxa"/>
            <w:shd w:val="clear" w:color="auto" w:fill="E7E6E6" w:themeFill="background2"/>
          </w:tcPr>
          <w:p w:rsidR="00B166FA" w:rsidRDefault="00071D23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66FA" w:rsidRDefault="00071D23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B166FA">
        <w:tc>
          <w:tcPr>
            <w:tcW w:w="3261" w:type="dxa"/>
            <w:shd w:val="clear" w:color="auto" w:fill="E7E6E6" w:themeFill="background2"/>
          </w:tcPr>
          <w:p w:rsidR="00B166FA" w:rsidRDefault="00071D23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66FA" w:rsidRDefault="00071D23"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166FA">
        <w:tc>
          <w:tcPr>
            <w:tcW w:w="3261" w:type="dxa"/>
            <w:shd w:val="clear" w:color="auto" w:fill="E7E6E6" w:themeFill="background2"/>
          </w:tcPr>
          <w:p w:rsidR="00B166FA" w:rsidRDefault="00071D23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66FA" w:rsidRDefault="00071D23">
            <w:r>
              <w:rPr>
                <w:sz w:val="22"/>
                <w:szCs w:val="22"/>
              </w:rPr>
              <w:t>Экзамен</w:t>
            </w:r>
          </w:p>
          <w:p w:rsidR="00B166FA" w:rsidRDefault="00B166FA">
            <w:pPr>
              <w:rPr>
                <w:sz w:val="22"/>
                <w:szCs w:val="22"/>
              </w:rPr>
            </w:pPr>
          </w:p>
        </w:tc>
      </w:tr>
      <w:tr w:rsidR="00B166FA">
        <w:tc>
          <w:tcPr>
            <w:tcW w:w="3261" w:type="dxa"/>
            <w:shd w:val="clear" w:color="auto" w:fill="E7E6E6" w:themeFill="background2"/>
          </w:tcPr>
          <w:p w:rsidR="00B166FA" w:rsidRDefault="00071D23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66FA" w:rsidRDefault="00071D23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B166FA">
        <w:tc>
          <w:tcPr>
            <w:tcW w:w="10490" w:type="dxa"/>
            <w:gridSpan w:val="3"/>
            <w:shd w:val="clear" w:color="auto" w:fill="E7E6E6" w:themeFill="background2"/>
          </w:tcPr>
          <w:p w:rsidR="00B166FA" w:rsidRDefault="00071D23" w:rsidP="00071D23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B166FA">
        <w:tc>
          <w:tcPr>
            <w:tcW w:w="10490" w:type="dxa"/>
            <w:gridSpan w:val="3"/>
            <w:shd w:val="clear" w:color="auto" w:fill="auto"/>
          </w:tcPr>
          <w:p w:rsidR="00B166FA" w:rsidRDefault="00071D2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Архитектура программных систем. Унифицированный процесс разработки.</w:t>
            </w:r>
          </w:p>
        </w:tc>
      </w:tr>
      <w:tr w:rsidR="00B166FA">
        <w:tc>
          <w:tcPr>
            <w:tcW w:w="10490" w:type="dxa"/>
            <w:gridSpan w:val="3"/>
            <w:shd w:val="clear" w:color="auto" w:fill="auto"/>
          </w:tcPr>
          <w:p w:rsidR="00B166FA" w:rsidRDefault="00071D2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2. Требования к программной системе. </w:t>
            </w:r>
          </w:p>
        </w:tc>
      </w:tr>
      <w:tr w:rsidR="00B166FA">
        <w:tc>
          <w:tcPr>
            <w:tcW w:w="10490" w:type="dxa"/>
            <w:gridSpan w:val="3"/>
            <w:shd w:val="clear" w:color="auto" w:fill="auto"/>
          </w:tcPr>
          <w:p w:rsidR="00B166FA" w:rsidRDefault="00071D2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Классы и объекты. Модель предметной области.</w:t>
            </w:r>
          </w:p>
        </w:tc>
      </w:tr>
      <w:tr w:rsidR="00B166FA">
        <w:tc>
          <w:tcPr>
            <w:tcW w:w="10490" w:type="dxa"/>
            <w:gridSpan w:val="3"/>
            <w:shd w:val="clear" w:color="auto" w:fill="auto"/>
          </w:tcPr>
          <w:p w:rsidR="00B166FA" w:rsidRDefault="00071D2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Анализ и проектирование. Рабочий поток проектирования.</w:t>
            </w:r>
          </w:p>
        </w:tc>
      </w:tr>
      <w:tr w:rsidR="00B166FA">
        <w:tc>
          <w:tcPr>
            <w:tcW w:w="10490" w:type="dxa"/>
            <w:gridSpan w:val="3"/>
            <w:shd w:val="clear" w:color="auto" w:fill="auto"/>
          </w:tcPr>
          <w:p w:rsidR="00B166FA" w:rsidRDefault="00071D2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Документирование проекта архитектуры программной системы.</w:t>
            </w:r>
          </w:p>
        </w:tc>
      </w:tr>
      <w:tr w:rsidR="00B166FA">
        <w:tc>
          <w:tcPr>
            <w:tcW w:w="10490" w:type="dxa"/>
            <w:gridSpan w:val="3"/>
            <w:shd w:val="clear" w:color="auto" w:fill="auto"/>
          </w:tcPr>
          <w:p w:rsidR="00B166FA" w:rsidRDefault="00071D23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6. Прямое и обратное проектирование.</w:t>
            </w:r>
          </w:p>
        </w:tc>
      </w:tr>
      <w:tr w:rsidR="00B166F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166FA" w:rsidRDefault="00071D23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7. Архитектурные стили и шаблоны.</w:t>
            </w:r>
          </w:p>
        </w:tc>
      </w:tr>
      <w:tr w:rsidR="00B166F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166FA" w:rsidRDefault="00071D23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Тема 8. Шаблоны проектирования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GRASP</w:t>
            </w:r>
            <w:r>
              <w:rPr>
                <w:color w:val="000000" w:themeColor="text1"/>
                <w:sz w:val="24"/>
                <w:szCs w:val="24"/>
              </w:rPr>
              <w:t xml:space="preserve">. Шаблоны проектирования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GoF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166FA">
        <w:tc>
          <w:tcPr>
            <w:tcW w:w="10490" w:type="dxa"/>
            <w:gridSpan w:val="3"/>
            <w:shd w:val="clear" w:color="auto" w:fill="auto"/>
          </w:tcPr>
          <w:p w:rsidR="00B166FA" w:rsidRDefault="00071D23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9. Архитектурные стили сетевых и распределенных программных систем.</w:t>
            </w:r>
          </w:p>
        </w:tc>
      </w:tr>
      <w:tr w:rsidR="00B166FA">
        <w:tc>
          <w:tcPr>
            <w:tcW w:w="10490" w:type="dxa"/>
            <w:gridSpan w:val="3"/>
            <w:shd w:val="clear" w:color="auto" w:fill="E7E6E6" w:themeFill="background2"/>
          </w:tcPr>
          <w:p w:rsidR="00B166FA" w:rsidRDefault="00071D23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166FA">
        <w:tc>
          <w:tcPr>
            <w:tcW w:w="10490" w:type="dxa"/>
            <w:gridSpan w:val="3"/>
            <w:shd w:val="clear" w:color="auto" w:fill="auto"/>
          </w:tcPr>
          <w:p w:rsidR="00B166FA" w:rsidRDefault="00071D23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166FA" w:rsidRDefault="00071D23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Введение в программную инженерию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2.09.03.04 "Программная инженерия" (квалификация "бакалавр") / В. А. Антипов, А. А. Бубнов. - </w:t>
            </w:r>
            <w:proofErr w:type="gramStart"/>
            <w:r>
              <w:t>Москва :</w:t>
            </w:r>
            <w:proofErr w:type="gramEnd"/>
            <w:r>
              <w:t xml:space="preserve"> КУРС: ИНФРА-М, 2018. - 336 с. </w:t>
            </w:r>
            <w:hyperlink r:id="rId6">
              <w:r>
                <w:rPr>
                  <w:rStyle w:val="-"/>
                </w:rPr>
                <w:t>http://znanium.com/go.php?id=944151</w:t>
              </w:r>
            </w:hyperlink>
          </w:p>
          <w:p w:rsidR="00B166FA" w:rsidRDefault="00071D23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Гагарина, Л. Г. Технология разработки программного обеспечения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09.04.01 и 09.03.03 «Информатика и вычислительная техника» / Л. Г. Гагарина, Е. В. Кокорева, Б. Д. Сидорова-</w:t>
            </w:r>
            <w:proofErr w:type="spellStart"/>
            <w:r>
              <w:t>Виснадул</w:t>
            </w:r>
            <w:proofErr w:type="spellEnd"/>
            <w:r>
              <w:t xml:space="preserve"> ; под ред. Л. Г. Гагариной.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2019. - 400 с. </w:t>
            </w:r>
            <w:hyperlink r:id="rId7">
              <w:r>
                <w:rPr>
                  <w:rStyle w:val="-"/>
                </w:rPr>
                <w:t>http://znanium.com/go.php?id=1011120</w:t>
              </w:r>
            </w:hyperlink>
          </w:p>
          <w:p w:rsidR="00B166FA" w:rsidRDefault="00B166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B166FA" w:rsidRDefault="00071D23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166FA" w:rsidRDefault="00071D23">
            <w:pPr>
              <w:pStyle w:val="aff5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proofErr w:type="spellStart"/>
            <w:r>
              <w:t>Плещев</w:t>
            </w:r>
            <w:proofErr w:type="spellEnd"/>
            <w:r>
              <w:t>, В. В. Основы программирования на языках C++ и C# с примерами и упражнениями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В. В. </w:t>
            </w:r>
            <w:proofErr w:type="spellStart"/>
            <w:r>
              <w:t>Плещев</w:t>
            </w:r>
            <w:proofErr w:type="spellEnd"/>
            <w:r>
              <w:t xml:space="preserve">, Е. И. Шишков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2018. - 286 с. </w:t>
            </w:r>
            <w:hyperlink r:id="rId8">
              <w:r>
                <w:rPr>
                  <w:rStyle w:val="-"/>
                </w:rPr>
                <w:t>http://lib.usue.ru/resource/limit/ump/18/p490708.pdf</w:t>
              </w:r>
            </w:hyperlink>
            <w:r>
              <w:t xml:space="preserve"> 40экз.</w:t>
            </w:r>
          </w:p>
          <w:p w:rsidR="00B166FA" w:rsidRDefault="00071D23">
            <w:pPr>
              <w:pStyle w:val="aff5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Виноградова, Е. Ю. Паттерны программирования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Ю. Виноградова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- 27 с. </w:t>
            </w:r>
            <w:hyperlink r:id="rId9">
              <w:r>
                <w:rPr>
                  <w:rStyle w:val="-"/>
                </w:rPr>
                <w:t>http://lib.usue.ru/resource/limit/ump/18/p490388.pdf</w:t>
              </w:r>
            </w:hyperlink>
            <w:r>
              <w:t xml:space="preserve"> 13экз.</w:t>
            </w:r>
          </w:p>
          <w:p w:rsidR="00B166FA" w:rsidRDefault="00071D23">
            <w:pPr>
              <w:pStyle w:val="aff5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Федорова, Г. Н. Разработка, внедрение и адаптация программного обеспечения отраслевой направленности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(09.02.05 Приклад. информатика (по </w:t>
            </w:r>
            <w:proofErr w:type="spellStart"/>
            <w:r>
              <w:t>отр</w:t>
            </w:r>
            <w:proofErr w:type="spellEnd"/>
            <w:r>
              <w:t xml:space="preserve">.), ПМ "Разработка, адаптация и внедрение </w:t>
            </w:r>
            <w:proofErr w:type="spellStart"/>
            <w:r>
              <w:t>програм</w:t>
            </w:r>
            <w:proofErr w:type="spellEnd"/>
            <w:r>
              <w:t xml:space="preserve">. обеспечения </w:t>
            </w:r>
            <w:proofErr w:type="spellStart"/>
            <w:r>
              <w:t>отр</w:t>
            </w:r>
            <w:proofErr w:type="spellEnd"/>
            <w:r>
              <w:t xml:space="preserve">. направленности) для профессиональных образовательных организаций / Г. Н. Федорова. - </w:t>
            </w:r>
            <w:proofErr w:type="gramStart"/>
            <w:r>
              <w:t>Москва :</w:t>
            </w:r>
            <w:proofErr w:type="gramEnd"/>
            <w:r>
              <w:t xml:space="preserve"> КУРС: ИНФРА-М, 2016. - 336 с. </w:t>
            </w:r>
            <w:hyperlink r:id="rId10">
              <w:r>
                <w:rPr>
                  <w:rStyle w:val="-"/>
                </w:rPr>
                <w:t>http://znanium.com/go.php?id=544732</w:t>
              </w:r>
            </w:hyperlink>
          </w:p>
          <w:p w:rsidR="00B166FA" w:rsidRDefault="00B166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B166FA">
        <w:tc>
          <w:tcPr>
            <w:tcW w:w="10490" w:type="dxa"/>
            <w:gridSpan w:val="3"/>
            <w:shd w:val="clear" w:color="auto" w:fill="E7E6E6" w:themeFill="background2"/>
          </w:tcPr>
          <w:p w:rsidR="00B166FA" w:rsidRDefault="00071D23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166FA">
        <w:tc>
          <w:tcPr>
            <w:tcW w:w="10490" w:type="dxa"/>
            <w:gridSpan w:val="3"/>
            <w:shd w:val="clear" w:color="auto" w:fill="auto"/>
          </w:tcPr>
          <w:p w:rsidR="00B166FA" w:rsidRDefault="00071D23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B166FA" w:rsidRDefault="00071D2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166FA" w:rsidRDefault="00071D2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166FA" w:rsidRDefault="00071D23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B166FA" w:rsidRDefault="00B166FA">
            <w:pPr>
              <w:rPr>
                <w:b/>
                <w:sz w:val="22"/>
                <w:szCs w:val="22"/>
              </w:rPr>
            </w:pPr>
          </w:p>
          <w:p w:rsidR="00B166FA" w:rsidRDefault="00071D23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166FA" w:rsidRDefault="00071D23">
            <w:r>
              <w:rPr>
                <w:sz w:val="22"/>
                <w:szCs w:val="22"/>
              </w:rPr>
              <w:t>Общего доступа</w:t>
            </w:r>
          </w:p>
          <w:p w:rsidR="00B166FA" w:rsidRDefault="00071D23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B166FA" w:rsidRDefault="00071D23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B166FA" w:rsidRDefault="00071D23">
            <w:r>
              <w:rPr>
                <w:sz w:val="24"/>
                <w:szCs w:val="24"/>
              </w:rPr>
              <w:t xml:space="preserve">- Онлайн курс «Формализация моделирования» </w:t>
            </w:r>
            <w:hyperlink r:id="rId11">
              <w:r>
                <w:rPr>
                  <w:rStyle w:val="-"/>
                  <w:sz w:val="24"/>
                  <w:szCs w:val="24"/>
                </w:rPr>
                <w:t>https://openedu.ru/course/spbstu/FOMO/</w:t>
              </w:r>
            </w:hyperlink>
          </w:p>
          <w:p w:rsidR="00B166FA" w:rsidRDefault="00071D23">
            <w:r>
              <w:rPr>
                <w:sz w:val="24"/>
                <w:szCs w:val="24"/>
              </w:rPr>
              <w:t xml:space="preserve">- Онлайн курс «Технологии программирования» </w:t>
            </w:r>
            <w:hyperlink r:id="rId12">
              <w:r>
                <w:rPr>
                  <w:rStyle w:val="-"/>
                  <w:sz w:val="24"/>
                  <w:szCs w:val="24"/>
                </w:rPr>
                <w:t>https://openedu.ru/course/urfu/PRGRMM/</w:t>
              </w:r>
            </w:hyperlink>
          </w:p>
        </w:tc>
      </w:tr>
      <w:tr w:rsidR="00B166FA">
        <w:tc>
          <w:tcPr>
            <w:tcW w:w="10490" w:type="dxa"/>
            <w:gridSpan w:val="3"/>
            <w:shd w:val="clear" w:color="auto" w:fill="E7E6E6" w:themeFill="background2"/>
          </w:tcPr>
          <w:p w:rsidR="00B166FA" w:rsidRDefault="00071D23"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B166FA">
        <w:tc>
          <w:tcPr>
            <w:tcW w:w="10490" w:type="dxa"/>
            <w:gridSpan w:val="3"/>
            <w:shd w:val="clear" w:color="auto" w:fill="auto"/>
          </w:tcPr>
          <w:p w:rsidR="00B166FA" w:rsidRDefault="00071D23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166FA">
        <w:tc>
          <w:tcPr>
            <w:tcW w:w="10490" w:type="dxa"/>
            <w:gridSpan w:val="3"/>
            <w:shd w:val="clear" w:color="auto" w:fill="E7E6E6" w:themeFill="background2"/>
          </w:tcPr>
          <w:p w:rsidR="00B166FA" w:rsidRDefault="00071D23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B166FA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2710CF" w:rsidRDefault="002710CF" w:rsidP="002710CF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2710CF" w:rsidRDefault="002710CF" w:rsidP="002710CF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B166FA" w:rsidRDefault="002710CF" w:rsidP="002710CF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B166FA" w:rsidRDefault="00071D23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     </w:t>
      </w:r>
      <w:proofErr w:type="spellStart"/>
      <w:r>
        <w:rPr>
          <w:sz w:val="24"/>
          <w:szCs w:val="24"/>
        </w:rPr>
        <w:t>Срнина</w:t>
      </w:r>
      <w:proofErr w:type="spellEnd"/>
      <w:r>
        <w:rPr>
          <w:sz w:val="24"/>
          <w:szCs w:val="24"/>
        </w:rPr>
        <w:t xml:space="preserve"> Н.М., Панова М.В.</w:t>
      </w:r>
    </w:p>
    <w:p w:rsidR="00B166FA" w:rsidRDefault="00B166FA">
      <w:pPr>
        <w:rPr>
          <w:sz w:val="24"/>
          <w:szCs w:val="24"/>
        </w:rPr>
      </w:pPr>
    </w:p>
    <w:p w:rsidR="00B166FA" w:rsidRDefault="00B166FA">
      <w:pPr>
        <w:widowControl/>
        <w:suppressAutoHyphens w:val="0"/>
        <w:textAlignment w:val="auto"/>
        <w:rPr>
          <w:b/>
          <w:sz w:val="24"/>
          <w:szCs w:val="24"/>
        </w:rPr>
      </w:pPr>
    </w:p>
    <w:sectPr w:rsidR="00B166F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8DE"/>
    <w:multiLevelType w:val="multilevel"/>
    <w:tmpl w:val="B24A7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7941"/>
    <w:multiLevelType w:val="multilevel"/>
    <w:tmpl w:val="1D2ED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60DB5"/>
    <w:multiLevelType w:val="multilevel"/>
    <w:tmpl w:val="37AE777A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50" w:hanging="1440"/>
      </w:pPr>
      <w:rPr>
        <w:rFonts w:cs="Times New Roman"/>
      </w:rPr>
    </w:lvl>
  </w:abstractNum>
  <w:abstractNum w:abstractNumId="3" w15:restartNumberingAfterBreak="0">
    <w:nsid w:val="786B79AD"/>
    <w:multiLevelType w:val="multilevel"/>
    <w:tmpl w:val="64D01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FA"/>
    <w:rsid w:val="00071D23"/>
    <w:rsid w:val="002710CF"/>
    <w:rsid w:val="00B1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CD692-079B-45D7-875E-E1A8DA84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ascii="Times New Roman" w:hAnsi="Times New Roman" w:cs="Times New Roman"/>
      <w:sz w:val="22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sz w:val="22"/>
      <w:szCs w:val="22"/>
    </w:rPr>
  </w:style>
  <w:style w:type="character" w:customStyle="1" w:styleId="ListLabel89">
    <w:name w:val="ListLabel 89"/>
    <w:qFormat/>
    <w:rPr>
      <w:rFonts w:ascii="Times New Roman" w:hAnsi="Times New Roman" w:cs="Times New Roman"/>
      <w:sz w:val="24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</w:style>
  <w:style w:type="character" w:customStyle="1" w:styleId="ListLabel99">
    <w:name w:val="ListLabel 99"/>
    <w:qFormat/>
    <w:rPr>
      <w:rFonts w:ascii="Times New Roman" w:hAnsi="Times New Roman" w:cs="Times New Roman"/>
      <w:sz w:val="24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1f4">
    <w:name w:val="Абзац списка1"/>
    <w:basedOn w:val="a"/>
    <w:qFormat/>
    <w:rsid w:val="00D64971"/>
    <w:pPr>
      <w:widowControl/>
      <w:suppressAutoHyphens w:val="0"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en-US"/>
    </w:r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70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1120" TargetMode="External"/><Relationship Id="rId12" Type="http://schemas.openxmlformats.org/officeDocument/2006/relationships/hyperlink" Target="https://openedu.ru/course/urfu/PRGRM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4151" TargetMode="External"/><Relationship Id="rId11" Type="http://schemas.openxmlformats.org/officeDocument/2006/relationships/hyperlink" Target="https://openedu.ru/course/spbstu/FOM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47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38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FC9F-DB5C-435F-A312-E68FD6EF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787</Words>
  <Characters>4492</Characters>
  <Application>Microsoft Office Word</Application>
  <DocSecurity>0</DocSecurity>
  <Lines>37</Lines>
  <Paragraphs>10</Paragraphs>
  <ScaleCrop>false</ScaleCrop>
  <Company>Microsoft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22</cp:revision>
  <cp:lastPrinted>2019-03-13T07:36:00Z</cp:lastPrinted>
  <dcterms:created xsi:type="dcterms:W3CDTF">2019-03-11T14:13:00Z</dcterms:created>
  <dcterms:modified xsi:type="dcterms:W3CDTF">2020-03-16T08:07:00Z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