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48" w:rsidRDefault="00DE0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6548" w:rsidRDefault="00DE06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bookmarkStart w:id="0" w:name="__DdeLink__4277_588854012"/>
            <w:r w:rsidRPr="001A6231">
              <w:rPr>
                <w:b/>
                <w:color w:val="000000"/>
                <w:sz w:val="24"/>
                <w:szCs w:val="24"/>
              </w:rPr>
              <w:t>Инженерная и компьютерная графика</w:t>
            </w:r>
            <w:bookmarkEnd w:id="0"/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 xml:space="preserve">4 </w:t>
            </w:r>
            <w:proofErr w:type="spellStart"/>
            <w:r w:rsidRPr="001A6231">
              <w:rPr>
                <w:sz w:val="24"/>
                <w:szCs w:val="24"/>
              </w:rPr>
              <w:t>з.е</w:t>
            </w:r>
            <w:proofErr w:type="spellEnd"/>
            <w:r w:rsidRPr="001A6231">
              <w:rPr>
                <w:sz w:val="24"/>
                <w:szCs w:val="24"/>
              </w:rPr>
              <w:t>.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E7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5947A2">
            <w:pPr>
              <w:rPr>
                <w:sz w:val="24"/>
                <w:szCs w:val="24"/>
              </w:rPr>
            </w:pPr>
            <w:r w:rsidRPr="001A6231">
              <w:rPr>
                <w:i/>
                <w:sz w:val="24"/>
                <w:szCs w:val="24"/>
              </w:rPr>
              <w:t>П</w:t>
            </w:r>
            <w:r w:rsidR="00DE0670" w:rsidRPr="001A623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1.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3. 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1C6548" w:rsidRPr="001A623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1A6231">
              <w:rPr>
                <w:color w:val="000000"/>
                <w:sz w:val="24"/>
                <w:szCs w:val="24"/>
              </w:rPr>
              <w:t>4.ГОСТ</w:t>
            </w:r>
            <w:proofErr w:type="gramEnd"/>
            <w:r w:rsidRPr="001A6231">
              <w:rPr>
                <w:color w:val="000000"/>
                <w:sz w:val="24"/>
                <w:szCs w:val="24"/>
              </w:rPr>
              <w:t xml:space="preserve">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1C6548" w:rsidRPr="001A623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5.Требования к выполнению графической части проекта строительства или реконструкции предприятий торговли и общественного питания.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Куликов, В. П.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В. П. Куликов, А. В. Кузин. - 5-е изд. - Москва : ФОРУМ: ИНФРА-М, 2016. - 367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http://znanium.com/go.php?id=553114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Молодецкая, С. Ф.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Компьютерная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[Текст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/ С. Ф. Молодецкая ; М-во образования и науки Рос. Федерации, Урал. гос. </w:t>
            </w:r>
            <w:proofErr w:type="spellStart"/>
            <w:r w:rsidRPr="001A6231">
              <w:rPr>
                <w:sz w:val="24"/>
                <w:szCs w:val="24"/>
              </w:rPr>
              <w:t>экон</w:t>
            </w:r>
            <w:proofErr w:type="spellEnd"/>
            <w:r w:rsidRPr="001A6231">
              <w:rPr>
                <w:sz w:val="24"/>
                <w:szCs w:val="24"/>
              </w:rPr>
              <w:t xml:space="preserve">. ун-т. - </w:t>
            </w:r>
            <w:proofErr w:type="gramStart"/>
            <w:r w:rsidRPr="001A6231">
              <w:rPr>
                <w:sz w:val="24"/>
                <w:szCs w:val="24"/>
              </w:rPr>
              <w:t>Екатеринбург :</w:t>
            </w:r>
            <w:proofErr w:type="gramEnd"/>
            <w:r w:rsidRPr="001A6231">
              <w:rPr>
                <w:sz w:val="24"/>
                <w:szCs w:val="24"/>
              </w:rPr>
              <w:t xml:space="preserve"> [Издательство УрГЭУ], 2016. - 101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http://lib.usue.ru/resource/limit/ump/16/p486577.pdf</w:t>
              </w:r>
            </w:hyperlink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70экз.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[Текст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/ И. Ю. Скобелева [и др.]. - Ростов-на-</w:t>
            </w:r>
            <w:proofErr w:type="gramStart"/>
            <w:r w:rsidRPr="001A6231">
              <w:rPr>
                <w:sz w:val="24"/>
                <w:szCs w:val="24"/>
              </w:rPr>
              <w:t>Дону :</w:t>
            </w:r>
            <w:proofErr w:type="gramEnd"/>
            <w:r w:rsidRPr="001A6231">
              <w:rPr>
                <w:sz w:val="24"/>
                <w:szCs w:val="24"/>
              </w:rPr>
              <w:t xml:space="preserve"> Феникс, 2014. - 299 с. 2экз.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Инженерное документирование: электронная модель и чертеж детали [Электронный ресурс</w:t>
            </w:r>
            <w:proofErr w:type="gram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[Н. Г.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Иванцивская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[и др.] ; М-во образования и науки Рос. Федерации,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Новосиб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техн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- 2-е изд.,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Новосибирск :</w:t>
            </w:r>
            <w:proofErr w:type="gram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Издательство НГТУ, 2014. - 176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8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http://znanium.com/go.php?id=546485</w:t>
              </w:r>
            </w:hyperlink>
          </w:p>
          <w:p w:rsidR="001C6548" w:rsidRPr="001A6231" w:rsidRDefault="00DE0670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>, А. А.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A6231">
              <w:rPr>
                <w:sz w:val="24"/>
                <w:szCs w:val="24"/>
              </w:rPr>
              <w:t>испр</w:t>
            </w:r>
            <w:proofErr w:type="spellEnd"/>
            <w:r w:rsidRPr="001A6231">
              <w:rPr>
                <w:sz w:val="24"/>
                <w:szCs w:val="24"/>
              </w:rPr>
              <w:t xml:space="preserve">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ИНФРА-М, 2017. - 78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http://znanium.com/go.php?id=753752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>, А. А.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«бакалавр») / А. А. </w:t>
            </w: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A6231">
              <w:rPr>
                <w:sz w:val="24"/>
                <w:szCs w:val="24"/>
              </w:rPr>
              <w:t>испр</w:t>
            </w:r>
            <w:proofErr w:type="spellEnd"/>
            <w:r w:rsidRPr="001A6231">
              <w:rPr>
                <w:sz w:val="24"/>
                <w:szCs w:val="24"/>
              </w:rPr>
              <w:t xml:space="preserve">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ИНФРА-М, 2016. - 78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http://znanium.com/go.php?id=526915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Немцова, Т. И.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Компьютерная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 Web-дизайн. Практикум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Т. И. Немцова, Ю. В. Назарова ; под ред. Л. Г. Гагариной.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ФОРУМ: ИНФРА-М, 2013. - 288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http://znanium.com/go.php?id=400936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Максименко, Л. А. Выполнение планов зданий в среде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AutoCAD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[Электронный ресурс</w:t>
            </w:r>
            <w:proofErr w:type="gram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Новосиб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техн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Новосибирск :</w:t>
            </w:r>
            <w:proofErr w:type="gram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Издательство НГТУ, 2012. - 78 с.</w:t>
            </w:r>
            <w:r w:rsidRPr="001A62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http://znanium.com/go.php?id=546014</w:t>
              </w:r>
            </w:hyperlink>
          </w:p>
          <w:p w:rsidR="001C6548" w:rsidRPr="001A6231" w:rsidRDefault="001C6548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1A6231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479B5" w:rsidRDefault="001479B5" w:rsidP="001479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E014E5">
              <w:rPr>
                <w:color w:val="000000"/>
                <w:sz w:val="22"/>
                <w:szCs w:val="22"/>
                <w:lang w:val="en-US"/>
              </w:rPr>
              <w:t>Autodesk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EF65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Эл. Лицензия для вуза. Без ограничения срока. Дата заключения – 22.04.2018</w:t>
            </w:r>
          </w:p>
          <w:p w:rsidR="001C6548" w:rsidRPr="001A6231" w:rsidRDefault="00DE06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1A6231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548" w:rsidRPr="001A6231" w:rsidRDefault="00DE0670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262626"/>
                <w:sz w:val="24"/>
                <w:szCs w:val="24"/>
              </w:rPr>
              <w:t> </w:t>
            </w:r>
            <w:r w:rsidRPr="001A6231">
              <w:rPr>
                <w:color w:val="262626"/>
                <w:sz w:val="24"/>
                <w:szCs w:val="24"/>
              </w:rPr>
              <w:tab/>
            </w:r>
          </w:p>
          <w:p w:rsidR="001C6548" w:rsidRPr="001A6231" w:rsidRDefault="00DE06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A6231">
              <w:rPr>
                <w:b/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1A6231">
              <w:rPr>
                <w:b/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1A6231">
              <w:rPr>
                <w:rStyle w:val="-"/>
                <w:color w:val="auto"/>
                <w:spacing w:val="-2"/>
                <w:sz w:val="24"/>
                <w:szCs w:val="24"/>
                <w:u w:val="none"/>
              </w:rPr>
              <w:t>Сайт с подробным описанием государственных стандартов системы ЕСКД</w:t>
            </w:r>
            <w:r w:rsidRPr="001A6231">
              <w:rPr>
                <w:rStyle w:val="-"/>
                <w:spacing w:val="-2"/>
                <w:sz w:val="24"/>
                <w:szCs w:val="24"/>
              </w:rPr>
              <w:t xml:space="preserve">. </w:t>
            </w:r>
            <w:hyperlink r:id="rId13">
              <w:r w:rsidRPr="001A6231">
                <w:rPr>
                  <w:rStyle w:val="-"/>
                  <w:spacing w:val="-2"/>
                  <w:sz w:val="24"/>
                  <w:szCs w:val="24"/>
                </w:rPr>
                <w:t>http://eskd.ru/</w:t>
              </w:r>
            </w:hyperlink>
            <w:r w:rsidRPr="001A6231">
              <w:rPr>
                <w:rStyle w:val="-"/>
                <w:spacing w:val="-2"/>
                <w:sz w:val="24"/>
                <w:szCs w:val="24"/>
              </w:rPr>
              <w:t xml:space="preserve">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548" w:rsidRPr="001A6231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326F80" w:rsidRDefault="00326F80" w:rsidP="00326F8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26F80" w:rsidRDefault="00326F80" w:rsidP="00326F8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C6548" w:rsidRPr="001A6231" w:rsidRDefault="00326F80" w:rsidP="00326F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1C6548" w:rsidRDefault="001C6548">
      <w:pPr>
        <w:ind w:left="-284"/>
        <w:rPr>
          <w:sz w:val="24"/>
          <w:szCs w:val="24"/>
        </w:rPr>
      </w:pPr>
    </w:p>
    <w:p w:rsidR="001C6548" w:rsidRDefault="00DE0670">
      <w:pPr>
        <w:ind w:left="-284"/>
      </w:pPr>
      <w:r>
        <w:rPr>
          <w:sz w:val="24"/>
          <w:szCs w:val="24"/>
        </w:rPr>
        <w:t>Аннотацию подготовил</w:t>
      </w:r>
      <w:r w:rsidR="007F37E1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54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Лазарев В.А.</w:t>
      </w:r>
    </w:p>
    <w:p w:rsidR="001C6548" w:rsidRDefault="001C6548">
      <w:pPr>
        <w:rPr>
          <w:sz w:val="24"/>
          <w:szCs w:val="24"/>
          <w:u w:val="single"/>
        </w:rPr>
      </w:pPr>
    </w:p>
    <w:p w:rsidR="001C6548" w:rsidRDefault="001C6548">
      <w:pPr>
        <w:rPr>
          <w:sz w:val="24"/>
          <w:szCs w:val="24"/>
        </w:rPr>
      </w:pPr>
    </w:p>
    <w:p w:rsidR="001C6548" w:rsidRDefault="001C6548">
      <w:pPr>
        <w:rPr>
          <w:sz w:val="24"/>
          <w:szCs w:val="24"/>
        </w:rPr>
      </w:pPr>
    </w:p>
    <w:p w:rsidR="001C6548" w:rsidRDefault="001C6548">
      <w:pPr>
        <w:ind w:left="360"/>
        <w:jc w:val="center"/>
        <w:rPr>
          <w:b/>
          <w:sz w:val="24"/>
          <w:szCs w:val="24"/>
        </w:rPr>
      </w:pPr>
      <w:bookmarkStart w:id="1" w:name="_GoBack"/>
      <w:bookmarkEnd w:id="1"/>
    </w:p>
    <w:p w:rsidR="001C6548" w:rsidRDefault="001C6548">
      <w:pPr>
        <w:jc w:val="center"/>
        <w:rPr>
          <w:b/>
          <w:sz w:val="24"/>
          <w:szCs w:val="24"/>
        </w:rPr>
      </w:pPr>
    </w:p>
    <w:p w:rsidR="001C6548" w:rsidRDefault="001C6548">
      <w:pPr>
        <w:jc w:val="center"/>
      </w:pPr>
    </w:p>
    <w:sectPr w:rsidR="001C6548" w:rsidSect="00A838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7EA"/>
    <w:multiLevelType w:val="multilevel"/>
    <w:tmpl w:val="A72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A009DF"/>
    <w:multiLevelType w:val="multilevel"/>
    <w:tmpl w:val="A98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A6605A"/>
    <w:multiLevelType w:val="multilevel"/>
    <w:tmpl w:val="6E6EF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48"/>
    <w:rsid w:val="001479B5"/>
    <w:rsid w:val="001A6231"/>
    <w:rsid w:val="001C6548"/>
    <w:rsid w:val="00326F80"/>
    <w:rsid w:val="005947A2"/>
    <w:rsid w:val="007F37E1"/>
    <w:rsid w:val="00A838EB"/>
    <w:rsid w:val="00DE0670"/>
    <w:rsid w:val="00E7454B"/>
    <w:rsid w:val="00E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5B50"/>
  <w15:docId w15:val="{42C86B7A-A830-41C5-A075-8E0AEEA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838E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838EB"/>
    <w:rPr>
      <w:rFonts w:cs="Courier New"/>
    </w:rPr>
  </w:style>
  <w:style w:type="character" w:customStyle="1" w:styleId="ListLabel2">
    <w:name w:val="ListLabel 2"/>
    <w:qFormat/>
    <w:rsid w:val="00A838EB"/>
    <w:rPr>
      <w:rFonts w:cs="Courier New"/>
    </w:rPr>
  </w:style>
  <w:style w:type="character" w:customStyle="1" w:styleId="ListLabel3">
    <w:name w:val="ListLabel 3"/>
    <w:qFormat/>
    <w:rsid w:val="00A838EB"/>
    <w:rPr>
      <w:rFonts w:cs="Courier New"/>
    </w:rPr>
  </w:style>
  <w:style w:type="character" w:customStyle="1" w:styleId="ListLabel4">
    <w:name w:val="ListLabel 4"/>
    <w:qFormat/>
    <w:rsid w:val="00A838EB"/>
    <w:rPr>
      <w:rFonts w:cs="Courier New"/>
    </w:rPr>
  </w:style>
  <w:style w:type="character" w:customStyle="1" w:styleId="ListLabel5">
    <w:name w:val="ListLabel 5"/>
    <w:qFormat/>
    <w:rsid w:val="00A838EB"/>
    <w:rPr>
      <w:rFonts w:cs="Courier New"/>
    </w:rPr>
  </w:style>
  <w:style w:type="character" w:customStyle="1" w:styleId="ListLabel6">
    <w:name w:val="ListLabel 6"/>
    <w:qFormat/>
    <w:rsid w:val="00A838EB"/>
    <w:rPr>
      <w:rFonts w:cs="Courier New"/>
    </w:rPr>
  </w:style>
  <w:style w:type="character" w:customStyle="1" w:styleId="ListLabel7">
    <w:name w:val="ListLabel 7"/>
    <w:qFormat/>
    <w:rsid w:val="00A838EB"/>
    <w:rPr>
      <w:rFonts w:cs="Courier New"/>
    </w:rPr>
  </w:style>
  <w:style w:type="character" w:customStyle="1" w:styleId="ListLabel8">
    <w:name w:val="ListLabel 8"/>
    <w:qFormat/>
    <w:rsid w:val="00A838EB"/>
    <w:rPr>
      <w:rFonts w:cs="Courier New"/>
    </w:rPr>
  </w:style>
  <w:style w:type="character" w:customStyle="1" w:styleId="ListLabel9">
    <w:name w:val="ListLabel 9"/>
    <w:qFormat/>
    <w:rsid w:val="00A838EB"/>
    <w:rPr>
      <w:rFonts w:cs="Courier New"/>
    </w:rPr>
  </w:style>
  <w:style w:type="character" w:customStyle="1" w:styleId="ListLabel10">
    <w:name w:val="ListLabel 10"/>
    <w:qFormat/>
    <w:rsid w:val="00A838EB"/>
    <w:rPr>
      <w:rFonts w:cs="Courier New"/>
    </w:rPr>
  </w:style>
  <w:style w:type="character" w:customStyle="1" w:styleId="ListLabel11">
    <w:name w:val="ListLabel 11"/>
    <w:qFormat/>
    <w:rsid w:val="00A838EB"/>
    <w:rPr>
      <w:rFonts w:cs="Courier New"/>
    </w:rPr>
  </w:style>
  <w:style w:type="character" w:customStyle="1" w:styleId="ListLabel12">
    <w:name w:val="ListLabel 12"/>
    <w:qFormat/>
    <w:rsid w:val="00A838EB"/>
    <w:rPr>
      <w:b/>
      <w:i w:val="0"/>
    </w:rPr>
  </w:style>
  <w:style w:type="character" w:customStyle="1" w:styleId="ListLabel13">
    <w:name w:val="ListLabel 13"/>
    <w:qFormat/>
    <w:rsid w:val="00A838EB"/>
    <w:rPr>
      <w:color w:val="000000"/>
    </w:rPr>
  </w:style>
  <w:style w:type="character" w:customStyle="1" w:styleId="ListLabel14">
    <w:name w:val="ListLabel 14"/>
    <w:qFormat/>
    <w:rsid w:val="00A838EB"/>
    <w:rPr>
      <w:rFonts w:cs="Courier New"/>
    </w:rPr>
  </w:style>
  <w:style w:type="character" w:customStyle="1" w:styleId="ListLabel15">
    <w:name w:val="ListLabel 15"/>
    <w:qFormat/>
    <w:rsid w:val="00A838EB"/>
    <w:rPr>
      <w:rFonts w:cs="Courier New"/>
    </w:rPr>
  </w:style>
  <w:style w:type="character" w:customStyle="1" w:styleId="ListLabel16">
    <w:name w:val="ListLabel 16"/>
    <w:qFormat/>
    <w:rsid w:val="00A838EB"/>
    <w:rPr>
      <w:rFonts w:cs="Courier New"/>
    </w:rPr>
  </w:style>
  <w:style w:type="character" w:customStyle="1" w:styleId="ListLabel17">
    <w:name w:val="ListLabel 17"/>
    <w:qFormat/>
    <w:rsid w:val="00A838EB"/>
    <w:rPr>
      <w:spacing w:val="-1"/>
      <w:sz w:val="20"/>
      <w:szCs w:val="20"/>
    </w:rPr>
  </w:style>
  <w:style w:type="character" w:customStyle="1" w:styleId="ListLabel18">
    <w:name w:val="ListLabel 18"/>
    <w:qFormat/>
    <w:rsid w:val="00A838EB"/>
    <w:rPr>
      <w:spacing w:val="-1"/>
      <w:sz w:val="20"/>
      <w:szCs w:val="20"/>
    </w:rPr>
  </w:style>
  <w:style w:type="character" w:customStyle="1" w:styleId="ListLabel19">
    <w:name w:val="ListLabel 19"/>
    <w:qFormat/>
    <w:rsid w:val="00A838EB"/>
    <w:rPr>
      <w:b w:val="0"/>
    </w:rPr>
  </w:style>
  <w:style w:type="character" w:customStyle="1" w:styleId="ListLabel20">
    <w:name w:val="ListLabel 20"/>
    <w:qFormat/>
    <w:rsid w:val="00A838EB"/>
    <w:rPr>
      <w:b w:val="0"/>
    </w:rPr>
  </w:style>
  <w:style w:type="character" w:customStyle="1" w:styleId="ListLabel21">
    <w:name w:val="ListLabel 21"/>
    <w:qFormat/>
    <w:rsid w:val="00A838EB"/>
    <w:rPr>
      <w:b w:val="0"/>
    </w:rPr>
  </w:style>
  <w:style w:type="character" w:customStyle="1" w:styleId="ListLabel22">
    <w:name w:val="ListLabel 22"/>
    <w:qFormat/>
    <w:rsid w:val="00A838EB"/>
    <w:rPr>
      <w:b w:val="0"/>
    </w:rPr>
  </w:style>
  <w:style w:type="character" w:customStyle="1" w:styleId="ListLabel23">
    <w:name w:val="ListLabel 23"/>
    <w:qFormat/>
    <w:rsid w:val="00A838EB"/>
    <w:rPr>
      <w:b w:val="0"/>
    </w:rPr>
  </w:style>
  <w:style w:type="character" w:customStyle="1" w:styleId="ListLabel24">
    <w:name w:val="ListLabel 24"/>
    <w:qFormat/>
    <w:rsid w:val="00A838EB"/>
    <w:rPr>
      <w:b w:val="0"/>
    </w:rPr>
  </w:style>
  <w:style w:type="character" w:customStyle="1" w:styleId="ListLabel25">
    <w:name w:val="ListLabel 25"/>
    <w:qFormat/>
    <w:rsid w:val="00A838EB"/>
    <w:rPr>
      <w:b w:val="0"/>
    </w:rPr>
  </w:style>
  <w:style w:type="character" w:customStyle="1" w:styleId="ListLabel26">
    <w:name w:val="ListLabel 26"/>
    <w:qFormat/>
    <w:rsid w:val="00A838EB"/>
    <w:rPr>
      <w:b w:val="0"/>
    </w:rPr>
  </w:style>
  <w:style w:type="character" w:customStyle="1" w:styleId="ListLabel27">
    <w:name w:val="ListLabel 27"/>
    <w:qFormat/>
    <w:rsid w:val="00A838EB"/>
    <w:rPr>
      <w:b w:val="0"/>
    </w:rPr>
  </w:style>
  <w:style w:type="character" w:customStyle="1" w:styleId="ListLabel28">
    <w:name w:val="ListLabel 28"/>
    <w:qFormat/>
    <w:rsid w:val="00A838EB"/>
    <w:rPr>
      <w:b w:val="0"/>
    </w:rPr>
  </w:style>
  <w:style w:type="character" w:customStyle="1" w:styleId="ListLabel29">
    <w:name w:val="ListLabel 29"/>
    <w:qFormat/>
    <w:rsid w:val="00A838EB"/>
    <w:rPr>
      <w:b w:val="0"/>
    </w:rPr>
  </w:style>
  <w:style w:type="character" w:customStyle="1" w:styleId="ListLabel30">
    <w:name w:val="ListLabel 30"/>
    <w:qFormat/>
    <w:rsid w:val="00A838EB"/>
    <w:rPr>
      <w:b w:val="0"/>
    </w:rPr>
  </w:style>
  <w:style w:type="character" w:customStyle="1" w:styleId="ListLabel31">
    <w:name w:val="ListLabel 31"/>
    <w:qFormat/>
    <w:rsid w:val="00A838EB"/>
    <w:rPr>
      <w:b w:val="0"/>
    </w:rPr>
  </w:style>
  <w:style w:type="character" w:customStyle="1" w:styleId="ListLabel32">
    <w:name w:val="ListLabel 32"/>
    <w:qFormat/>
    <w:rsid w:val="00A838EB"/>
    <w:rPr>
      <w:b w:val="0"/>
    </w:rPr>
  </w:style>
  <w:style w:type="character" w:customStyle="1" w:styleId="ListLabel33">
    <w:name w:val="ListLabel 33"/>
    <w:qFormat/>
    <w:rsid w:val="00A838EB"/>
    <w:rPr>
      <w:b w:val="0"/>
    </w:rPr>
  </w:style>
  <w:style w:type="character" w:customStyle="1" w:styleId="ListLabel34">
    <w:name w:val="ListLabel 34"/>
    <w:qFormat/>
    <w:rsid w:val="00A838EB"/>
    <w:rPr>
      <w:rFonts w:cs="Courier New"/>
    </w:rPr>
  </w:style>
  <w:style w:type="character" w:customStyle="1" w:styleId="ListLabel35">
    <w:name w:val="ListLabel 35"/>
    <w:qFormat/>
    <w:rsid w:val="00A838EB"/>
    <w:rPr>
      <w:rFonts w:cs="Courier New"/>
    </w:rPr>
  </w:style>
  <w:style w:type="character" w:customStyle="1" w:styleId="ListLabel36">
    <w:name w:val="ListLabel 36"/>
    <w:qFormat/>
    <w:rsid w:val="00A838EB"/>
    <w:rPr>
      <w:rFonts w:cs="Courier New"/>
    </w:rPr>
  </w:style>
  <w:style w:type="character" w:customStyle="1" w:styleId="ListLabel37">
    <w:name w:val="ListLabel 37"/>
    <w:qFormat/>
    <w:rsid w:val="00A838EB"/>
    <w:rPr>
      <w:sz w:val="22"/>
    </w:rPr>
  </w:style>
  <w:style w:type="character" w:customStyle="1" w:styleId="ListLabel38">
    <w:name w:val="ListLabel 38"/>
    <w:qFormat/>
    <w:rsid w:val="00A838EB"/>
    <w:rPr>
      <w:b w:val="0"/>
      <w:i w:val="0"/>
      <w:sz w:val="20"/>
    </w:rPr>
  </w:style>
  <w:style w:type="character" w:customStyle="1" w:styleId="ListLabel39">
    <w:name w:val="ListLabel 39"/>
    <w:qFormat/>
    <w:rsid w:val="00A838EB"/>
    <w:rPr>
      <w:spacing w:val="-1"/>
      <w:sz w:val="22"/>
    </w:rPr>
  </w:style>
  <w:style w:type="character" w:customStyle="1" w:styleId="ListLabel40">
    <w:name w:val="ListLabel 40"/>
    <w:qFormat/>
    <w:rsid w:val="00A838EB"/>
    <w:rPr>
      <w:b w:val="0"/>
      <w:i w:val="0"/>
      <w:sz w:val="20"/>
    </w:rPr>
  </w:style>
  <w:style w:type="character" w:customStyle="1" w:styleId="ListLabel41">
    <w:name w:val="ListLabel 41"/>
    <w:qFormat/>
    <w:rsid w:val="00A838E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838EB"/>
    <w:rPr>
      <w:b w:val="0"/>
      <w:i w:val="0"/>
      <w:sz w:val="22"/>
    </w:rPr>
  </w:style>
  <w:style w:type="character" w:customStyle="1" w:styleId="ListLabel43">
    <w:name w:val="ListLabel 43"/>
    <w:qFormat/>
    <w:rsid w:val="00A838EB"/>
    <w:rPr>
      <w:spacing w:val="-1"/>
      <w:sz w:val="22"/>
      <w:szCs w:val="22"/>
    </w:rPr>
  </w:style>
  <w:style w:type="character" w:customStyle="1" w:styleId="ListLabel44">
    <w:name w:val="ListLabel 44"/>
    <w:qFormat/>
    <w:rsid w:val="00A838EB"/>
    <w:rPr>
      <w:sz w:val="22"/>
    </w:rPr>
  </w:style>
  <w:style w:type="character" w:customStyle="1" w:styleId="ListLabel45">
    <w:name w:val="ListLabel 45"/>
    <w:qFormat/>
    <w:rsid w:val="00A838EB"/>
    <w:rPr>
      <w:sz w:val="20"/>
    </w:rPr>
  </w:style>
  <w:style w:type="character" w:customStyle="1" w:styleId="ListLabel46">
    <w:name w:val="ListLabel 46"/>
    <w:qFormat/>
    <w:rsid w:val="00A838EB"/>
    <w:rPr>
      <w:b w:val="0"/>
      <w:i w:val="0"/>
      <w:sz w:val="22"/>
    </w:rPr>
  </w:style>
  <w:style w:type="character" w:customStyle="1" w:styleId="ListLabel47">
    <w:name w:val="ListLabel 47"/>
    <w:qFormat/>
    <w:rsid w:val="00A838EB"/>
    <w:rPr>
      <w:spacing w:val="-1"/>
      <w:sz w:val="22"/>
      <w:szCs w:val="22"/>
    </w:rPr>
  </w:style>
  <w:style w:type="character" w:customStyle="1" w:styleId="ListLabel48">
    <w:name w:val="ListLabel 48"/>
    <w:qFormat/>
    <w:rsid w:val="00A838EB"/>
    <w:rPr>
      <w:b w:val="0"/>
      <w:i w:val="0"/>
      <w:sz w:val="22"/>
    </w:rPr>
  </w:style>
  <w:style w:type="character" w:customStyle="1" w:styleId="ListLabel49">
    <w:name w:val="ListLabel 49"/>
    <w:qFormat/>
    <w:rsid w:val="00A838EB"/>
    <w:rPr>
      <w:sz w:val="22"/>
    </w:rPr>
  </w:style>
  <w:style w:type="character" w:customStyle="1" w:styleId="ListLabel50">
    <w:name w:val="ListLabel 50"/>
    <w:qFormat/>
    <w:rsid w:val="00A838E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838EB"/>
    <w:rPr>
      <w:sz w:val="22"/>
    </w:rPr>
  </w:style>
  <w:style w:type="character" w:customStyle="1" w:styleId="ListLabel52">
    <w:name w:val="ListLabel 52"/>
    <w:qFormat/>
    <w:rsid w:val="00A838EB"/>
    <w:rPr>
      <w:b/>
      <w:sz w:val="22"/>
      <w:szCs w:val="22"/>
    </w:rPr>
  </w:style>
  <w:style w:type="character" w:customStyle="1" w:styleId="ListLabel53">
    <w:name w:val="ListLabel 53"/>
    <w:qFormat/>
    <w:rsid w:val="00A838E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838EB"/>
    <w:rPr>
      <w:rFonts w:cs="Times New Roman"/>
      <w:sz w:val="22"/>
    </w:rPr>
  </w:style>
  <w:style w:type="character" w:customStyle="1" w:styleId="ListLabel55">
    <w:name w:val="ListLabel 55"/>
    <w:qFormat/>
    <w:rsid w:val="00A838EB"/>
    <w:rPr>
      <w:rFonts w:cs="Times New Roman"/>
    </w:rPr>
  </w:style>
  <w:style w:type="character" w:customStyle="1" w:styleId="ListLabel56">
    <w:name w:val="ListLabel 56"/>
    <w:qFormat/>
    <w:rsid w:val="00A838EB"/>
    <w:rPr>
      <w:rFonts w:cs="Times New Roman"/>
    </w:rPr>
  </w:style>
  <w:style w:type="character" w:customStyle="1" w:styleId="ListLabel57">
    <w:name w:val="ListLabel 57"/>
    <w:qFormat/>
    <w:rsid w:val="00A838EB"/>
    <w:rPr>
      <w:rFonts w:cs="Times New Roman"/>
    </w:rPr>
  </w:style>
  <w:style w:type="character" w:customStyle="1" w:styleId="ListLabel58">
    <w:name w:val="ListLabel 58"/>
    <w:qFormat/>
    <w:rsid w:val="00A838EB"/>
    <w:rPr>
      <w:rFonts w:cs="Times New Roman"/>
    </w:rPr>
  </w:style>
  <w:style w:type="character" w:customStyle="1" w:styleId="ListLabel59">
    <w:name w:val="ListLabel 59"/>
    <w:qFormat/>
    <w:rsid w:val="00A838EB"/>
    <w:rPr>
      <w:rFonts w:cs="Times New Roman"/>
    </w:rPr>
  </w:style>
  <w:style w:type="character" w:customStyle="1" w:styleId="ListLabel60">
    <w:name w:val="ListLabel 60"/>
    <w:qFormat/>
    <w:rsid w:val="00A838EB"/>
    <w:rPr>
      <w:rFonts w:cs="Times New Roman"/>
    </w:rPr>
  </w:style>
  <w:style w:type="character" w:customStyle="1" w:styleId="ListLabel61">
    <w:name w:val="ListLabel 61"/>
    <w:qFormat/>
    <w:rsid w:val="00A838EB"/>
    <w:rPr>
      <w:rFonts w:cs="Times New Roman"/>
    </w:rPr>
  </w:style>
  <w:style w:type="character" w:customStyle="1" w:styleId="ListLabel62">
    <w:name w:val="ListLabel 62"/>
    <w:qFormat/>
    <w:rsid w:val="00A838EB"/>
    <w:rPr>
      <w:spacing w:val="-1"/>
      <w:sz w:val="22"/>
    </w:rPr>
  </w:style>
  <w:style w:type="character" w:customStyle="1" w:styleId="ListLabel63">
    <w:name w:val="ListLabel 63"/>
    <w:qFormat/>
    <w:rsid w:val="00A838EB"/>
    <w:rPr>
      <w:sz w:val="22"/>
    </w:rPr>
  </w:style>
  <w:style w:type="character" w:customStyle="1" w:styleId="ListLabel64">
    <w:name w:val="ListLabel 64"/>
    <w:qFormat/>
    <w:rsid w:val="00A838EB"/>
    <w:rPr>
      <w:rFonts w:cs="Courier New"/>
    </w:rPr>
  </w:style>
  <w:style w:type="character" w:customStyle="1" w:styleId="ListLabel65">
    <w:name w:val="ListLabel 65"/>
    <w:qFormat/>
    <w:rsid w:val="00A838EB"/>
    <w:rPr>
      <w:rFonts w:cs="Courier New"/>
    </w:rPr>
  </w:style>
  <w:style w:type="character" w:customStyle="1" w:styleId="ListLabel66">
    <w:name w:val="ListLabel 66"/>
    <w:qFormat/>
    <w:rsid w:val="00A838EB"/>
    <w:rPr>
      <w:rFonts w:cs="Courier New"/>
    </w:rPr>
  </w:style>
  <w:style w:type="character" w:customStyle="1" w:styleId="ListLabel67">
    <w:name w:val="ListLabel 67"/>
    <w:qFormat/>
    <w:rsid w:val="00A838EB"/>
    <w:rPr>
      <w:rFonts w:cs="Courier New"/>
    </w:rPr>
  </w:style>
  <w:style w:type="character" w:customStyle="1" w:styleId="ListLabel68">
    <w:name w:val="ListLabel 68"/>
    <w:qFormat/>
    <w:rsid w:val="00A838EB"/>
    <w:rPr>
      <w:rFonts w:cs="Courier New"/>
    </w:rPr>
  </w:style>
  <w:style w:type="character" w:customStyle="1" w:styleId="ListLabel69">
    <w:name w:val="ListLabel 69"/>
    <w:qFormat/>
    <w:rsid w:val="00A838EB"/>
    <w:rPr>
      <w:rFonts w:cs="Courier New"/>
    </w:rPr>
  </w:style>
  <w:style w:type="character" w:customStyle="1" w:styleId="ListLabel70">
    <w:name w:val="ListLabel 70"/>
    <w:qFormat/>
    <w:rsid w:val="00A838EB"/>
    <w:rPr>
      <w:rFonts w:cs="Courier New"/>
    </w:rPr>
  </w:style>
  <w:style w:type="character" w:customStyle="1" w:styleId="ListLabel71">
    <w:name w:val="ListLabel 71"/>
    <w:qFormat/>
    <w:rsid w:val="00A838EB"/>
    <w:rPr>
      <w:rFonts w:cs="Courier New"/>
    </w:rPr>
  </w:style>
  <w:style w:type="character" w:customStyle="1" w:styleId="ListLabel72">
    <w:name w:val="ListLabel 72"/>
    <w:qFormat/>
    <w:rsid w:val="00A838EB"/>
    <w:rPr>
      <w:rFonts w:cs="Courier New"/>
    </w:rPr>
  </w:style>
  <w:style w:type="character" w:customStyle="1" w:styleId="ListLabel73">
    <w:name w:val="ListLabel 73"/>
    <w:qFormat/>
    <w:rsid w:val="00A838EB"/>
    <w:rPr>
      <w:sz w:val="28"/>
    </w:rPr>
  </w:style>
  <w:style w:type="character" w:customStyle="1" w:styleId="ListLabel74">
    <w:name w:val="ListLabel 74"/>
    <w:qFormat/>
    <w:rsid w:val="00A838EB"/>
    <w:rPr>
      <w:b w:val="0"/>
      <w:i w:val="0"/>
      <w:sz w:val="28"/>
    </w:rPr>
  </w:style>
  <w:style w:type="character" w:customStyle="1" w:styleId="ListLabel75">
    <w:name w:val="ListLabel 75"/>
    <w:qFormat/>
    <w:rsid w:val="00A838EB"/>
    <w:rPr>
      <w:rFonts w:eastAsia="Calibri"/>
    </w:rPr>
  </w:style>
  <w:style w:type="character" w:customStyle="1" w:styleId="ListLabel76">
    <w:name w:val="ListLabel 76"/>
    <w:qFormat/>
    <w:rsid w:val="00A838EB"/>
    <w:rPr>
      <w:rFonts w:cs="Courier New"/>
    </w:rPr>
  </w:style>
  <w:style w:type="character" w:customStyle="1" w:styleId="ListLabel77">
    <w:name w:val="ListLabel 77"/>
    <w:qFormat/>
    <w:rsid w:val="00A838EB"/>
    <w:rPr>
      <w:rFonts w:cs="Courier New"/>
    </w:rPr>
  </w:style>
  <w:style w:type="character" w:customStyle="1" w:styleId="ListLabel78">
    <w:name w:val="ListLabel 78"/>
    <w:qFormat/>
    <w:rsid w:val="00A838EB"/>
    <w:rPr>
      <w:rFonts w:cs="Courier New"/>
    </w:rPr>
  </w:style>
  <w:style w:type="character" w:customStyle="1" w:styleId="ListLabel79">
    <w:name w:val="ListLabel 79"/>
    <w:qFormat/>
    <w:rsid w:val="00A838EB"/>
    <w:rPr>
      <w:sz w:val="22"/>
      <w:szCs w:val="22"/>
    </w:rPr>
  </w:style>
  <w:style w:type="character" w:customStyle="1" w:styleId="aff">
    <w:name w:val="Посещённая гиперссылка"/>
    <w:rsid w:val="00A838EB"/>
    <w:rPr>
      <w:color w:val="800080"/>
      <w:u w:val="single"/>
    </w:rPr>
  </w:style>
  <w:style w:type="character" w:customStyle="1" w:styleId="ListLabel80">
    <w:name w:val="ListLabel 80"/>
    <w:qFormat/>
    <w:rsid w:val="00A838EB"/>
    <w:rPr>
      <w:sz w:val="22"/>
      <w:szCs w:val="22"/>
    </w:rPr>
  </w:style>
  <w:style w:type="character" w:customStyle="1" w:styleId="ListLabel81">
    <w:name w:val="ListLabel 81"/>
    <w:qFormat/>
    <w:rsid w:val="00A838EB"/>
    <w:rPr>
      <w:sz w:val="22"/>
      <w:szCs w:val="22"/>
    </w:rPr>
  </w:style>
  <w:style w:type="character" w:customStyle="1" w:styleId="ListLabel82">
    <w:name w:val="ListLabel 82"/>
    <w:qFormat/>
    <w:rsid w:val="00A838EB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A838EB"/>
  </w:style>
  <w:style w:type="character" w:customStyle="1" w:styleId="WW8Num24z1">
    <w:name w:val="WW8Num24z1"/>
    <w:qFormat/>
    <w:rsid w:val="00A838EB"/>
  </w:style>
  <w:style w:type="character" w:customStyle="1" w:styleId="WW8Num24z2">
    <w:name w:val="WW8Num24z2"/>
    <w:qFormat/>
    <w:rsid w:val="00A838EB"/>
  </w:style>
  <w:style w:type="character" w:customStyle="1" w:styleId="WW8Num24z3">
    <w:name w:val="WW8Num24z3"/>
    <w:qFormat/>
    <w:rsid w:val="00A838EB"/>
  </w:style>
  <w:style w:type="character" w:customStyle="1" w:styleId="WW8Num24z4">
    <w:name w:val="WW8Num24z4"/>
    <w:qFormat/>
    <w:rsid w:val="00A838EB"/>
  </w:style>
  <w:style w:type="character" w:customStyle="1" w:styleId="WW8Num24z5">
    <w:name w:val="WW8Num24z5"/>
    <w:qFormat/>
    <w:rsid w:val="00A838EB"/>
  </w:style>
  <w:style w:type="character" w:customStyle="1" w:styleId="WW8Num24z6">
    <w:name w:val="WW8Num24z6"/>
    <w:qFormat/>
    <w:rsid w:val="00A838EB"/>
  </w:style>
  <w:style w:type="character" w:customStyle="1" w:styleId="WW8Num24z7">
    <w:name w:val="WW8Num24z7"/>
    <w:qFormat/>
    <w:rsid w:val="00A838EB"/>
  </w:style>
  <w:style w:type="character" w:customStyle="1" w:styleId="WW8Num24z8">
    <w:name w:val="WW8Num24z8"/>
    <w:qFormat/>
    <w:rsid w:val="00A838EB"/>
  </w:style>
  <w:style w:type="character" w:customStyle="1" w:styleId="ListLabel83">
    <w:name w:val="ListLabel 83"/>
    <w:qFormat/>
    <w:rsid w:val="00A838EB"/>
    <w:rPr>
      <w:sz w:val="22"/>
      <w:szCs w:val="22"/>
    </w:rPr>
  </w:style>
  <w:style w:type="character" w:customStyle="1" w:styleId="ListLabel84">
    <w:name w:val="ListLabel 84"/>
    <w:qFormat/>
    <w:rsid w:val="00A838EB"/>
    <w:rPr>
      <w:b w:val="0"/>
      <w:bCs w:val="0"/>
      <w:i/>
      <w:iCs/>
      <w:color w:val="000000"/>
      <w:sz w:val="22"/>
      <w:szCs w:val="22"/>
    </w:rPr>
  </w:style>
  <w:style w:type="character" w:customStyle="1" w:styleId="ListLabel85">
    <w:name w:val="ListLabel 85"/>
    <w:qFormat/>
    <w:rsid w:val="00A838EB"/>
    <w:rPr>
      <w:b/>
      <w:bCs/>
      <w:spacing w:val="-2"/>
      <w:sz w:val="22"/>
      <w:szCs w:val="22"/>
    </w:rPr>
  </w:style>
  <w:style w:type="character" w:customStyle="1" w:styleId="ListLabel86">
    <w:name w:val="ListLabel 86"/>
    <w:qFormat/>
    <w:rsid w:val="00A838EB"/>
    <w:rPr>
      <w:sz w:val="22"/>
      <w:szCs w:val="22"/>
    </w:rPr>
  </w:style>
  <w:style w:type="character" w:customStyle="1" w:styleId="ListLabel87">
    <w:name w:val="ListLabel 87"/>
    <w:qFormat/>
    <w:rsid w:val="00A838EB"/>
    <w:rPr>
      <w:b w:val="0"/>
      <w:bCs w:val="0"/>
      <w:i/>
      <w:iCs/>
      <w:color w:val="000000"/>
      <w:sz w:val="22"/>
      <w:szCs w:val="22"/>
    </w:rPr>
  </w:style>
  <w:style w:type="character" w:customStyle="1" w:styleId="ListLabel88">
    <w:name w:val="ListLabel 88"/>
    <w:qFormat/>
    <w:rsid w:val="00A838EB"/>
    <w:rPr>
      <w:b/>
      <w:bCs/>
      <w:spacing w:val="-2"/>
      <w:sz w:val="22"/>
      <w:szCs w:val="22"/>
    </w:rPr>
  </w:style>
  <w:style w:type="character" w:customStyle="1" w:styleId="ListLabel89">
    <w:name w:val="ListLabel 89"/>
    <w:qFormat/>
    <w:rsid w:val="00A838EB"/>
    <w:rPr>
      <w:sz w:val="22"/>
      <w:szCs w:val="22"/>
    </w:rPr>
  </w:style>
  <w:style w:type="character" w:customStyle="1" w:styleId="ListLabel90">
    <w:name w:val="ListLabel 90"/>
    <w:qFormat/>
    <w:rsid w:val="00A838EB"/>
    <w:rPr>
      <w:b w:val="0"/>
      <w:bCs w:val="0"/>
      <w:i/>
      <w:iCs/>
      <w:color w:val="000000"/>
      <w:sz w:val="22"/>
      <w:szCs w:val="22"/>
    </w:rPr>
  </w:style>
  <w:style w:type="character" w:customStyle="1" w:styleId="ListLabel91">
    <w:name w:val="ListLabel 91"/>
    <w:qFormat/>
    <w:rsid w:val="00A838EB"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A838E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A838EB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6485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6577.pdf" TargetMode="External"/><Relationship Id="rId12" Type="http://schemas.openxmlformats.org/officeDocument/2006/relationships/hyperlink" Target="http://znanium.com/go.php?id=546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3114" TargetMode="External"/><Relationship Id="rId11" Type="http://schemas.openxmlformats.org/officeDocument/2006/relationships/hyperlink" Target="http://znanium.com/go.php?id=400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6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3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2457-743F-47A2-8F50-4FC128F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2020-02-18T10:08:00Z</dcterms:created>
  <dcterms:modified xsi:type="dcterms:W3CDTF">2020-03-16T08:10:00Z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