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B74A9" w:rsidRDefault="00AB7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Business Communication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B74A9" w:rsidRDefault="00AB7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B74A9" w:rsidRDefault="00AB7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AB74A9" w:rsidRDefault="00AB74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Marketing and International Management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AB74A9" w:rsidRPr="008A13A6">
        <w:tc>
          <w:tcPr>
            <w:tcW w:w="10490" w:type="dxa"/>
            <w:gridSpan w:val="3"/>
            <w:shd w:val="clear" w:color="auto" w:fill="auto"/>
          </w:tcPr>
          <w:p w:rsidR="00AB74A9" w:rsidRPr="00AB74A9" w:rsidRDefault="00AB74A9" w:rsidP="00AB74A9">
            <w:pPr>
              <w:pStyle w:val="aff5"/>
              <w:numPr>
                <w:ilvl w:val="0"/>
                <w:numId w:val="5"/>
              </w:numPr>
              <w:rPr>
                <w:lang w:val="en-GB"/>
              </w:rPr>
            </w:pPr>
            <w:proofErr w:type="spellStart"/>
            <w:r w:rsidRPr="00AB74A9">
              <w:rPr>
                <w:lang w:val="en-GB"/>
              </w:rPr>
              <w:t>Teamworking</w:t>
            </w:r>
            <w:proofErr w:type="spellEnd"/>
            <w:r w:rsidRPr="00AB74A9">
              <w:rPr>
                <w:lang w:val="en-GB"/>
              </w:rPr>
              <w:t>:  strategies, goal setting</w:t>
            </w:r>
          </w:p>
        </w:tc>
      </w:tr>
      <w:tr w:rsidR="00AB74A9" w:rsidRPr="003267BD">
        <w:tc>
          <w:tcPr>
            <w:tcW w:w="10490" w:type="dxa"/>
            <w:gridSpan w:val="3"/>
            <w:shd w:val="clear" w:color="auto" w:fill="auto"/>
          </w:tcPr>
          <w:p w:rsidR="00AB74A9" w:rsidRPr="00AB74A9" w:rsidRDefault="00AB74A9" w:rsidP="00AB74A9">
            <w:pPr>
              <w:pStyle w:val="aff5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 xml:space="preserve">Modern </w:t>
            </w:r>
            <w:proofErr w:type="gramStart"/>
            <w:r>
              <w:rPr>
                <w:lang w:val="en-GB"/>
              </w:rPr>
              <w:t xml:space="preserve">communication </w:t>
            </w:r>
            <w:r w:rsidRPr="00AB74A9">
              <w:rPr>
                <w:lang w:val="en-GB"/>
              </w:rPr>
              <w:t xml:space="preserve"> technologies</w:t>
            </w:r>
            <w:proofErr w:type="gramEnd"/>
            <w:r w:rsidRPr="00AB74A9">
              <w:rPr>
                <w:lang w:val="en-GB"/>
              </w:rPr>
              <w:t xml:space="preserve"> of professional interaction.</w:t>
            </w:r>
          </w:p>
        </w:tc>
      </w:tr>
      <w:tr w:rsidR="00AB74A9" w:rsidRPr="003267BD">
        <w:tc>
          <w:tcPr>
            <w:tcW w:w="10490" w:type="dxa"/>
            <w:gridSpan w:val="3"/>
            <w:shd w:val="clear" w:color="auto" w:fill="auto"/>
          </w:tcPr>
          <w:p w:rsidR="00AB74A9" w:rsidRPr="00AB74A9" w:rsidRDefault="00AB74A9" w:rsidP="00AB74A9">
            <w:pPr>
              <w:pStyle w:val="aff5"/>
              <w:numPr>
                <w:ilvl w:val="0"/>
                <w:numId w:val="5"/>
              </w:numPr>
              <w:rPr>
                <w:lang w:val="en-GB"/>
              </w:rPr>
            </w:pPr>
            <w:r w:rsidRPr="00AB74A9">
              <w:rPr>
                <w:lang w:val="en-GB"/>
              </w:rPr>
              <w:t xml:space="preserve">Fundamentals of </w:t>
            </w:r>
            <w:r>
              <w:rPr>
                <w:lang w:val="en-GB"/>
              </w:rPr>
              <w:t>cross-</w:t>
            </w:r>
            <w:r w:rsidRPr="00AB74A9">
              <w:rPr>
                <w:lang w:val="en-GB"/>
              </w:rPr>
              <w:t xml:space="preserve">cultural </w:t>
            </w:r>
            <w:r>
              <w:rPr>
                <w:lang w:val="en-GB"/>
              </w:rPr>
              <w:t>communication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AB74A9" w:rsidRPr="008A13A6">
        <w:tc>
          <w:tcPr>
            <w:tcW w:w="10490" w:type="dxa"/>
            <w:gridSpan w:val="3"/>
            <w:shd w:val="clear" w:color="auto" w:fill="auto"/>
          </w:tcPr>
          <w:p w:rsidR="00167D24" w:rsidRPr="00167D24" w:rsidRDefault="00AB74A9" w:rsidP="004C5410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87311A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167D24" w:rsidRPr="00B00D0C">
              <w:rPr>
                <w:color w:val="000000"/>
                <w:sz w:val="24"/>
                <w:szCs w:val="24"/>
              </w:rPr>
              <w:t>Дзялошинский</w:t>
            </w:r>
            <w:proofErr w:type="spellEnd"/>
            <w:r w:rsidR="00167D24" w:rsidRPr="00B00D0C">
              <w:rPr>
                <w:color w:val="000000"/>
                <w:sz w:val="24"/>
                <w:szCs w:val="24"/>
              </w:rPr>
              <w:t xml:space="preserve"> И. М., </w:t>
            </w:r>
            <w:proofErr w:type="spellStart"/>
            <w:r w:rsidR="00167D24" w:rsidRPr="00B00D0C">
              <w:rPr>
                <w:color w:val="000000"/>
                <w:sz w:val="24"/>
                <w:szCs w:val="24"/>
              </w:rPr>
              <w:t>Пильгун</w:t>
            </w:r>
            <w:proofErr w:type="spellEnd"/>
            <w:r w:rsidR="00167D24" w:rsidRPr="00B00D0C">
              <w:rPr>
                <w:color w:val="000000"/>
                <w:sz w:val="24"/>
                <w:szCs w:val="24"/>
              </w:rPr>
              <w:t xml:space="preserve"> М. А. Деловые коммуникации. Теория и практика [Электронный ресурс]</w:t>
            </w:r>
            <w:proofErr w:type="gramStart"/>
            <w:r w:rsidR="00167D24" w:rsidRPr="00B00D0C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167D24" w:rsidRPr="00B00D0C">
              <w:rPr>
                <w:color w:val="000000"/>
                <w:sz w:val="24"/>
                <w:szCs w:val="24"/>
              </w:rPr>
              <w:t xml:space="preserve">чебник для бакалавров. - Москва: </w:t>
            </w:r>
            <w:proofErr w:type="spellStart"/>
            <w:r w:rsidR="00167D24" w:rsidRPr="00B00D0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="00167D24" w:rsidRPr="00B00D0C">
              <w:rPr>
                <w:color w:val="000000"/>
                <w:sz w:val="24"/>
                <w:szCs w:val="24"/>
              </w:rPr>
              <w:t xml:space="preserve">, 2022. - 433 – </w:t>
            </w:r>
            <w:proofErr w:type="spellStart"/>
            <w:r w:rsidR="003267B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167D24" w:rsidRPr="00B00D0C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="00167D24" w:rsidRPr="00D05B9D">
                <w:rPr>
                  <w:rStyle w:val="affffffff"/>
                  <w:sz w:val="24"/>
                  <w:szCs w:val="24"/>
                </w:rPr>
                <w:t>https://urait.ru/bcode/497799</w:t>
              </w:r>
            </w:hyperlink>
          </w:p>
          <w:p w:rsidR="00167D24" w:rsidRPr="00167D24" w:rsidRDefault="00167D24" w:rsidP="004C5410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167D24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00D0C">
              <w:rPr>
                <w:color w:val="000000"/>
                <w:sz w:val="24"/>
                <w:szCs w:val="24"/>
              </w:rPr>
              <w:t>Коноваленко</w:t>
            </w:r>
            <w:proofErr w:type="spellEnd"/>
            <w:r w:rsidRPr="00B00D0C">
              <w:rPr>
                <w:color w:val="000000"/>
                <w:sz w:val="24"/>
                <w:szCs w:val="24"/>
              </w:rPr>
              <w:t xml:space="preserve"> М. Ю. Деловые коммуникации [Электронный ресурс]</w:t>
            </w:r>
            <w:proofErr w:type="gramStart"/>
            <w:r w:rsidRPr="00B00D0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B00D0C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B00D0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B00D0C">
              <w:rPr>
                <w:color w:val="000000"/>
                <w:sz w:val="24"/>
                <w:szCs w:val="24"/>
              </w:rPr>
              <w:t xml:space="preserve">, 2022. - 466 – </w:t>
            </w:r>
            <w:proofErr w:type="spellStart"/>
            <w:r w:rsidR="003267B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B00D0C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https://urait.ru/bcode/488946</w:t>
              </w:r>
            </w:hyperlink>
          </w:p>
          <w:p w:rsidR="00AB74A9" w:rsidRPr="00167D24" w:rsidRDefault="00167D24" w:rsidP="00167D24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B00D0C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B00D0C">
              <w:rPr>
                <w:color w:val="000000"/>
                <w:sz w:val="24"/>
                <w:szCs w:val="24"/>
              </w:rPr>
              <w:t>Таратухина</w:t>
            </w:r>
            <w:proofErr w:type="spellEnd"/>
            <w:r w:rsidRPr="00B00D0C">
              <w:rPr>
                <w:color w:val="000000"/>
                <w:sz w:val="24"/>
                <w:szCs w:val="24"/>
              </w:rPr>
              <w:t xml:space="preserve"> Ю. В., Авдеева З. К. Деловые и межкультурные коммуникации [Электронный ресурс]</w:t>
            </w:r>
            <w:proofErr w:type="gramStart"/>
            <w:r w:rsidRPr="00B00D0C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B00D0C">
              <w:rPr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B00D0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B00D0C">
              <w:rPr>
                <w:color w:val="000000"/>
                <w:sz w:val="24"/>
                <w:szCs w:val="24"/>
              </w:rPr>
              <w:t xml:space="preserve">, 2022. - 324 – </w:t>
            </w:r>
            <w:proofErr w:type="spellStart"/>
            <w:r w:rsidR="003267B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B00D0C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B00D0C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B00D0C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B00D0C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B00D0C">
              <w:rPr>
                <w:color w:val="000000"/>
                <w:sz w:val="24"/>
                <w:szCs w:val="24"/>
              </w:rPr>
              <w:t>/489264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AB74A9" w:rsidRPr="008A13A6">
        <w:tc>
          <w:tcPr>
            <w:tcW w:w="10490" w:type="dxa"/>
            <w:gridSpan w:val="3"/>
            <w:shd w:val="clear" w:color="auto" w:fill="auto"/>
          </w:tcPr>
          <w:p w:rsidR="00167D24" w:rsidRPr="00167D24" w:rsidRDefault="00167D24" w:rsidP="00DA6CB8">
            <w:pPr>
              <w:rPr>
                <w:color w:val="000000"/>
                <w:sz w:val="24"/>
                <w:szCs w:val="24"/>
              </w:rPr>
            </w:pPr>
            <w:r w:rsidRPr="00167D24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Спинова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 А. Бизнес-диалог/</w:t>
            </w:r>
            <w:proofErr w:type="spellStart"/>
            <w:r>
              <w:rPr>
                <w:color w:val="000000"/>
                <w:sz w:val="24"/>
                <w:szCs w:val="24"/>
              </w:rPr>
              <w:t>Business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dialogue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negotiation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phrases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[Электронный ресурс]:</w:t>
            </w:r>
            <w:proofErr w:type="spellStart"/>
            <w:r>
              <w:rPr>
                <w:color w:val="000000"/>
                <w:sz w:val="24"/>
                <w:szCs w:val="24"/>
              </w:rPr>
              <w:t>Reference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book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Москва: Издательство "Магистр", 2019. - 72 – </w:t>
            </w:r>
            <w:proofErr w:type="spellStart"/>
            <w:r w:rsidR="003267BD">
              <w:rPr>
                <w:color w:val="000000"/>
                <w:sz w:val="24"/>
                <w:szCs w:val="24"/>
              </w:rPr>
              <w:t>Access</w:t>
            </w:r>
            <w:proofErr w:type="spellEnd"/>
            <w:r>
              <w:rPr>
                <w:color w:val="000000"/>
                <w:sz w:val="24"/>
                <w:szCs w:val="24"/>
              </w:rPr>
              <w:t>: https://znanium.com/catalog/product/1010756</w:t>
            </w:r>
          </w:p>
          <w:p w:rsidR="00AB74A9" w:rsidRPr="003F5543" w:rsidRDefault="00167D24" w:rsidP="00DA6CB8">
            <w:pPr>
              <w:rPr>
                <w:color w:val="000000"/>
                <w:sz w:val="24"/>
                <w:szCs w:val="24"/>
              </w:rPr>
            </w:pPr>
            <w:r w:rsidRPr="00167D24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AB74A9" w:rsidRPr="003F5543">
              <w:rPr>
                <w:color w:val="000000"/>
                <w:sz w:val="24"/>
                <w:szCs w:val="24"/>
              </w:rPr>
              <w:t>Еговцева</w:t>
            </w:r>
            <w:proofErr w:type="spellEnd"/>
            <w:r w:rsidR="00AB74A9" w:rsidRPr="003F5543">
              <w:rPr>
                <w:color w:val="000000"/>
                <w:sz w:val="24"/>
                <w:szCs w:val="24"/>
              </w:rPr>
              <w:t xml:space="preserve"> Л. Н., Крашенинникова К. Н. Коммуникативные технологии. [Электронный ресурс]</w:t>
            </w:r>
            <w:proofErr w:type="gramStart"/>
            <w:r w:rsidR="00AB74A9" w:rsidRPr="003F5543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AB74A9" w:rsidRPr="003F5543">
              <w:rPr>
                <w:color w:val="000000"/>
                <w:sz w:val="24"/>
                <w:szCs w:val="24"/>
              </w:rPr>
              <w:t xml:space="preserve">чебное пособие. </w:t>
            </w:r>
            <w:r w:rsidR="00AB74A9" w:rsidRPr="0087311A">
              <w:rPr>
                <w:color w:val="000000"/>
                <w:sz w:val="24"/>
                <w:szCs w:val="24"/>
              </w:rPr>
              <w:t xml:space="preserve">- Екатеринбург: [Издательство </w:t>
            </w:r>
            <w:proofErr w:type="spellStart"/>
            <w:r w:rsidR="00AB74A9" w:rsidRPr="0087311A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="00AB74A9" w:rsidRPr="0087311A">
              <w:rPr>
                <w:color w:val="000000"/>
                <w:sz w:val="24"/>
                <w:szCs w:val="24"/>
              </w:rPr>
              <w:t xml:space="preserve">], 2014. - 109 – </w:t>
            </w:r>
            <w:proofErr w:type="spellStart"/>
            <w:r w:rsidR="003267B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AB74A9" w:rsidRPr="0087311A">
              <w:rPr>
                <w:color w:val="000000"/>
                <w:sz w:val="24"/>
                <w:szCs w:val="24"/>
              </w:rPr>
              <w:t xml:space="preserve">: </w:t>
            </w:r>
            <w:r w:rsidR="00AB74A9">
              <w:rPr>
                <w:color w:val="000000"/>
                <w:sz w:val="24"/>
                <w:szCs w:val="24"/>
              </w:rPr>
              <w:t>http</w:t>
            </w:r>
            <w:r w:rsidR="00AB74A9" w:rsidRPr="0087311A">
              <w:rPr>
                <w:color w:val="000000"/>
                <w:sz w:val="24"/>
                <w:szCs w:val="24"/>
              </w:rPr>
              <w:t>://</w:t>
            </w:r>
            <w:r w:rsidR="00AB74A9">
              <w:rPr>
                <w:color w:val="000000"/>
                <w:sz w:val="24"/>
                <w:szCs w:val="24"/>
              </w:rPr>
              <w:t>lib</w:t>
            </w:r>
            <w:r w:rsidR="00AB74A9" w:rsidRPr="0087311A">
              <w:rPr>
                <w:color w:val="000000"/>
                <w:sz w:val="24"/>
                <w:szCs w:val="24"/>
              </w:rPr>
              <w:t>.</w:t>
            </w:r>
            <w:r w:rsidR="00AB74A9">
              <w:rPr>
                <w:color w:val="000000"/>
                <w:sz w:val="24"/>
                <w:szCs w:val="24"/>
              </w:rPr>
              <w:t>usue</w:t>
            </w:r>
            <w:r w:rsidR="00AB74A9" w:rsidRPr="0087311A">
              <w:rPr>
                <w:color w:val="000000"/>
                <w:sz w:val="24"/>
                <w:szCs w:val="24"/>
              </w:rPr>
              <w:t>.</w:t>
            </w:r>
            <w:r w:rsidR="00AB74A9">
              <w:rPr>
                <w:color w:val="000000"/>
                <w:sz w:val="24"/>
                <w:szCs w:val="24"/>
              </w:rPr>
              <w:t>ru</w:t>
            </w:r>
            <w:r w:rsidR="00AB74A9" w:rsidRPr="0087311A">
              <w:rPr>
                <w:color w:val="000000"/>
                <w:sz w:val="24"/>
                <w:szCs w:val="24"/>
              </w:rPr>
              <w:t>/</w:t>
            </w:r>
            <w:r w:rsidR="00AB74A9">
              <w:rPr>
                <w:color w:val="000000"/>
                <w:sz w:val="24"/>
                <w:szCs w:val="24"/>
              </w:rPr>
              <w:t>resource</w:t>
            </w:r>
            <w:r w:rsidR="00AB74A9" w:rsidRPr="0087311A">
              <w:rPr>
                <w:color w:val="000000"/>
                <w:sz w:val="24"/>
                <w:szCs w:val="24"/>
              </w:rPr>
              <w:t>/</w:t>
            </w:r>
            <w:r w:rsidR="00AB74A9">
              <w:rPr>
                <w:color w:val="000000"/>
                <w:sz w:val="24"/>
                <w:szCs w:val="24"/>
              </w:rPr>
              <w:t>limit</w:t>
            </w:r>
            <w:r w:rsidR="00AB74A9" w:rsidRPr="0087311A">
              <w:rPr>
                <w:color w:val="000000"/>
                <w:sz w:val="24"/>
                <w:szCs w:val="24"/>
              </w:rPr>
              <w:t>/</w:t>
            </w:r>
            <w:r w:rsidR="00AB74A9">
              <w:rPr>
                <w:color w:val="000000"/>
                <w:sz w:val="24"/>
                <w:szCs w:val="24"/>
              </w:rPr>
              <w:t>ump</w:t>
            </w:r>
            <w:r w:rsidR="00AB74A9" w:rsidRPr="0087311A">
              <w:rPr>
                <w:color w:val="000000"/>
                <w:sz w:val="24"/>
                <w:szCs w:val="24"/>
              </w:rPr>
              <w:t>/14/</w:t>
            </w:r>
            <w:r w:rsidR="00AB74A9">
              <w:rPr>
                <w:color w:val="000000"/>
                <w:sz w:val="24"/>
                <w:szCs w:val="24"/>
              </w:rPr>
              <w:t>p</w:t>
            </w:r>
            <w:r w:rsidR="00AB74A9" w:rsidRPr="0087311A">
              <w:rPr>
                <w:color w:val="000000"/>
                <w:sz w:val="24"/>
                <w:szCs w:val="24"/>
              </w:rPr>
              <w:t>482039.</w:t>
            </w:r>
            <w:r w:rsidR="00AB74A9">
              <w:rPr>
                <w:color w:val="000000"/>
                <w:sz w:val="24"/>
                <w:szCs w:val="24"/>
              </w:rPr>
              <w:t>pdf</w:t>
            </w:r>
          </w:p>
        </w:tc>
      </w:tr>
      <w:tr w:rsidR="00A26585" w:rsidRPr="003267BD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List</w:t>
            </w:r>
            <w:r w:rsidRPr="003267BD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of</w:t>
            </w:r>
            <w:r w:rsidRPr="003267BD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learning</w:t>
            </w:r>
            <w:r w:rsidRPr="003267BD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resources</w:t>
            </w:r>
            <w:r w:rsidRPr="003267BD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including</w:t>
            </w:r>
            <w:r w:rsidRPr="003267BD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licensed</w:t>
            </w:r>
            <w:r w:rsidRPr="003267BD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software</w:t>
            </w:r>
            <w:r w:rsidRPr="003267BD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information</w:t>
            </w:r>
            <w:r w:rsidRPr="003267BD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reference</w:t>
            </w:r>
            <w:r w:rsidRPr="003267BD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database</w:t>
            </w:r>
            <w:r w:rsidRPr="003267BD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and</w:t>
            </w:r>
            <w:r w:rsidRPr="003267BD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E167E6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Agreement No. SK-281 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2B19ED" w:rsidRPr="00167D24">
              <w:rPr>
                <w:color w:val="000000"/>
                <w:sz w:val="24"/>
                <w:szCs w:val="24"/>
                <w:lang w:val="en-US"/>
              </w:rPr>
              <w:t>0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44558B" w:rsidRPr="00E167E6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167E6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E167E6">
              <w:rPr>
                <w:lang w:val="en-US"/>
              </w:rPr>
              <w:t xml:space="preserve">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E167E6">
              <w:rPr>
                <w:sz w:val="24"/>
                <w:szCs w:val="24"/>
                <w:lang w:val="en-US"/>
              </w:rPr>
              <w:t xml:space="preserve">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E167E6">
              <w:rPr>
                <w:color w:val="000000"/>
                <w:sz w:val="24"/>
                <w:szCs w:val="24"/>
              </w:rPr>
              <w:t>ПО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E167E6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E167E6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E167E6">
              <w:rPr>
                <w:sz w:val="24"/>
                <w:szCs w:val="24"/>
                <w:lang w:val="en-US"/>
              </w:rPr>
              <w:t xml:space="preserve">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E0097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167E6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E167E6">
              <w:rPr>
                <w:color w:val="000000"/>
                <w:sz w:val="24"/>
                <w:szCs w:val="24"/>
              </w:rPr>
              <w:t>ПО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E167E6">
              <w:rPr>
                <w:sz w:val="24"/>
                <w:szCs w:val="24"/>
                <w:lang w:val="en-US"/>
              </w:rPr>
              <w:t xml:space="preserve"> dated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E167E6">
              <w:rPr>
                <w:sz w:val="24"/>
                <w:szCs w:val="24"/>
                <w:lang w:val="en-US"/>
              </w:rPr>
              <w:t xml:space="preserve"> dated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E167E6">
              <w:rPr>
                <w:sz w:val="24"/>
                <w:szCs w:val="24"/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44558B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E167E6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E167E6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E167E6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E167E6">
              <w:rPr>
                <w:sz w:val="24"/>
                <w:szCs w:val="24"/>
                <w:lang w:val="en-US"/>
              </w:rPr>
              <w:t xml:space="preserve">.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E167E6">
              <w:rPr>
                <w:color w:val="000000"/>
                <w:sz w:val="24"/>
                <w:szCs w:val="24"/>
              </w:rPr>
              <w:t>У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E167E6">
              <w:rPr>
                <w:lang w:val="en-US"/>
              </w:rPr>
              <w:t xml:space="preserve">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E167E6">
              <w:rPr>
                <w:lang w:val="en-US"/>
              </w:rPr>
              <w:t xml:space="preserve"> </w:t>
            </w:r>
            <w:r w:rsidR="0044558B" w:rsidRPr="00E167E6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E167E6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E167E6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E167E6">
              <w:rPr>
                <w:sz w:val="24"/>
                <w:szCs w:val="24"/>
                <w:lang w:val="en-US"/>
              </w:rPr>
              <w:t>+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E167E6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E167E6">
              <w:rPr>
                <w:lang w:val="en-US"/>
              </w:rPr>
              <w:t xml:space="preserve"> </w:t>
            </w:r>
            <w:r w:rsidRPr="00E167E6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proofErr w:type="spellStart"/>
      <w:r w:rsidR="00E167E6">
        <w:rPr>
          <w:sz w:val="24"/>
          <w:szCs w:val="24"/>
          <w:lang w:val="en-US"/>
        </w:rPr>
        <w:t>Popova</w:t>
      </w:r>
      <w:proofErr w:type="spellEnd"/>
      <w:r w:rsidR="00E167E6">
        <w:rPr>
          <w:sz w:val="24"/>
          <w:szCs w:val="24"/>
          <w:lang w:val="en-US"/>
        </w:rPr>
        <w:t xml:space="preserve"> </w:t>
      </w:r>
      <w:proofErr w:type="spellStart"/>
      <w:r w:rsidR="00E167E6">
        <w:rPr>
          <w:sz w:val="24"/>
          <w:szCs w:val="24"/>
          <w:lang w:val="en-US"/>
        </w:rPr>
        <w:t>O.I.</w:t>
      </w:r>
      <w:proofErr w:type="spellEnd"/>
      <w:r w:rsidR="00E167E6">
        <w:rPr>
          <w:sz w:val="24"/>
          <w:szCs w:val="24"/>
          <w:lang w:val="en-US"/>
        </w:rPr>
        <w:t xml:space="preserve"> </w:t>
      </w:r>
    </w:p>
    <w:p w:rsidR="00A26585" w:rsidRPr="00E167E6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E167E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974"/>
    <w:multiLevelType w:val="hybridMultilevel"/>
    <w:tmpl w:val="FE440E30"/>
    <w:lvl w:ilvl="0" w:tplc="7EBEB0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08151D"/>
    <w:rsid w:val="00104A11"/>
    <w:rsid w:val="001323A2"/>
    <w:rsid w:val="00167D24"/>
    <w:rsid w:val="00203DE0"/>
    <w:rsid w:val="002B19ED"/>
    <w:rsid w:val="002D6292"/>
    <w:rsid w:val="003140BB"/>
    <w:rsid w:val="003267BD"/>
    <w:rsid w:val="0035167C"/>
    <w:rsid w:val="0038123E"/>
    <w:rsid w:val="0044558B"/>
    <w:rsid w:val="004E44EF"/>
    <w:rsid w:val="00535247"/>
    <w:rsid w:val="00665C49"/>
    <w:rsid w:val="006E789F"/>
    <w:rsid w:val="00784D31"/>
    <w:rsid w:val="008653FC"/>
    <w:rsid w:val="008A13A6"/>
    <w:rsid w:val="00945E68"/>
    <w:rsid w:val="00966874"/>
    <w:rsid w:val="00A26585"/>
    <w:rsid w:val="00A30E4A"/>
    <w:rsid w:val="00A574F4"/>
    <w:rsid w:val="00A846D1"/>
    <w:rsid w:val="00AB74A9"/>
    <w:rsid w:val="00B20250"/>
    <w:rsid w:val="00BC54A9"/>
    <w:rsid w:val="00CE0097"/>
    <w:rsid w:val="00D44A0C"/>
    <w:rsid w:val="00E167E6"/>
    <w:rsid w:val="00E24EDD"/>
    <w:rsid w:val="00E3249E"/>
    <w:rsid w:val="00EB479C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167D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488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77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2022-09-01T05:38:00Z</dcterms:created>
  <dcterms:modified xsi:type="dcterms:W3CDTF">2022-09-01T08:38:00Z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