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E8" w:rsidRDefault="001B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1CE8" w:rsidRDefault="001B1A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Основы землеустройства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 xml:space="preserve">5 з.е. 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 xml:space="preserve">Экзамен </w:t>
            </w:r>
          </w:p>
          <w:p w:rsidR="00701CE8" w:rsidRPr="00E077B8" w:rsidRDefault="001B1AB9">
            <w:pPr>
              <w:rPr>
                <w:sz w:val="24"/>
                <w:szCs w:val="24"/>
              </w:rPr>
            </w:pPr>
            <w:r w:rsidRPr="00E077B8">
              <w:rPr>
                <w:sz w:val="24"/>
                <w:szCs w:val="24"/>
              </w:rPr>
              <w:t>Курсовая работа</w:t>
            </w:r>
          </w:p>
        </w:tc>
      </w:tr>
      <w:tr w:rsidR="0004231C" w:rsidRPr="0004231C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CE8" w:rsidRPr="0004231C" w:rsidRDefault="0004231C">
            <w:pPr>
              <w:rPr>
                <w:sz w:val="24"/>
                <w:szCs w:val="24"/>
                <w:highlight w:val="yellow"/>
              </w:rPr>
            </w:pPr>
            <w:r w:rsidRPr="0004231C">
              <w:rPr>
                <w:sz w:val="24"/>
                <w:szCs w:val="24"/>
              </w:rPr>
              <w:t>Р</w:t>
            </w:r>
            <w:r w:rsidR="001B1AB9" w:rsidRPr="0004231C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 w:rsidP="0004231C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Крат</w:t>
            </w:r>
            <w:r w:rsidR="0004231C" w:rsidRPr="0004231C">
              <w:rPr>
                <w:b/>
                <w:sz w:val="24"/>
                <w:szCs w:val="24"/>
              </w:rPr>
              <w:t>к</w:t>
            </w:r>
            <w:r w:rsidRPr="0004231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CA41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1. </w:t>
            </w:r>
            <w:r w:rsidR="00CA41A3" w:rsidRPr="00FD4F53">
              <w:rPr>
                <w:sz w:val="24"/>
                <w:szCs w:val="24"/>
              </w:rPr>
              <w:t>Основные понятия и содержание землепользования и землеустройства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1862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2. </w:t>
            </w:r>
            <w:r w:rsidR="001862ED" w:rsidRPr="00FD4F53">
              <w:rPr>
                <w:sz w:val="24"/>
                <w:szCs w:val="24"/>
              </w:rPr>
              <w:t>Организационно-экономические основы землеустройства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4F17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3. </w:t>
            </w:r>
            <w:r w:rsidR="004F17D3" w:rsidRPr="00FD4F53">
              <w:rPr>
                <w:sz w:val="24"/>
                <w:szCs w:val="24"/>
              </w:rPr>
              <w:t>Государственный кадастровый учет земель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4F17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4. </w:t>
            </w:r>
            <w:r w:rsidR="004F17D3" w:rsidRPr="00FD4F53">
              <w:rPr>
                <w:sz w:val="24"/>
                <w:szCs w:val="24"/>
              </w:rPr>
              <w:t>Государственная кадастровая оценка земель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07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5. </w:t>
            </w:r>
            <w:r w:rsidR="00071DEF" w:rsidRPr="00FD4F53">
              <w:rPr>
                <w:sz w:val="24"/>
                <w:szCs w:val="24"/>
              </w:rPr>
              <w:t>Природные, экономические и социальные условия, учитываемые при землеустройстве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640B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6. </w:t>
            </w:r>
            <w:r w:rsidR="00640B08" w:rsidRPr="00FD4F53">
              <w:rPr>
                <w:sz w:val="24"/>
                <w:szCs w:val="24"/>
              </w:rPr>
              <w:t>Межхозяйственное и внутрихозяйственное землеустройство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507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7. </w:t>
            </w:r>
            <w:r w:rsidR="00507DCD" w:rsidRPr="00FD4F53">
              <w:rPr>
                <w:sz w:val="24"/>
                <w:szCs w:val="24"/>
              </w:rPr>
              <w:t>Основы землеустроительного проектирования</w:t>
            </w:r>
          </w:p>
        </w:tc>
      </w:tr>
      <w:tr w:rsidR="0004231C" w:rsidRPr="00FD4F53">
        <w:tc>
          <w:tcPr>
            <w:tcW w:w="10490" w:type="dxa"/>
            <w:gridSpan w:val="3"/>
            <w:shd w:val="clear" w:color="auto" w:fill="auto"/>
          </w:tcPr>
          <w:p w:rsidR="00701CE8" w:rsidRPr="00FD4F53" w:rsidRDefault="001B1AB9" w:rsidP="00640B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F53">
              <w:rPr>
                <w:sz w:val="24"/>
                <w:szCs w:val="24"/>
              </w:rPr>
              <w:t xml:space="preserve">Тема 8. </w:t>
            </w:r>
            <w:r w:rsidR="00695344" w:rsidRPr="00FD4F53">
              <w:rPr>
                <w:sz w:val="24"/>
                <w:szCs w:val="24"/>
              </w:rPr>
              <w:t>Территориальное землеустройство. Схема землеустройства муниципального района.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B310A" w:rsidRPr="0004231C">
        <w:tc>
          <w:tcPr>
            <w:tcW w:w="10490" w:type="dxa"/>
            <w:gridSpan w:val="3"/>
            <w:shd w:val="clear" w:color="auto" w:fill="auto"/>
          </w:tcPr>
          <w:p w:rsidR="001B310A" w:rsidRPr="0004231C" w:rsidRDefault="001B310A" w:rsidP="00F845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2F3F" w:rsidRPr="00592F3F" w:rsidRDefault="00592F3F" w:rsidP="008732C2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92F3F">
              <w:rPr>
                <w:color w:val="000000"/>
                <w:kern w:val="0"/>
                <w:sz w:val="24"/>
                <w:szCs w:val="24"/>
              </w:rPr>
              <w:t>Комаров, С. И. Прогнозирование и планирование использования земельных ресурсов и объектов недвижимости [Электронный ресурс] : учебник для бакалавриата и магистратуры : для студентов вузов, обучающихся по экономическим, социально-экономическим и аграрным направлениям / С. И. Комаров, А. А. Рассказова. - Москва : Юрайт, 2019. - 298 с. </w:t>
            </w:r>
            <w:hyperlink r:id="rId6" w:tgtFrame="_blank" w:tooltip="читать полный текст" w:history="1">
              <w:r w:rsidRPr="00592F3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https://www.biblio-online.ru/bcode/441859</w:t>
              </w:r>
            </w:hyperlink>
          </w:p>
          <w:p w:rsidR="00592F3F" w:rsidRPr="00592F3F" w:rsidRDefault="00592F3F" w:rsidP="008732C2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92F3F">
              <w:rPr>
                <w:color w:val="000000"/>
                <w:kern w:val="0"/>
                <w:sz w:val="24"/>
                <w:szCs w:val="24"/>
              </w:rPr>
              <w:t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В. В. Слезко, Е. В. Слезко, Л. В. Слезко. - 2-е изд., испр. и доп. - Москва : ИНФРА-М, 2019. - 221 с. </w:t>
            </w:r>
            <w:hyperlink r:id="rId7" w:tgtFrame="_blank" w:tooltip="читать полный текст" w:history="1">
              <w:r w:rsidRPr="00592F3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https://new.znanium.com/catalog/product/991741</w:t>
              </w:r>
            </w:hyperlink>
          </w:p>
          <w:p w:rsidR="00592F3F" w:rsidRPr="00592F3F" w:rsidRDefault="00592F3F" w:rsidP="008732C2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92F3F">
              <w:rPr>
                <w:color w:val="000000"/>
                <w:kern w:val="0"/>
                <w:sz w:val="24"/>
                <w:szCs w:val="24"/>
              </w:rPr>
              <w:t>Управление землепользованием [Электронный ресурс] : учебное пособие / [В. Л. Богданов [и др.] ; С.-Петерб. гос. ун-т. - Санкт-Петербург : Издательство Санкт-Петербургского государственного университета, 2017. - 298 с. </w:t>
            </w:r>
            <w:hyperlink r:id="rId8" w:tgtFrame="_blank" w:tooltip="читать полный текст" w:history="1">
              <w:r w:rsidRPr="00592F3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https://new.znanium.com/catalog/product/999947</w:t>
              </w:r>
            </w:hyperlink>
          </w:p>
          <w:p w:rsidR="001B310A" w:rsidRPr="00592F3F" w:rsidRDefault="001B310A" w:rsidP="00592F3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  <w:p w:rsidR="00440AC2" w:rsidRDefault="001B310A" w:rsidP="00F845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0AC2" w:rsidRPr="00440AC2" w:rsidRDefault="00440AC2" w:rsidP="00E82F19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0AC2">
              <w:rPr>
                <w:color w:val="000000"/>
                <w:kern w:val="0"/>
                <w:sz w:val="24"/>
                <w:szCs w:val="24"/>
              </w:rPr>
              <w:t>Прорвич, В. А. Основы городского землеустройства и реформирования земельных отношений [Электронный ресурс] : учебное пособие / В. А. Прорвич, А. Н. Печенев, В. К. Пичуков ; под ред. В. А. Прорвича. - Москва : ИНФРА-М, 2018. - 395 с. </w:t>
            </w:r>
            <w:hyperlink r:id="rId9" w:tgtFrame="_blank" w:tooltip="читать полный текст" w:history="1">
              <w:r w:rsidRPr="00E82F1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https://new.znanium.com/catalog/product/1012367</w:t>
              </w:r>
            </w:hyperlink>
          </w:p>
          <w:p w:rsidR="001B310A" w:rsidRPr="00440AC2" w:rsidRDefault="00440AC2" w:rsidP="00E82F19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13"/>
                <w:szCs w:val="13"/>
              </w:rPr>
            </w:pPr>
            <w:r w:rsidRPr="00440AC2">
              <w:rPr>
                <w:color w:val="000000"/>
                <w:kern w:val="0"/>
                <w:sz w:val="24"/>
                <w:szCs w:val="24"/>
              </w:rPr>
              <w:t>Буров, М. П. Планирование и организация землеустроительной и кадастровой деятельности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направлениям подготовки «Землеустройство и кадастры», «Государственное и муниципальное управление» (уровень бакалавриата) / М. П. Буров ; Финансовый ун-т при Правительстве Рос. Федерации. - Москва : Дашков и К°, 2017. - 296 с. </w:t>
            </w:r>
            <w:hyperlink r:id="rId10" w:tgtFrame="_blank" w:tooltip="читать полный текст" w:history="1">
              <w:r w:rsidRPr="00E82F1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https://new.znanium.com/catalog/product/936134</w:t>
              </w:r>
            </w:hyperlink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701CE8" w:rsidRPr="0004231C" w:rsidRDefault="001B1AB9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01CE8" w:rsidRPr="0004231C" w:rsidRDefault="001B1AB9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1CE8" w:rsidRPr="0004231C" w:rsidRDefault="00701CE8">
            <w:pPr>
              <w:rPr>
                <w:b/>
                <w:sz w:val="24"/>
                <w:szCs w:val="24"/>
              </w:rPr>
            </w:pPr>
          </w:p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04231C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Общего доступа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Справочная правовая система ГАРАНТ</w:t>
            </w:r>
          </w:p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4231C" w:rsidRPr="0004231C">
        <w:tc>
          <w:tcPr>
            <w:tcW w:w="10490" w:type="dxa"/>
            <w:gridSpan w:val="3"/>
            <w:shd w:val="clear" w:color="auto" w:fill="auto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В данной дисциплине не реализуются</w:t>
            </w:r>
          </w:p>
          <w:p w:rsidR="00701CE8" w:rsidRPr="0004231C" w:rsidRDefault="00701C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4231C" w:rsidRPr="0004231C">
        <w:tc>
          <w:tcPr>
            <w:tcW w:w="10490" w:type="dxa"/>
            <w:gridSpan w:val="3"/>
            <w:shd w:val="clear" w:color="auto" w:fill="E7E6E6" w:themeFill="background2"/>
          </w:tcPr>
          <w:p w:rsidR="00701CE8" w:rsidRPr="0004231C" w:rsidRDefault="001B1A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231C" w:rsidRPr="0004231C" w:rsidTr="0004201E">
        <w:tc>
          <w:tcPr>
            <w:tcW w:w="10490" w:type="dxa"/>
            <w:gridSpan w:val="3"/>
          </w:tcPr>
          <w:p w:rsidR="0004231C" w:rsidRPr="0004231C" w:rsidRDefault="0004231C" w:rsidP="0004231C">
            <w:pPr>
              <w:jc w:val="both"/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10.009 Профессиональный стандарт «Землеустроитель», утвержденный приказом Министерства труда и социальной защиты Российской Федерации от 5 мая 2018 г. № 301н</w:t>
            </w:r>
          </w:p>
        </w:tc>
      </w:tr>
    </w:tbl>
    <w:p w:rsidR="00701CE8" w:rsidRDefault="00701CE8">
      <w:pPr>
        <w:ind w:left="-284"/>
        <w:rPr>
          <w:sz w:val="24"/>
          <w:szCs w:val="24"/>
        </w:rPr>
      </w:pPr>
    </w:p>
    <w:p w:rsidR="00701CE8" w:rsidRDefault="001B1AB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077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E077B8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Лукашенок Т.Р.</w:t>
      </w:r>
    </w:p>
    <w:p w:rsidR="00701CE8" w:rsidRDefault="00701CE8">
      <w:pPr>
        <w:rPr>
          <w:sz w:val="24"/>
          <w:szCs w:val="24"/>
          <w:u w:val="single"/>
        </w:rPr>
      </w:pPr>
    </w:p>
    <w:p w:rsidR="00701CE8" w:rsidRDefault="00701CE8">
      <w:pPr>
        <w:rPr>
          <w:sz w:val="24"/>
          <w:szCs w:val="24"/>
        </w:rPr>
      </w:pPr>
    </w:p>
    <w:p w:rsidR="007D07D8" w:rsidRDefault="007560FB" w:rsidP="007D07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</w:p>
    <w:p w:rsidR="00701CE8" w:rsidRDefault="001B1AB9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701CE8" w:rsidRDefault="001B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4231C" w:rsidRPr="0004231C" w:rsidTr="00CF6440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Основы землеустройства</w:t>
            </w:r>
          </w:p>
        </w:tc>
      </w:tr>
      <w:tr w:rsidR="0004231C" w:rsidRPr="0004231C" w:rsidTr="00CF6440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21.03.02 Землеустройство и кадастры</w:t>
            </w:r>
          </w:p>
        </w:tc>
      </w:tr>
      <w:tr w:rsidR="0004231C" w:rsidRPr="0004231C" w:rsidTr="00CF6440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701CE8" w:rsidRPr="0004231C" w:rsidRDefault="001B1AB9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4231C" w:rsidRPr="0004231C" w:rsidTr="00CF6440">
        <w:tc>
          <w:tcPr>
            <w:tcW w:w="3261" w:type="dxa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701CE8" w:rsidRPr="0004231C" w:rsidRDefault="0004231C">
            <w:pPr>
              <w:rPr>
                <w:sz w:val="24"/>
                <w:szCs w:val="24"/>
              </w:rPr>
            </w:pPr>
            <w:r w:rsidRPr="0004231C">
              <w:rPr>
                <w:sz w:val="24"/>
                <w:szCs w:val="24"/>
              </w:rPr>
              <w:t>Р</w:t>
            </w:r>
            <w:r w:rsidR="001B1AB9" w:rsidRPr="0004231C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E7E6E6" w:themeFill="background2"/>
          </w:tcPr>
          <w:p w:rsidR="00701CE8" w:rsidRPr="0004231C" w:rsidRDefault="001B1AB9">
            <w:pPr>
              <w:rPr>
                <w:b/>
                <w:sz w:val="24"/>
                <w:szCs w:val="24"/>
              </w:rPr>
            </w:pPr>
            <w:r w:rsidRPr="0004231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 w:rsidP="00904E3A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t xml:space="preserve">Межевание объектов землеустройства: </w:t>
            </w:r>
            <w:r w:rsidR="00904E3A">
              <w:t>современное сос</w:t>
            </w:r>
            <w:r w:rsidR="007E6027">
              <w:t>тояние, особенности, направления</w:t>
            </w:r>
            <w:r w:rsidR="00904E3A">
              <w:t xml:space="preserve">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 xml:space="preserve">Установления и размещения зон с особыми условиями использования территории: </w:t>
            </w:r>
            <w:r w:rsidR="007E6027">
              <w:t>современное состояние, особенности, перспективы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 xml:space="preserve">Эколого-хозяйственная оценка территории 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7E6027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rPr>
                <w:shd w:val="clear" w:color="auto" w:fill="FFFFFF"/>
              </w:rPr>
              <w:t xml:space="preserve">Исследование процессов </w:t>
            </w:r>
            <w:r w:rsidR="001B1AB9" w:rsidRPr="0004231C">
              <w:rPr>
                <w:shd w:val="clear" w:color="auto" w:fill="FFFFFF"/>
              </w:rPr>
              <w:t>внутрихозяйственного землеустройства сельскохозяйственных организаций 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Прогнозирование, планирование и организация территории административно-территориальных образований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Формы землепользования</w:t>
            </w:r>
            <w:r w:rsidR="001578C6">
              <w:rPr>
                <w:shd w:val="clear" w:color="auto" w:fill="FFFFFF"/>
              </w:rPr>
              <w:t xml:space="preserve"> и землеустройства</w:t>
            </w:r>
            <w:r w:rsidRPr="0004231C">
              <w:rPr>
                <w:shd w:val="clear" w:color="auto" w:fill="FFFFFF"/>
              </w:rPr>
              <w:t xml:space="preserve"> в Российской Федерации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Почвенные, геоботанические обследования и изыскания земель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Инвентаризация земель и ее роль в процессе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Природно-сельскохозяйственное районирование территории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 w:rsidP="001578C6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Формирование объектов землеустройства: </w:t>
            </w:r>
            <w:r w:rsidR="007E6027">
              <w:t>современное состояние, особенности, направление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Внутрихозяйственное землеустройство: организация территорий для традиционного образа жизни </w:t>
            </w:r>
            <w:r w:rsidRPr="0004231C">
              <w:rPr>
                <w:bCs/>
                <w:iCs/>
                <w:shd w:val="clear" w:color="auto" w:fill="FFFFFF"/>
              </w:rPr>
              <w:t>коренных малочисленных народов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 w:rsidP="00E91032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Землеустроительная документация: </w:t>
            </w:r>
            <w:r w:rsidR="00E91032">
              <w:rPr>
                <w:shd w:val="clear" w:color="auto" w:fill="FFFFFF"/>
              </w:rPr>
              <w:t>современное состояние и перспективы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мониторинг земель в процессе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Информационное обеспечение процесса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Государственный кадастровый учет земель в процессе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04231C">
              <w:rPr>
                <w:shd w:val="clear" w:color="auto" w:fill="FFFFFF"/>
              </w:rPr>
              <w:t>Государственная кадастровая оценка земель в процессе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Государственное регулирование проведения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Значение геодезических и картографических работ для процедуры землеустройства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 xml:space="preserve">Землеустроительное проектирование: </w:t>
            </w:r>
            <w:r w:rsidR="00151EC1">
              <w:rPr>
                <w:shd w:val="clear" w:color="auto" w:fill="FFFFFF"/>
              </w:rPr>
              <w:t>современное состояние и перспективы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Методы охраны земель в землеустройстве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t>Организация территории деградированных земель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Правовое обеспечение землеустройства и кадастра недвижимости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Экономико-математические методы в землеустройстве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Межхозяйственное землеустройство: </w:t>
            </w:r>
            <w:r w:rsidR="00151EC1">
              <w:rPr>
                <w:shd w:val="clear" w:color="auto" w:fill="FFFFFF"/>
              </w:rPr>
              <w:t>современное состояние и перспективы развития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 w:rsidP="00707D15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>Кадастровое деление территории Российской Федерации</w:t>
            </w:r>
            <w:r w:rsidR="00707D15">
              <w:rPr>
                <w:shd w:val="clear" w:color="auto" w:fill="FFFFFF"/>
              </w:rPr>
              <w:t xml:space="preserve"> и землеустройство</w:t>
            </w:r>
          </w:p>
        </w:tc>
      </w:tr>
      <w:tr w:rsidR="0004231C" w:rsidRPr="0004231C" w:rsidTr="00CF6440">
        <w:tc>
          <w:tcPr>
            <w:tcW w:w="10490" w:type="dxa"/>
            <w:gridSpan w:val="2"/>
            <w:shd w:val="clear" w:color="auto" w:fill="auto"/>
          </w:tcPr>
          <w:p w:rsidR="00701CE8" w:rsidRPr="0004231C" w:rsidRDefault="001B1AB9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highlight w:val="white"/>
              </w:rPr>
            </w:pPr>
            <w:r w:rsidRPr="0004231C">
              <w:rPr>
                <w:shd w:val="clear" w:color="auto" w:fill="FFFFFF"/>
              </w:rPr>
              <w:t xml:space="preserve">Зонирование территории населенных пунктов: </w:t>
            </w:r>
            <w:r w:rsidR="00641593">
              <w:rPr>
                <w:shd w:val="clear" w:color="auto" w:fill="FFFFFF"/>
              </w:rPr>
              <w:t>современное состояние и перспективы развития</w:t>
            </w:r>
          </w:p>
        </w:tc>
      </w:tr>
      <w:tr w:rsidR="004C12D8" w:rsidRPr="0004231C" w:rsidTr="00CF6440">
        <w:tc>
          <w:tcPr>
            <w:tcW w:w="10490" w:type="dxa"/>
            <w:gridSpan w:val="2"/>
            <w:shd w:val="clear" w:color="auto" w:fill="auto"/>
          </w:tcPr>
          <w:p w:rsidR="004C12D8" w:rsidRPr="0004231C" w:rsidRDefault="004C12D8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Территориальное планирование и землеустройство</w:t>
            </w:r>
          </w:p>
        </w:tc>
      </w:tr>
      <w:tr w:rsidR="004C12D8" w:rsidRPr="0004231C" w:rsidTr="00CF6440">
        <w:tc>
          <w:tcPr>
            <w:tcW w:w="10490" w:type="dxa"/>
            <w:gridSpan w:val="2"/>
            <w:shd w:val="clear" w:color="auto" w:fill="auto"/>
          </w:tcPr>
          <w:p w:rsidR="004C12D8" w:rsidRPr="0004231C" w:rsidRDefault="005D57CB">
            <w:pPr>
              <w:pStyle w:val="aff6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Стратегическое планирование и землеустройство</w:t>
            </w:r>
          </w:p>
        </w:tc>
      </w:tr>
    </w:tbl>
    <w:p w:rsidR="00701CE8" w:rsidRDefault="00701CE8">
      <w:pPr>
        <w:rPr>
          <w:sz w:val="24"/>
          <w:szCs w:val="24"/>
        </w:rPr>
      </w:pPr>
    </w:p>
    <w:p w:rsidR="007D07D8" w:rsidRDefault="00E077B8" w:rsidP="007D07D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</w:t>
      </w:r>
      <w:r w:rsidR="007D07D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="007D07D8">
        <w:rPr>
          <w:sz w:val="24"/>
          <w:szCs w:val="24"/>
        </w:rPr>
        <w:t xml:space="preserve"> Лукашенок Т.Р.</w:t>
      </w:r>
    </w:p>
    <w:p w:rsidR="007D07D8" w:rsidRDefault="007D07D8" w:rsidP="007D07D8">
      <w:pPr>
        <w:rPr>
          <w:sz w:val="24"/>
          <w:szCs w:val="24"/>
          <w:u w:val="single"/>
        </w:rPr>
      </w:pPr>
    </w:p>
    <w:p w:rsidR="007D07D8" w:rsidRDefault="007D07D8" w:rsidP="007D07D8">
      <w:pPr>
        <w:rPr>
          <w:sz w:val="24"/>
          <w:szCs w:val="24"/>
        </w:rPr>
      </w:pPr>
    </w:p>
    <w:p w:rsidR="007D07D8" w:rsidRDefault="007560FB" w:rsidP="007D07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701CE8" w:rsidRDefault="00701CE8">
      <w:pPr>
        <w:widowControl/>
        <w:suppressAutoHyphens w:val="0"/>
        <w:textAlignment w:val="auto"/>
      </w:pPr>
    </w:p>
    <w:sectPr w:rsidR="00701CE8" w:rsidSect="00F7640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82"/>
    <w:multiLevelType w:val="hybridMultilevel"/>
    <w:tmpl w:val="74601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10581"/>
    <w:multiLevelType w:val="multilevel"/>
    <w:tmpl w:val="D10E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9698C"/>
    <w:multiLevelType w:val="multilevel"/>
    <w:tmpl w:val="D2E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80F97"/>
    <w:multiLevelType w:val="multilevel"/>
    <w:tmpl w:val="96BE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43A47"/>
    <w:multiLevelType w:val="multilevel"/>
    <w:tmpl w:val="098A3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1A5F30"/>
    <w:multiLevelType w:val="multilevel"/>
    <w:tmpl w:val="FA9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1291B"/>
    <w:multiLevelType w:val="hybridMultilevel"/>
    <w:tmpl w:val="A4E2FDF4"/>
    <w:lvl w:ilvl="0" w:tplc="428087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3E28"/>
    <w:multiLevelType w:val="multilevel"/>
    <w:tmpl w:val="A0B0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66EFB"/>
    <w:multiLevelType w:val="multilevel"/>
    <w:tmpl w:val="B21A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70AA4"/>
    <w:multiLevelType w:val="multilevel"/>
    <w:tmpl w:val="CB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315B9"/>
    <w:multiLevelType w:val="multilevel"/>
    <w:tmpl w:val="211E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32DD9"/>
    <w:multiLevelType w:val="hybridMultilevel"/>
    <w:tmpl w:val="43941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1CE8"/>
    <w:rsid w:val="0004231C"/>
    <w:rsid w:val="00071DEF"/>
    <w:rsid w:val="00151EC1"/>
    <w:rsid w:val="001578C6"/>
    <w:rsid w:val="001862ED"/>
    <w:rsid w:val="001B1AB9"/>
    <w:rsid w:val="001B310A"/>
    <w:rsid w:val="00440AC2"/>
    <w:rsid w:val="004C12D8"/>
    <w:rsid w:val="004F17D3"/>
    <w:rsid w:val="00507DCD"/>
    <w:rsid w:val="00592F3F"/>
    <w:rsid w:val="005D57CB"/>
    <w:rsid w:val="00640B08"/>
    <w:rsid w:val="00641593"/>
    <w:rsid w:val="006873AF"/>
    <w:rsid w:val="00695344"/>
    <w:rsid w:val="00701CE8"/>
    <w:rsid w:val="00707D15"/>
    <w:rsid w:val="007560FB"/>
    <w:rsid w:val="007D07D8"/>
    <w:rsid w:val="007E6027"/>
    <w:rsid w:val="007E60B1"/>
    <w:rsid w:val="008732C2"/>
    <w:rsid w:val="008D2543"/>
    <w:rsid w:val="00904E3A"/>
    <w:rsid w:val="00AB3A68"/>
    <w:rsid w:val="00C2559D"/>
    <w:rsid w:val="00CA41A3"/>
    <w:rsid w:val="00CF6440"/>
    <w:rsid w:val="00E077B8"/>
    <w:rsid w:val="00E82F19"/>
    <w:rsid w:val="00E91032"/>
    <w:rsid w:val="00F76406"/>
    <w:rsid w:val="00F84547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08C6"/>
  <w15:docId w15:val="{B346BEEB-BF99-4434-A228-A4C32C2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D8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7640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F76406"/>
    <w:rPr>
      <w:rFonts w:cs="Courier New"/>
    </w:rPr>
  </w:style>
  <w:style w:type="character" w:customStyle="1" w:styleId="ListLabel2">
    <w:name w:val="ListLabel 2"/>
    <w:qFormat/>
    <w:rsid w:val="00F76406"/>
    <w:rPr>
      <w:rFonts w:cs="Courier New"/>
    </w:rPr>
  </w:style>
  <w:style w:type="character" w:customStyle="1" w:styleId="ListLabel3">
    <w:name w:val="ListLabel 3"/>
    <w:qFormat/>
    <w:rsid w:val="00F76406"/>
    <w:rPr>
      <w:rFonts w:cs="Courier New"/>
    </w:rPr>
  </w:style>
  <w:style w:type="character" w:customStyle="1" w:styleId="ListLabel4">
    <w:name w:val="ListLabel 4"/>
    <w:qFormat/>
    <w:rsid w:val="00F76406"/>
    <w:rPr>
      <w:rFonts w:cs="Courier New"/>
    </w:rPr>
  </w:style>
  <w:style w:type="character" w:customStyle="1" w:styleId="ListLabel5">
    <w:name w:val="ListLabel 5"/>
    <w:qFormat/>
    <w:rsid w:val="00F76406"/>
    <w:rPr>
      <w:rFonts w:cs="Courier New"/>
    </w:rPr>
  </w:style>
  <w:style w:type="character" w:customStyle="1" w:styleId="ListLabel6">
    <w:name w:val="ListLabel 6"/>
    <w:qFormat/>
    <w:rsid w:val="00F76406"/>
    <w:rPr>
      <w:rFonts w:cs="Courier New"/>
    </w:rPr>
  </w:style>
  <w:style w:type="character" w:customStyle="1" w:styleId="ListLabel7">
    <w:name w:val="ListLabel 7"/>
    <w:qFormat/>
    <w:rsid w:val="00F76406"/>
    <w:rPr>
      <w:rFonts w:cs="Courier New"/>
    </w:rPr>
  </w:style>
  <w:style w:type="character" w:customStyle="1" w:styleId="ListLabel8">
    <w:name w:val="ListLabel 8"/>
    <w:qFormat/>
    <w:rsid w:val="00F76406"/>
    <w:rPr>
      <w:rFonts w:cs="Courier New"/>
    </w:rPr>
  </w:style>
  <w:style w:type="character" w:customStyle="1" w:styleId="ListLabel9">
    <w:name w:val="ListLabel 9"/>
    <w:qFormat/>
    <w:rsid w:val="00F76406"/>
    <w:rPr>
      <w:rFonts w:cs="Courier New"/>
    </w:rPr>
  </w:style>
  <w:style w:type="character" w:customStyle="1" w:styleId="ListLabel10">
    <w:name w:val="ListLabel 10"/>
    <w:qFormat/>
    <w:rsid w:val="00F76406"/>
    <w:rPr>
      <w:rFonts w:cs="Courier New"/>
    </w:rPr>
  </w:style>
  <w:style w:type="character" w:customStyle="1" w:styleId="ListLabel11">
    <w:name w:val="ListLabel 11"/>
    <w:qFormat/>
    <w:rsid w:val="00F76406"/>
    <w:rPr>
      <w:rFonts w:cs="Courier New"/>
    </w:rPr>
  </w:style>
  <w:style w:type="character" w:customStyle="1" w:styleId="ListLabel12">
    <w:name w:val="ListLabel 12"/>
    <w:qFormat/>
    <w:rsid w:val="00F76406"/>
    <w:rPr>
      <w:b/>
      <w:i w:val="0"/>
    </w:rPr>
  </w:style>
  <w:style w:type="character" w:customStyle="1" w:styleId="ListLabel13">
    <w:name w:val="ListLabel 13"/>
    <w:qFormat/>
    <w:rsid w:val="00F76406"/>
    <w:rPr>
      <w:color w:val="000000"/>
    </w:rPr>
  </w:style>
  <w:style w:type="character" w:customStyle="1" w:styleId="ListLabel14">
    <w:name w:val="ListLabel 14"/>
    <w:qFormat/>
    <w:rsid w:val="00F76406"/>
    <w:rPr>
      <w:rFonts w:cs="Courier New"/>
    </w:rPr>
  </w:style>
  <w:style w:type="character" w:customStyle="1" w:styleId="ListLabel15">
    <w:name w:val="ListLabel 15"/>
    <w:qFormat/>
    <w:rsid w:val="00F76406"/>
    <w:rPr>
      <w:rFonts w:cs="Courier New"/>
    </w:rPr>
  </w:style>
  <w:style w:type="character" w:customStyle="1" w:styleId="ListLabel16">
    <w:name w:val="ListLabel 16"/>
    <w:qFormat/>
    <w:rsid w:val="00F76406"/>
    <w:rPr>
      <w:rFonts w:cs="Courier New"/>
    </w:rPr>
  </w:style>
  <w:style w:type="character" w:customStyle="1" w:styleId="ListLabel17">
    <w:name w:val="ListLabel 17"/>
    <w:qFormat/>
    <w:rsid w:val="00F76406"/>
    <w:rPr>
      <w:spacing w:val="-1"/>
      <w:sz w:val="20"/>
      <w:szCs w:val="20"/>
    </w:rPr>
  </w:style>
  <w:style w:type="character" w:customStyle="1" w:styleId="ListLabel18">
    <w:name w:val="ListLabel 18"/>
    <w:qFormat/>
    <w:rsid w:val="00F76406"/>
    <w:rPr>
      <w:spacing w:val="-1"/>
      <w:sz w:val="20"/>
      <w:szCs w:val="20"/>
    </w:rPr>
  </w:style>
  <w:style w:type="character" w:customStyle="1" w:styleId="ListLabel19">
    <w:name w:val="ListLabel 19"/>
    <w:qFormat/>
    <w:rsid w:val="00F76406"/>
    <w:rPr>
      <w:sz w:val="22"/>
    </w:rPr>
  </w:style>
  <w:style w:type="character" w:customStyle="1" w:styleId="ListLabel20">
    <w:name w:val="ListLabel 20"/>
    <w:qFormat/>
    <w:rsid w:val="00F76406"/>
    <w:rPr>
      <w:b w:val="0"/>
      <w:i w:val="0"/>
      <w:sz w:val="20"/>
    </w:rPr>
  </w:style>
  <w:style w:type="character" w:customStyle="1" w:styleId="ListLabel21">
    <w:name w:val="ListLabel 21"/>
    <w:qFormat/>
    <w:rsid w:val="00F76406"/>
    <w:rPr>
      <w:spacing w:val="-1"/>
      <w:sz w:val="22"/>
    </w:rPr>
  </w:style>
  <w:style w:type="character" w:customStyle="1" w:styleId="ListLabel22">
    <w:name w:val="ListLabel 22"/>
    <w:qFormat/>
    <w:rsid w:val="00F76406"/>
    <w:rPr>
      <w:b w:val="0"/>
      <w:i w:val="0"/>
      <w:sz w:val="20"/>
    </w:rPr>
  </w:style>
  <w:style w:type="character" w:customStyle="1" w:styleId="ListLabel23">
    <w:name w:val="ListLabel 23"/>
    <w:qFormat/>
    <w:rsid w:val="00F76406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F76406"/>
    <w:rPr>
      <w:b w:val="0"/>
      <w:i w:val="0"/>
      <w:sz w:val="22"/>
    </w:rPr>
  </w:style>
  <w:style w:type="character" w:customStyle="1" w:styleId="ListLabel25">
    <w:name w:val="ListLabel 25"/>
    <w:qFormat/>
    <w:rsid w:val="00F76406"/>
    <w:rPr>
      <w:spacing w:val="-1"/>
      <w:sz w:val="22"/>
      <w:szCs w:val="22"/>
    </w:rPr>
  </w:style>
  <w:style w:type="character" w:customStyle="1" w:styleId="ListLabel26">
    <w:name w:val="ListLabel 26"/>
    <w:qFormat/>
    <w:rsid w:val="00F76406"/>
    <w:rPr>
      <w:sz w:val="22"/>
    </w:rPr>
  </w:style>
  <w:style w:type="character" w:customStyle="1" w:styleId="ListLabel27">
    <w:name w:val="ListLabel 27"/>
    <w:qFormat/>
    <w:rsid w:val="00F76406"/>
    <w:rPr>
      <w:sz w:val="20"/>
    </w:rPr>
  </w:style>
  <w:style w:type="character" w:customStyle="1" w:styleId="ListLabel28">
    <w:name w:val="ListLabel 28"/>
    <w:qFormat/>
    <w:rsid w:val="00F76406"/>
    <w:rPr>
      <w:b w:val="0"/>
      <w:i w:val="0"/>
      <w:sz w:val="22"/>
    </w:rPr>
  </w:style>
  <w:style w:type="character" w:customStyle="1" w:styleId="ListLabel29">
    <w:name w:val="ListLabel 29"/>
    <w:qFormat/>
    <w:rsid w:val="00F76406"/>
    <w:rPr>
      <w:spacing w:val="-1"/>
      <w:sz w:val="22"/>
      <w:szCs w:val="22"/>
    </w:rPr>
  </w:style>
  <w:style w:type="character" w:customStyle="1" w:styleId="ListLabel30">
    <w:name w:val="ListLabel 30"/>
    <w:qFormat/>
    <w:rsid w:val="00F76406"/>
    <w:rPr>
      <w:b w:val="0"/>
      <w:i w:val="0"/>
      <w:sz w:val="22"/>
    </w:rPr>
  </w:style>
  <w:style w:type="character" w:customStyle="1" w:styleId="ListLabel31">
    <w:name w:val="ListLabel 31"/>
    <w:qFormat/>
    <w:rsid w:val="00F76406"/>
    <w:rPr>
      <w:sz w:val="22"/>
    </w:rPr>
  </w:style>
  <w:style w:type="character" w:customStyle="1" w:styleId="ListLabel32">
    <w:name w:val="ListLabel 32"/>
    <w:qFormat/>
    <w:rsid w:val="00F76406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F76406"/>
    <w:rPr>
      <w:sz w:val="22"/>
    </w:rPr>
  </w:style>
  <w:style w:type="character" w:customStyle="1" w:styleId="ListLabel34">
    <w:name w:val="ListLabel 34"/>
    <w:qFormat/>
    <w:rsid w:val="00F76406"/>
    <w:rPr>
      <w:b/>
      <w:sz w:val="22"/>
      <w:szCs w:val="22"/>
    </w:rPr>
  </w:style>
  <w:style w:type="character" w:customStyle="1" w:styleId="ListLabel35">
    <w:name w:val="ListLabel 35"/>
    <w:qFormat/>
    <w:rsid w:val="00F76406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F76406"/>
    <w:rPr>
      <w:rFonts w:cs="Times New Roman"/>
      <w:sz w:val="22"/>
    </w:rPr>
  </w:style>
  <w:style w:type="character" w:customStyle="1" w:styleId="ListLabel37">
    <w:name w:val="ListLabel 37"/>
    <w:qFormat/>
    <w:rsid w:val="00F76406"/>
    <w:rPr>
      <w:rFonts w:cs="Times New Roman"/>
    </w:rPr>
  </w:style>
  <w:style w:type="character" w:customStyle="1" w:styleId="ListLabel38">
    <w:name w:val="ListLabel 38"/>
    <w:qFormat/>
    <w:rsid w:val="00F76406"/>
    <w:rPr>
      <w:rFonts w:cs="Times New Roman"/>
    </w:rPr>
  </w:style>
  <w:style w:type="character" w:customStyle="1" w:styleId="ListLabel39">
    <w:name w:val="ListLabel 39"/>
    <w:qFormat/>
    <w:rsid w:val="00F76406"/>
    <w:rPr>
      <w:rFonts w:cs="Times New Roman"/>
    </w:rPr>
  </w:style>
  <w:style w:type="character" w:customStyle="1" w:styleId="ListLabel40">
    <w:name w:val="ListLabel 40"/>
    <w:qFormat/>
    <w:rsid w:val="00F76406"/>
    <w:rPr>
      <w:rFonts w:cs="Times New Roman"/>
    </w:rPr>
  </w:style>
  <w:style w:type="character" w:customStyle="1" w:styleId="ListLabel41">
    <w:name w:val="ListLabel 41"/>
    <w:qFormat/>
    <w:rsid w:val="00F76406"/>
    <w:rPr>
      <w:rFonts w:cs="Times New Roman"/>
    </w:rPr>
  </w:style>
  <w:style w:type="character" w:customStyle="1" w:styleId="ListLabel42">
    <w:name w:val="ListLabel 42"/>
    <w:qFormat/>
    <w:rsid w:val="00F76406"/>
    <w:rPr>
      <w:rFonts w:cs="Times New Roman"/>
    </w:rPr>
  </w:style>
  <w:style w:type="character" w:customStyle="1" w:styleId="ListLabel43">
    <w:name w:val="ListLabel 43"/>
    <w:qFormat/>
    <w:rsid w:val="00F76406"/>
    <w:rPr>
      <w:rFonts w:cs="Times New Roman"/>
    </w:rPr>
  </w:style>
  <w:style w:type="character" w:customStyle="1" w:styleId="ListLabel44">
    <w:name w:val="ListLabel 44"/>
    <w:qFormat/>
    <w:rsid w:val="00F76406"/>
    <w:rPr>
      <w:spacing w:val="-1"/>
      <w:sz w:val="22"/>
    </w:rPr>
  </w:style>
  <w:style w:type="character" w:customStyle="1" w:styleId="ListLabel45">
    <w:name w:val="ListLabel 45"/>
    <w:qFormat/>
    <w:rsid w:val="00F76406"/>
    <w:rPr>
      <w:sz w:val="22"/>
    </w:rPr>
  </w:style>
  <w:style w:type="character" w:customStyle="1" w:styleId="ListLabel46">
    <w:name w:val="ListLabel 46"/>
    <w:qFormat/>
    <w:rsid w:val="00F76406"/>
    <w:rPr>
      <w:i/>
      <w:iCs/>
      <w:color w:val="auto"/>
      <w:sz w:val="22"/>
      <w:szCs w:val="22"/>
    </w:rPr>
  </w:style>
  <w:style w:type="character" w:customStyle="1" w:styleId="ListLabel47">
    <w:name w:val="ListLabel 47"/>
    <w:qFormat/>
    <w:rsid w:val="00F76406"/>
    <w:rPr>
      <w:i/>
      <w:iCs/>
      <w:color w:val="auto"/>
      <w:sz w:val="22"/>
      <w:szCs w:val="22"/>
    </w:rPr>
  </w:style>
  <w:style w:type="character" w:customStyle="1" w:styleId="ListLabel48">
    <w:name w:val="ListLabel 48"/>
    <w:qFormat/>
    <w:rsid w:val="00F76406"/>
    <w:rPr>
      <w:i/>
      <w:iCs/>
      <w:color w:val="auto"/>
      <w:sz w:val="22"/>
      <w:szCs w:val="22"/>
    </w:rPr>
  </w:style>
  <w:style w:type="character" w:customStyle="1" w:styleId="aff0">
    <w:name w:val="Посещённая гиперссылка"/>
    <w:rsid w:val="00F76406"/>
    <w:rPr>
      <w:color w:val="800000"/>
      <w:u w:val="single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basedOn w:val="a"/>
    <w:rsid w:val="006578D6"/>
    <w:rPr>
      <w:kern w:val="0"/>
    </w:rPr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semiHidden/>
    <w:unhideWhenUsed/>
    <w:rsid w:val="0059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994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17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18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3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2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FF6F-2DB1-4291-8064-F4CAAB61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1048</Words>
  <Characters>5978</Characters>
  <Application>Microsoft Office Word</Application>
  <DocSecurity>0</DocSecurity>
  <Lines>49</Lines>
  <Paragraphs>14</Paragraphs>
  <ScaleCrop>false</ScaleCrop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211</cp:revision>
  <cp:lastPrinted>2019-04-10T14:43:00Z</cp:lastPrinted>
  <dcterms:created xsi:type="dcterms:W3CDTF">2019-02-15T10:16:00Z</dcterms:created>
  <dcterms:modified xsi:type="dcterms:W3CDTF">2020-03-23T07:46:00Z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