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585" w:rsidRDefault="00A846D1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MODULE SPECIFICATION</w:t>
      </w:r>
    </w:p>
    <w:p w:rsidR="00A846D1" w:rsidRPr="00A846D1" w:rsidRDefault="00A846D1">
      <w:pPr>
        <w:jc w:val="center"/>
        <w:rPr>
          <w:b/>
          <w:sz w:val="24"/>
          <w:szCs w:val="24"/>
          <w:lang w:val="en-US"/>
        </w:rPr>
      </w:pPr>
    </w:p>
    <w:tbl>
      <w:tblPr>
        <w:tblStyle w:val="afffffffd"/>
        <w:tblW w:w="10490" w:type="dxa"/>
        <w:tblInd w:w="-290" w:type="dxa"/>
        <w:tblLook w:val="04A0"/>
      </w:tblPr>
      <w:tblGrid>
        <w:gridCol w:w="3261"/>
        <w:gridCol w:w="1418"/>
        <w:gridCol w:w="5811"/>
      </w:tblGrid>
      <w:tr w:rsidR="00A26585" w:rsidRPr="00A168AB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3D67E8" w:rsidRDefault="003D67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International commercial transactions and International Trade Contracts </w:t>
            </w:r>
          </w:p>
        </w:tc>
      </w:tr>
      <w:tr w:rsidR="00E24EDD" w:rsidRPr="008A13A6">
        <w:tc>
          <w:tcPr>
            <w:tcW w:w="3261" w:type="dxa"/>
            <w:shd w:val="clear" w:color="auto" w:fill="E7E6E6" w:themeFill="background2"/>
          </w:tcPr>
          <w:p w:rsidR="00E24EDD" w:rsidRPr="00A846D1" w:rsidRDefault="00E24EDD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Field of study </w:t>
            </w:r>
          </w:p>
        </w:tc>
        <w:tc>
          <w:tcPr>
            <w:tcW w:w="1418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38. 04.02</w:t>
            </w:r>
          </w:p>
        </w:tc>
        <w:tc>
          <w:tcPr>
            <w:tcW w:w="5811" w:type="dxa"/>
            <w:shd w:val="clear" w:color="auto" w:fill="auto"/>
          </w:tcPr>
          <w:p w:rsidR="00E24EDD" w:rsidRPr="00694916" w:rsidRDefault="00E24EDD" w:rsidP="002C7F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Management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Profile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F55930" w:rsidRDefault="00F55930">
            <w:pPr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International Business (in English) </w:t>
            </w:r>
          </w:p>
        </w:tc>
      </w:tr>
      <w:tr w:rsidR="00A26585" w:rsidRPr="008A13A6">
        <w:tc>
          <w:tcPr>
            <w:tcW w:w="3261" w:type="dxa"/>
            <w:shd w:val="clear" w:color="auto" w:fill="E7E6E6" w:themeFill="background2"/>
          </w:tcPr>
          <w:p w:rsidR="00A26585" w:rsidRPr="0038123E" w:rsidRDefault="0038123E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Credits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3D67E8" w:rsidRDefault="003D67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A26585" w:rsidRPr="00A168AB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Assessment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3D67E8" w:rsidRDefault="003D67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Credit</w:t>
            </w:r>
            <w:r w:rsidR="00A168AB">
              <w:rPr>
                <w:sz w:val="24"/>
                <w:szCs w:val="24"/>
                <w:lang w:val="en-US"/>
              </w:rPr>
              <w:t>/Exam/Course Paper</w:t>
            </w:r>
          </w:p>
        </w:tc>
      </w:tr>
      <w:tr w:rsidR="00A26585" w:rsidRPr="00A168AB">
        <w:tc>
          <w:tcPr>
            <w:tcW w:w="3261" w:type="dxa"/>
            <w:shd w:val="clear" w:color="auto" w:fill="E7E6E6" w:themeFill="background2"/>
          </w:tcPr>
          <w:p w:rsidR="00A26585" w:rsidRPr="00A846D1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26585" w:rsidRPr="003D67E8" w:rsidRDefault="003D67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World Economy and Foreign Economic Activity</w:t>
            </w:r>
          </w:p>
        </w:tc>
      </w:tr>
      <w:tr w:rsidR="00A26585" w:rsidRPr="00A168AB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Outline</w:t>
            </w:r>
            <w:r w:rsidR="008A13A6" w:rsidRPr="00A168AB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104A11"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content</w:t>
            </w:r>
          </w:p>
        </w:tc>
      </w:tr>
      <w:tr w:rsidR="003D67E8" w:rsidRPr="00A168AB">
        <w:tc>
          <w:tcPr>
            <w:tcW w:w="10490" w:type="dxa"/>
            <w:gridSpan w:val="3"/>
            <w:shd w:val="clear" w:color="auto" w:fill="auto"/>
          </w:tcPr>
          <w:p w:rsidR="003D67E8" w:rsidRPr="003D67E8" w:rsidRDefault="003D67E8" w:rsidP="003D67E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3D67E8">
              <w:rPr>
                <w:lang w:val="en-US"/>
              </w:rPr>
              <w:t xml:space="preserve">Mechanisms of state regulation of foreign trade in the </w:t>
            </w:r>
            <w:r>
              <w:rPr>
                <w:lang w:val="en-US"/>
              </w:rPr>
              <w:t>Russian Federation. L</w:t>
            </w:r>
            <w:r w:rsidRPr="003D67E8">
              <w:rPr>
                <w:lang w:val="en-US"/>
              </w:rPr>
              <w:t xml:space="preserve">egal acts regulating foreign economic activity. The essence of commercial transactions and their classification </w:t>
            </w:r>
            <w:r>
              <w:rPr>
                <w:lang w:val="en-US"/>
              </w:rPr>
              <w:t xml:space="preserve">by areas of </w:t>
            </w:r>
            <w:r w:rsidRPr="003D67E8">
              <w:rPr>
                <w:lang w:val="en-US"/>
              </w:rPr>
              <w:t>foreign economic cooperation. Organizational, legal and economic conditions</w:t>
            </w:r>
            <w:r>
              <w:rPr>
                <w:lang w:val="en-US"/>
              </w:rPr>
              <w:t xml:space="preserve"> for choosing a </w:t>
            </w:r>
            <w:proofErr w:type="gramStart"/>
            <w:r>
              <w:rPr>
                <w:lang w:val="en-US"/>
              </w:rPr>
              <w:t>foreign  business</w:t>
            </w:r>
            <w:proofErr w:type="gramEnd"/>
            <w:r>
              <w:rPr>
                <w:lang w:val="en-US"/>
              </w:rPr>
              <w:t xml:space="preserve"> partner</w:t>
            </w:r>
            <w:r w:rsidRPr="003D67E8">
              <w:rPr>
                <w:lang w:val="en-US"/>
              </w:rPr>
              <w:t>.</w:t>
            </w:r>
          </w:p>
        </w:tc>
      </w:tr>
      <w:tr w:rsidR="003D67E8" w:rsidRPr="00A168AB">
        <w:tc>
          <w:tcPr>
            <w:tcW w:w="10490" w:type="dxa"/>
            <w:gridSpan w:val="3"/>
            <w:shd w:val="clear" w:color="auto" w:fill="auto"/>
          </w:tcPr>
          <w:p w:rsidR="003D67E8" w:rsidRPr="003D67E8" w:rsidRDefault="003D67E8" w:rsidP="003D67E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Structure and terms of </w:t>
            </w:r>
            <w:r w:rsidRPr="003D67E8">
              <w:rPr>
                <w:lang w:val="en-US"/>
              </w:rPr>
              <w:t>foreign trade contract</w:t>
            </w:r>
            <w:r>
              <w:rPr>
                <w:lang w:val="en-US"/>
              </w:rPr>
              <w:t>s</w:t>
            </w:r>
            <w:r w:rsidRPr="003D67E8">
              <w:rPr>
                <w:lang w:val="en-US"/>
              </w:rPr>
              <w:t xml:space="preserve">. </w:t>
            </w:r>
            <w:r>
              <w:rPr>
                <w:lang w:val="en-US"/>
              </w:rPr>
              <w:t xml:space="preserve">Guidelines for </w:t>
            </w:r>
            <w:r w:rsidRPr="003D67E8">
              <w:rPr>
                <w:lang w:val="en-US"/>
              </w:rPr>
              <w:t>prepar</w:t>
            </w:r>
            <w:r>
              <w:rPr>
                <w:lang w:val="en-US"/>
              </w:rPr>
              <w:t xml:space="preserve">ing </w:t>
            </w:r>
            <w:r w:rsidRPr="003D67E8">
              <w:rPr>
                <w:lang w:val="en-US"/>
              </w:rPr>
              <w:t>foreign trade contract</w:t>
            </w:r>
            <w:r>
              <w:rPr>
                <w:lang w:val="en-US"/>
              </w:rPr>
              <w:t>s</w:t>
            </w:r>
            <w:r w:rsidRPr="003D67E8">
              <w:rPr>
                <w:lang w:val="en-US"/>
              </w:rPr>
              <w:t xml:space="preserve">. Economic justification of decisions in the field of foreign economic activity. </w:t>
            </w:r>
            <w:r>
              <w:rPr>
                <w:lang w:val="en-US"/>
              </w:rPr>
              <w:t>T</w:t>
            </w:r>
            <w:r w:rsidRPr="003D67E8">
              <w:rPr>
                <w:lang w:val="en-US"/>
              </w:rPr>
              <w:t>he use of basic and transport conditions (</w:t>
            </w:r>
            <w:proofErr w:type="spellStart"/>
            <w:r w:rsidRPr="003D67E8">
              <w:rPr>
                <w:lang w:val="en-US"/>
              </w:rPr>
              <w:t>INCOTERMS</w:t>
            </w:r>
            <w:proofErr w:type="spellEnd"/>
            <w:r w:rsidRPr="003D67E8">
              <w:rPr>
                <w:lang w:val="en-US"/>
              </w:rPr>
              <w:t>) in foreign trade contracts. Tools for reducing financial risks in foreign trade transactions</w:t>
            </w:r>
            <w:r>
              <w:rPr>
                <w:lang w:val="en-US"/>
              </w:rPr>
              <w:t>. D</w:t>
            </w:r>
            <w:r w:rsidRPr="003D67E8">
              <w:rPr>
                <w:lang w:val="en-US"/>
              </w:rPr>
              <w:t>ocumentation on the execution of foreign trade transactions.</w:t>
            </w:r>
          </w:p>
        </w:tc>
      </w:tr>
      <w:tr w:rsidR="003D67E8" w:rsidRPr="003D67E8">
        <w:tc>
          <w:tcPr>
            <w:tcW w:w="10490" w:type="dxa"/>
            <w:gridSpan w:val="3"/>
            <w:shd w:val="clear" w:color="auto" w:fill="auto"/>
          </w:tcPr>
          <w:p w:rsidR="003D67E8" w:rsidRPr="003D67E8" w:rsidRDefault="003D67E8" w:rsidP="00EC38F8">
            <w:pPr>
              <w:pStyle w:val="aff5"/>
              <w:numPr>
                <w:ilvl w:val="0"/>
                <w:numId w:val="5"/>
              </w:numPr>
              <w:rPr>
                <w:lang w:val="en-US"/>
              </w:rPr>
            </w:pPr>
            <w:r w:rsidRPr="003D67E8">
              <w:rPr>
                <w:lang w:val="en-US"/>
              </w:rPr>
              <w:t xml:space="preserve">Economic justification of decisions based on the performance indicators of foreign economic activity. Assessment of the </w:t>
            </w:r>
            <w:r>
              <w:rPr>
                <w:lang w:val="en-US"/>
              </w:rPr>
              <w:t xml:space="preserve">firm’s </w:t>
            </w:r>
            <w:r w:rsidRPr="003D67E8">
              <w:rPr>
                <w:lang w:val="en-US"/>
              </w:rPr>
              <w:t>export potential</w:t>
            </w:r>
            <w:r w:rsidR="00EC38F8">
              <w:rPr>
                <w:lang w:val="en-US"/>
              </w:rPr>
              <w:t xml:space="preserve"> and im</w:t>
            </w:r>
            <w:r>
              <w:rPr>
                <w:lang w:val="en-US"/>
              </w:rPr>
              <w:t xml:space="preserve">port </w:t>
            </w:r>
            <w:r w:rsidRPr="003D67E8">
              <w:rPr>
                <w:lang w:val="en-US"/>
              </w:rPr>
              <w:t>needs.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A846D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>Reading list</w:t>
            </w:r>
          </w:p>
        </w:tc>
      </w:tr>
      <w:tr w:rsidR="00A26585" w:rsidRPr="008A13A6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 w:rsidP="00F3358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Key literature</w:t>
            </w:r>
          </w:p>
        </w:tc>
      </w:tr>
      <w:tr w:rsidR="00BD370D" w:rsidRPr="00A168AB">
        <w:tc>
          <w:tcPr>
            <w:tcW w:w="10490" w:type="dxa"/>
            <w:gridSpan w:val="3"/>
            <w:shd w:val="clear" w:color="auto" w:fill="auto"/>
          </w:tcPr>
          <w:p w:rsidR="00A168AB" w:rsidRPr="00A168AB" w:rsidRDefault="00BD370D" w:rsidP="00D64506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DE13D9">
              <w:rPr>
                <w:color w:val="000000"/>
                <w:sz w:val="24"/>
                <w:szCs w:val="24"/>
              </w:rPr>
              <w:t>1.</w:t>
            </w:r>
            <w:r w:rsidR="00A168AB" w:rsidRPr="00A168AB">
              <w:rPr>
                <w:color w:val="000000"/>
                <w:sz w:val="24"/>
                <w:szCs w:val="24"/>
              </w:rPr>
              <w:t xml:space="preserve"> </w:t>
            </w:r>
            <w:r w:rsidR="00A168AB" w:rsidRPr="00196D3D">
              <w:rPr>
                <w:color w:val="000000"/>
                <w:sz w:val="24"/>
                <w:szCs w:val="24"/>
              </w:rPr>
              <w:t xml:space="preserve">Громова Н.М. Внешнеторговый контракт = </w:t>
            </w:r>
            <w:proofErr w:type="spellStart"/>
            <w:r w:rsidR="00A168AB">
              <w:rPr>
                <w:color w:val="000000"/>
                <w:sz w:val="24"/>
                <w:szCs w:val="24"/>
              </w:rPr>
              <w:t>ContractinForeignTrade</w:t>
            </w:r>
            <w:proofErr w:type="spellEnd"/>
            <w:r w:rsidR="00A168AB" w:rsidRPr="00196D3D">
              <w:rPr>
                <w:color w:val="000000"/>
                <w:sz w:val="24"/>
                <w:szCs w:val="24"/>
              </w:rPr>
              <w:t xml:space="preserve"> [Электронный ресурс]</w:t>
            </w:r>
            <w:proofErr w:type="gramStart"/>
            <w:r w:rsidR="00A168AB" w:rsidRPr="00196D3D">
              <w:rPr>
                <w:color w:val="000000"/>
                <w:sz w:val="24"/>
                <w:szCs w:val="24"/>
              </w:rPr>
              <w:t>:У</w:t>
            </w:r>
            <w:proofErr w:type="gramEnd"/>
            <w:r w:rsidR="00A168AB" w:rsidRPr="00196D3D">
              <w:rPr>
                <w:color w:val="000000"/>
                <w:sz w:val="24"/>
                <w:szCs w:val="24"/>
              </w:rPr>
              <w:t xml:space="preserve">чебное пособие. - Москва: Издательство "Магистр", 2021. - 144 – Режим доступа: </w:t>
            </w:r>
            <w:hyperlink r:id="rId6" w:history="1">
              <w:r w:rsidR="00A168AB" w:rsidRPr="00D05B9D">
                <w:rPr>
                  <w:rStyle w:val="affffffff"/>
                  <w:sz w:val="24"/>
                  <w:szCs w:val="24"/>
                </w:rPr>
                <w:t>https://znanium.com/catalog/product/1215352</w:t>
              </w:r>
            </w:hyperlink>
          </w:p>
          <w:p w:rsidR="00A168AB" w:rsidRPr="00A168AB" w:rsidRDefault="00A168AB" w:rsidP="00D64506">
            <w:pPr>
              <w:ind w:firstLine="756"/>
              <w:jc w:val="both"/>
              <w:rPr>
                <w:color w:val="000000"/>
                <w:sz w:val="24"/>
                <w:szCs w:val="24"/>
              </w:rPr>
            </w:pPr>
            <w:r w:rsidRPr="00A168AB">
              <w:rPr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E13D9">
              <w:rPr>
                <w:color w:val="000000"/>
                <w:sz w:val="24"/>
                <w:szCs w:val="24"/>
              </w:rPr>
              <w:t>Вязовская</w:t>
            </w:r>
            <w:proofErr w:type="spellEnd"/>
            <w:r w:rsidRPr="00DE13D9">
              <w:rPr>
                <w:color w:val="000000"/>
                <w:sz w:val="24"/>
                <w:szCs w:val="24"/>
              </w:rPr>
              <w:t xml:space="preserve"> В. В., Ковалев В. Е., </w:t>
            </w:r>
            <w:proofErr w:type="spellStart"/>
            <w:r w:rsidRPr="00DE13D9">
              <w:rPr>
                <w:color w:val="000000"/>
                <w:sz w:val="24"/>
                <w:szCs w:val="24"/>
              </w:rPr>
              <w:t>Линецкий</w:t>
            </w:r>
            <w:proofErr w:type="spellEnd"/>
            <w:r w:rsidRPr="00DE13D9">
              <w:rPr>
                <w:color w:val="000000"/>
                <w:sz w:val="24"/>
                <w:szCs w:val="24"/>
              </w:rPr>
              <w:t xml:space="preserve"> А. Ф., </w:t>
            </w:r>
            <w:proofErr w:type="spellStart"/>
            <w:r w:rsidRPr="00DE13D9">
              <w:rPr>
                <w:color w:val="000000"/>
                <w:sz w:val="24"/>
                <w:szCs w:val="24"/>
              </w:rPr>
              <w:t>Майданник</w:t>
            </w:r>
            <w:proofErr w:type="spellEnd"/>
            <w:r w:rsidRPr="00DE13D9">
              <w:rPr>
                <w:color w:val="000000"/>
                <w:sz w:val="24"/>
                <w:szCs w:val="24"/>
              </w:rPr>
              <w:t xml:space="preserve"> В. И., </w:t>
            </w:r>
            <w:proofErr w:type="spellStart"/>
            <w:r w:rsidRPr="00DE13D9">
              <w:rPr>
                <w:color w:val="000000"/>
                <w:sz w:val="24"/>
                <w:szCs w:val="24"/>
              </w:rPr>
              <w:t>Плюснина</w:t>
            </w:r>
            <w:proofErr w:type="spellEnd"/>
            <w:r w:rsidRPr="00DE13D9">
              <w:rPr>
                <w:color w:val="000000"/>
                <w:sz w:val="24"/>
                <w:szCs w:val="24"/>
              </w:rPr>
              <w:t xml:space="preserve"> О. М., Савельева И. Н., Семин А. Н., </w:t>
            </w:r>
            <w:proofErr w:type="spellStart"/>
            <w:r w:rsidRPr="00DE13D9">
              <w:rPr>
                <w:color w:val="000000"/>
                <w:sz w:val="24"/>
                <w:szCs w:val="24"/>
              </w:rPr>
              <w:t>Фальченко</w:t>
            </w:r>
            <w:proofErr w:type="spellEnd"/>
            <w:r w:rsidRPr="00DE13D9">
              <w:rPr>
                <w:color w:val="000000"/>
                <w:sz w:val="24"/>
                <w:szCs w:val="24"/>
              </w:rPr>
              <w:t xml:space="preserve"> О. Д., Юрченко К. П. Международные коммерческие операции: теория и практика. [Электронный ресурс]</w:t>
            </w:r>
            <w:proofErr w:type="gramStart"/>
            <w:r w:rsidRPr="00DE13D9">
              <w:rPr>
                <w:color w:val="000000"/>
                <w:sz w:val="24"/>
                <w:szCs w:val="24"/>
              </w:rPr>
              <w:t>:у</w:t>
            </w:r>
            <w:proofErr w:type="gramEnd"/>
            <w:r w:rsidRPr="00DE13D9">
              <w:rPr>
                <w:color w:val="000000"/>
                <w:sz w:val="24"/>
                <w:szCs w:val="24"/>
              </w:rPr>
              <w:t xml:space="preserve">чебное пособие. - Екатеринбург: [Издательство </w:t>
            </w:r>
            <w:proofErr w:type="spellStart"/>
            <w:r w:rsidRPr="00DE13D9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DE13D9">
              <w:rPr>
                <w:color w:val="000000"/>
                <w:sz w:val="24"/>
                <w:szCs w:val="24"/>
              </w:rPr>
              <w:t xml:space="preserve">], 2019. - 244 – Режим доступа: </w:t>
            </w:r>
            <w:hyperlink r:id="rId7" w:history="1">
              <w:r w:rsidRPr="00D05B9D">
                <w:rPr>
                  <w:rStyle w:val="affffffff"/>
                  <w:sz w:val="24"/>
                  <w:szCs w:val="24"/>
                </w:rPr>
                <w:t>http://lib.usue.ru/resource/limit/ump/19/p492230.pdf</w:t>
              </w:r>
            </w:hyperlink>
          </w:p>
          <w:p w:rsidR="00A168AB" w:rsidRDefault="00A168AB" w:rsidP="00D64506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A168AB">
              <w:rPr>
                <w:color w:val="000000"/>
                <w:sz w:val="24"/>
                <w:szCs w:val="24"/>
                <w:lang w:val="en-US"/>
              </w:rPr>
              <w:t>Seyoum</w:t>
            </w:r>
            <w:proofErr w:type="spellEnd"/>
            <w:r w:rsidRPr="00A168AB">
              <w:rPr>
                <w:color w:val="000000"/>
                <w:sz w:val="24"/>
                <w:szCs w:val="24"/>
                <w:lang w:val="en-US"/>
              </w:rPr>
              <w:t xml:space="preserve"> B. Export-Import Theory, Practice, and Procedures</w:t>
            </w:r>
            <w:proofErr w:type="gramStart"/>
            <w:r w:rsidRPr="00A168AB">
              <w:rPr>
                <w:color w:val="000000"/>
                <w:sz w:val="24"/>
                <w:szCs w:val="24"/>
                <w:lang w:val="en-US"/>
              </w:rPr>
              <w:t>:.</w:t>
            </w:r>
            <w:proofErr w:type="gramEnd"/>
            <w:r w:rsidRPr="00A168AB">
              <w:rPr>
                <w:color w:val="000000"/>
                <w:sz w:val="24"/>
                <w:szCs w:val="24"/>
                <w:lang w:val="en-US"/>
              </w:rPr>
              <w:t xml:space="preserve"> - , 2014. </w:t>
            </w:r>
            <w:r>
              <w:rPr>
                <w:color w:val="000000"/>
                <w:sz w:val="24"/>
                <w:szCs w:val="24"/>
                <w:lang w:val="en-US"/>
              </w:rPr>
              <w:t>–</w:t>
            </w:r>
            <w:r w:rsidRPr="00A168AB">
              <w:rPr>
                <w:color w:val="000000"/>
                <w:sz w:val="24"/>
                <w:szCs w:val="24"/>
                <w:lang w:val="en-US"/>
              </w:rPr>
              <w:t xml:space="preserve"> 644</w:t>
            </w:r>
          </w:p>
          <w:p w:rsidR="00A168AB" w:rsidRDefault="00A168AB" w:rsidP="00D64506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A168AB">
              <w:rPr>
                <w:color w:val="000000"/>
                <w:sz w:val="24"/>
                <w:szCs w:val="24"/>
                <w:lang w:val="en-US"/>
              </w:rPr>
              <w:t>Ramberg</w:t>
            </w:r>
            <w:proofErr w:type="spellEnd"/>
            <w:r w:rsidRPr="00A168AB">
              <w:rPr>
                <w:color w:val="000000"/>
                <w:sz w:val="24"/>
                <w:szCs w:val="24"/>
                <w:lang w:val="en-US"/>
              </w:rPr>
              <w:t xml:space="preserve"> J. International commercial transactions</w:t>
            </w:r>
            <w:proofErr w:type="gramStart"/>
            <w:r w:rsidRPr="00A168AB">
              <w:rPr>
                <w:color w:val="000000"/>
                <w:sz w:val="24"/>
                <w:szCs w:val="24"/>
                <w:lang w:val="en-US"/>
              </w:rPr>
              <w:t>:.</w:t>
            </w:r>
            <w:proofErr w:type="gramEnd"/>
            <w:r w:rsidRPr="00A168AB">
              <w:rPr>
                <w:color w:val="000000"/>
                <w:sz w:val="24"/>
                <w:szCs w:val="24"/>
                <w:lang w:val="en-US"/>
              </w:rPr>
              <w:t xml:space="preserve"> - , 2011. </w:t>
            </w:r>
            <w:r>
              <w:rPr>
                <w:color w:val="000000"/>
                <w:sz w:val="24"/>
                <w:szCs w:val="24"/>
                <w:lang w:val="en-US"/>
              </w:rPr>
              <w:t>–</w:t>
            </w:r>
            <w:r w:rsidRPr="00A168AB">
              <w:rPr>
                <w:color w:val="000000"/>
                <w:sz w:val="24"/>
                <w:szCs w:val="24"/>
                <w:lang w:val="en-US"/>
              </w:rPr>
              <w:t xml:space="preserve"> 629</w:t>
            </w:r>
          </w:p>
          <w:p w:rsidR="00BD370D" w:rsidRPr="00A168AB" w:rsidRDefault="00A168AB" w:rsidP="00A168AB">
            <w:pPr>
              <w:ind w:firstLine="756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5. </w:t>
            </w:r>
            <w:r w:rsidRPr="00A168AB">
              <w:rPr>
                <w:color w:val="000000"/>
                <w:sz w:val="24"/>
                <w:szCs w:val="24"/>
                <w:lang w:val="en-US"/>
              </w:rPr>
              <w:t>David P.A. International Logistics: The Management of International Trade Operations</w:t>
            </w:r>
            <w:proofErr w:type="gramStart"/>
            <w:r w:rsidRPr="00A168AB">
              <w:rPr>
                <w:color w:val="000000"/>
                <w:sz w:val="24"/>
                <w:szCs w:val="24"/>
                <w:lang w:val="en-US"/>
              </w:rPr>
              <w:t>:5th</w:t>
            </w:r>
            <w:proofErr w:type="gramEnd"/>
            <w:r w:rsidRPr="00A168AB">
              <w:rPr>
                <w:color w:val="000000"/>
                <w:sz w:val="24"/>
                <w:szCs w:val="24"/>
                <w:lang w:val="en-US"/>
              </w:rPr>
              <w:t xml:space="preserve"> edition. - , 2018. - 717</w:t>
            </w:r>
            <w:r w:rsidR="00BD370D" w:rsidRPr="00A168A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F55930" w:rsidRPr="008A13A6">
        <w:tc>
          <w:tcPr>
            <w:tcW w:w="10490" w:type="dxa"/>
            <w:gridSpan w:val="3"/>
            <w:shd w:val="clear" w:color="auto" w:fill="auto"/>
          </w:tcPr>
          <w:p w:rsidR="00F55930" w:rsidRPr="00F55930" w:rsidRDefault="00F55930">
            <w:pPr>
              <w:tabs>
                <w:tab w:val="left" w:pos="195"/>
              </w:tabs>
              <w:jc w:val="both"/>
              <w:rPr>
                <w:b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Additional literature</w:t>
            </w:r>
          </w:p>
        </w:tc>
      </w:tr>
      <w:tr w:rsidR="00BD370D" w:rsidRPr="008A13A6">
        <w:tc>
          <w:tcPr>
            <w:tcW w:w="10490" w:type="dxa"/>
            <w:gridSpan w:val="3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0274"/>
            </w:tblGrid>
            <w:tr w:rsidR="00BD370D" w:rsidRPr="00F84740" w:rsidTr="005A6E6A">
              <w:trPr>
                <w:trHeight w:val="1636"/>
              </w:trPr>
              <w:tc>
                <w:tcPr>
                  <w:tcW w:w="10274" w:type="dxa"/>
                  <w:shd w:val="clear" w:color="000000" w:fill="FFFFFF"/>
                  <w:tcMar>
                    <w:left w:w="34" w:type="dxa"/>
                    <w:right w:w="34" w:type="dxa"/>
                  </w:tcMar>
                </w:tcPr>
                <w:p w:rsidR="00A168AB" w:rsidRPr="00A168AB" w:rsidRDefault="00BD370D" w:rsidP="00881E0E">
                  <w:pPr>
                    <w:ind w:firstLine="75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84740">
                    <w:rPr>
                      <w:color w:val="000000"/>
                      <w:sz w:val="24"/>
                      <w:szCs w:val="24"/>
                    </w:rPr>
                    <w:t xml:space="preserve">1. </w:t>
                  </w:r>
                  <w:r w:rsidR="00A168AB" w:rsidRPr="00196D3D">
                    <w:rPr>
                      <w:color w:val="000000"/>
                      <w:sz w:val="24"/>
                      <w:szCs w:val="24"/>
                    </w:rPr>
                    <w:t>Организация и управление внешнеэкономической деятельностью предприятия. Учебное пособие</w:t>
                  </w:r>
                  <w:proofErr w:type="gramStart"/>
                  <w:r w:rsidR="00A168AB" w:rsidRPr="00196D3D">
                    <w:rPr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="00A168AB" w:rsidRPr="00196D3D">
                    <w:rPr>
                      <w:color w:val="000000"/>
                      <w:sz w:val="24"/>
                      <w:szCs w:val="24"/>
                    </w:rPr>
                    <w:t xml:space="preserve"> [в 2 ч.]. Ч. 1 [Электронный ресурс</w:t>
                  </w:r>
                  <w:proofErr w:type="gramStart"/>
                  <w:r w:rsidR="00A168AB" w:rsidRPr="00196D3D">
                    <w:rPr>
                      <w:color w:val="000000"/>
                      <w:sz w:val="24"/>
                      <w:szCs w:val="24"/>
                    </w:rPr>
                    <w:t xml:space="preserve">]:. - </w:t>
                  </w:r>
                  <w:proofErr w:type="gramEnd"/>
                  <w:r w:rsidR="00A168AB" w:rsidRPr="00196D3D">
                    <w:rPr>
                      <w:color w:val="000000"/>
                      <w:sz w:val="24"/>
                      <w:szCs w:val="24"/>
                    </w:rPr>
                    <w:t xml:space="preserve">Екатеринбург: [Издательство </w:t>
                  </w:r>
                  <w:proofErr w:type="spellStart"/>
                  <w:r w:rsidR="00A168AB" w:rsidRPr="00196D3D">
                    <w:rPr>
                      <w:color w:val="000000"/>
                      <w:sz w:val="24"/>
                      <w:szCs w:val="24"/>
                    </w:rPr>
                    <w:t>УрГЭУ</w:t>
                  </w:r>
                  <w:proofErr w:type="spellEnd"/>
                  <w:r w:rsidR="00A168AB" w:rsidRPr="00196D3D">
                    <w:rPr>
                      <w:color w:val="000000"/>
                      <w:sz w:val="24"/>
                      <w:szCs w:val="24"/>
                    </w:rPr>
                    <w:t xml:space="preserve">], 2014. - 215 – Режим доступа: </w:t>
                  </w:r>
                  <w:hyperlink r:id="rId8" w:history="1">
                    <w:r w:rsidR="00A168AB" w:rsidRPr="00D05B9D">
                      <w:rPr>
                        <w:rStyle w:val="affffffff"/>
                        <w:sz w:val="24"/>
                        <w:szCs w:val="24"/>
                      </w:rPr>
                      <w:t>http://lib.usue.ru/resource/limit/ump/15/p483355.pdf</w:t>
                    </w:r>
                  </w:hyperlink>
                </w:p>
                <w:p w:rsidR="00A168AB" w:rsidRPr="00A168AB" w:rsidRDefault="00A168AB" w:rsidP="00881E0E">
                  <w:pPr>
                    <w:ind w:firstLine="75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168AB">
                    <w:rPr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196D3D">
                    <w:rPr>
                      <w:color w:val="000000"/>
                      <w:sz w:val="24"/>
                      <w:szCs w:val="24"/>
                    </w:rPr>
                    <w:t>Организация и управление внешнеэкономической деятельностью предприятия. Учебное пособие</w:t>
                  </w:r>
                  <w:proofErr w:type="gramStart"/>
                  <w:r w:rsidRPr="00196D3D">
                    <w:rPr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196D3D">
                    <w:rPr>
                      <w:color w:val="000000"/>
                      <w:sz w:val="24"/>
                      <w:szCs w:val="24"/>
                    </w:rPr>
                    <w:t xml:space="preserve"> [в 2 ч.]. Ч. 2 [Электронный ресурс</w:t>
                  </w:r>
                  <w:proofErr w:type="gramStart"/>
                  <w:r w:rsidRPr="00196D3D">
                    <w:rPr>
                      <w:color w:val="000000"/>
                      <w:sz w:val="24"/>
                      <w:szCs w:val="24"/>
                    </w:rPr>
                    <w:t xml:space="preserve">]:. - </w:t>
                  </w:r>
                  <w:proofErr w:type="gramEnd"/>
                  <w:r w:rsidRPr="00196D3D">
                    <w:rPr>
                      <w:color w:val="000000"/>
                      <w:sz w:val="24"/>
                      <w:szCs w:val="24"/>
                    </w:rPr>
                    <w:t xml:space="preserve">Екатеринбург: [Издательство </w:t>
                  </w:r>
                  <w:proofErr w:type="spellStart"/>
                  <w:r w:rsidRPr="00196D3D">
                    <w:rPr>
                      <w:color w:val="000000"/>
                      <w:sz w:val="24"/>
                      <w:szCs w:val="24"/>
                    </w:rPr>
                    <w:t>УрГЭУ</w:t>
                  </w:r>
                  <w:proofErr w:type="spellEnd"/>
                  <w:r w:rsidRPr="00196D3D">
                    <w:rPr>
                      <w:color w:val="000000"/>
                      <w:sz w:val="24"/>
                      <w:szCs w:val="24"/>
                    </w:rPr>
                    <w:t xml:space="preserve">], 2015. - 208 – Режим доступа: </w:t>
                  </w:r>
                  <w:hyperlink r:id="rId9" w:history="1">
                    <w:r w:rsidRPr="00D05B9D">
                      <w:rPr>
                        <w:rStyle w:val="affffffff"/>
                        <w:sz w:val="24"/>
                        <w:szCs w:val="24"/>
                      </w:rPr>
                      <w:t>http://lib.usue.ru/resource/limit/ump/16/p486387.pdf</w:t>
                    </w:r>
                  </w:hyperlink>
                </w:p>
                <w:p w:rsidR="00BD370D" w:rsidRPr="00A168AB" w:rsidRDefault="00A168AB" w:rsidP="00A168AB">
                  <w:pPr>
                    <w:ind w:firstLine="756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168AB">
                    <w:rPr>
                      <w:color w:val="000000"/>
                      <w:sz w:val="24"/>
                      <w:szCs w:val="24"/>
                    </w:rPr>
                    <w:t xml:space="preserve">3. </w:t>
                  </w:r>
                  <w:proofErr w:type="spellStart"/>
                  <w:r w:rsidRPr="00196D3D">
                    <w:rPr>
                      <w:color w:val="000000"/>
                      <w:sz w:val="24"/>
                      <w:szCs w:val="24"/>
                    </w:rPr>
                    <w:t>Чудновский</w:t>
                  </w:r>
                  <w:proofErr w:type="spellEnd"/>
                  <w:r w:rsidRPr="00196D3D">
                    <w:rPr>
                      <w:color w:val="000000"/>
                      <w:sz w:val="24"/>
                      <w:szCs w:val="24"/>
                    </w:rPr>
                    <w:t xml:space="preserve"> А.Д., Васянин Ю.Л., Жукова М.А. Международные коммерческие операции [Электронный ресурс]</w:t>
                  </w:r>
                  <w:proofErr w:type="gramStart"/>
                  <w:r w:rsidRPr="00196D3D">
                    <w:rPr>
                      <w:color w:val="000000"/>
                      <w:sz w:val="24"/>
                      <w:szCs w:val="24"/>
                    </w:rPr>
                    <w:t>:У</w:t>
                  </w:r>
                  <w:proofErr w:type="gramEnd"/>
                  <w:r w:rsidRPr="00196D3D">
                    <w:rPr>
                      <w:color w:val="000000"/>
                      <w:sz w:val="24"/>
                      <w:szCs w:val="24"/>
                    </w:rPr>
                    <w:t xml:space="preserve">чебное пособие. - Москва: </w:t>
                  </w:r>
                  <w:proofErr w:type="spellStart"/>
                  <w:r w:rsidRPr="00196D3D">
                    <w:rPr>
                      <w:color w:val="000000"/>
                      <w:sz w:val="24"/>
                      <w:szCs w:val="24"/>
                    </w:rPr>
                    <w:t>КноРус</w:t>
                  </w:r>
                  <w:proofErr w:type="spellEnd"/>
                  <w:r w:rsidRPr="00196D3D">
                    <w:rPr>
                      <w:color w:val="000000"/>
                      <w:sz w:val="24"/>
                      <w:szCs w:val="24"/>
                    </w:rPr>
                    <w:t xml:space="preserve">, 2016. - 133 – Режим доступа: </w:t>
                  </w:r>
                  <w:r>
                    <w:rPr>
                      <w:color w:val="000000"/>
                      <w:sz w:val="24"/>
                      <w:szCs w:val="24"/>
                    </w:rPr>
                    <w:t>https</w:t>
                  </w:r>
                  <w:r w:rsidRPr="00196D3D">
                    <w:rPr>
                      <w:color w:val="000000"/>
                      <w:sz w:val="24"/>
                      <w:szCs w:val="24"/>
                    </w:rPr>
                    <w:t>://</w:t>
                  </w:r>
                  <w:r>
                    <w:rPr>
                      <w:color w:val="000000"/>
                      <w:sz w:val="24"/>
                      <w:szCs w:val="24"/>
                    </w:rPr>
                    <w:t>book</w:t>
                  </w:r>
                  <w:r w:rsidRPr="00196D3D">
                    <w:rPr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color w:val="000000"/>
                      <w:sz w:val="24"/>
                      <w:szCs w:val="24"/>
                    </w:rPr>
                    <w:t>ru</w:t>
                  </w:r>
                  <w:r w:rsidRPr="00196D3D">
                    <w:rPr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color w:val="000000"/>
                      <w:sz w:val="24"/>
                      <w:szCs w:val="24"/>
                    </w:rPr>
                    <w:t>book</w:t>
                  </w:r>
                  <w:r w:rsidRPr="00196D3D">
                    <w:rPr>
                      <w:color w:val="000000"/>
                      <w:sz w:val="24"/>
                      <w:szCs w:val="24"/>
                    </w:rPr>
                    <w:t>/916998</w:t>
                  </w:r>
                </w:p>
              </w:tc>
            </w:tr>
          </w:tbl>
          <w:p w:rsidR="00BD370D" w:rsidRPr="00F84740" w:rsidRDefault="00BD370D" w:rsidP="00881E0E">
            <w:pPr>
              <w:rPr>
                <w:sz w:val="0"/>
                <w:szCs w:val="0"/>
              </w:rPr>
            </w:pPr>
          </w:p>
        </w:tc>
      </w:tr>
      <w:tr w:rsidR="00A26585" w:rsidRPr="00A168AB">
        <w:tc>
          <w:tcPr>
            <w:tcW w:w="10490" w:type="dxa"/>
            <w:gridSpan w:val="3"/>
            <w:shd w:val="clear" w:color="auto" w:fill="E7E6E6" w:themeFill="background2"/>
          </w:tcPr>
          <w:p w:rsidR="00A26585" w:rsidRPr="00F55930" w:rsidRDefault="00104A11">
            <w:pPr>
              <w:tabs>
                <w:tab w:val="right" w:leader="underscore" w:pos="8505"/>
              </w:tabs>
              <w:jc w:val="both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b/>
                <w:i/>
                <w:color w:val="000000"/>
                <w:sz w:val="24"/>
                <w:szCs w:val="24"/>
                <w:lang w:val="en-US"/>
              </w:rPr>
              <w:t xml:space="preserve">List of learning resources including licensed software, information reference database and online courses </w:t>
            </w:r>
          </w:p>
        </w:tc>
      </w:tr>
      <w:tr w:rsidR="00A26585" w:rsidRPr="00C151BF">
        <w:tc>
          <w:tcPr>
            <w:tcW w:w="10490" w:type="dxa"/>
            <w:gridSpan w:val="3"/>
            <w:shd w:val="clear" w:color="auto" w:fill="auto"/>
          </w:tcPr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t>Licensed software</w:t>
            </w:r>
          </w:p>
          <w:p w:rsidR="00CE0097" w:rsidRPr="006E5B5F" w:rsidRDefault="00BD370D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Astra Linux Common Edition.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 Contract No. 1 dated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13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.06. 2018. A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ct dated 17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>.12.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2018.</w:t>
            </w:r>
            <w:r w:rsidR="00C151BF">
              <w:rPr>
                <w:color w:val="000000"/>
                <w:sz w:val="24"/>
                <w:szCs w:val="24"/>
                <w:lang w:val="en-US"/>
              </w:rPr>
              <w:t xml:space="preserve"> License expiration date</w:t>
            </w:r>
            <w:r w:rsidR="00CE009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="00CE0097"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E0097" w:rsidRPr="006E5B5F" w:rsidRDefault="00CE0097" w:rsidP="00CE0097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My Office </w:t>
            </w:r>
            <w:r>
              <w:rPr>
                <w:color w:val="000000"/>
                <w:sz w:val="24"/>
                <w:szCs w:val="24"/>
                <w:lang w:val="en-US"/>
              </w:rPr>
              <w:t>(S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tandard</w:t>
            </w:r>
            <w:r>
              <w:rPr>
                <w:color w:val="000000"/>
                <w:sz w:val="24"/>
                <w:szCs w:val="24"/>
                <w:lang w:val="en-US"/>
              </w:rPr>
              <w:t>)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Agreement No. SK-281 </w:t>
            </w:r>
            <w:proofErr w:type="gramStart"/>
            <w:r w:rsidRPr="006E5B5F">
              <w:rPr>
                <w:color w:val="000000"/>
                <w:sz w:val="24"/>
                <w:szCs w:val="24"/>
                <w:lang w:val="en-US"/>
              </w:rPr>
              <w:t>dated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 xml:space="preserve"> 7</w:t>
            </w:r>
            <w:r>
              <w:rPr>
                <w:color w:val="000000"/>
                <w:sz w:val="24"/>
                <w:szCs w:val="24"/>
                <w:lang w:val="en-US"/>
              </w:rPr>
              <w:t>.06.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2017</w:t>
            </w:r>
            <w:proofErr w:type="gramEnd"/>
            <w:r w:rsidRPr="006E5B5F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Concluded on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07.06.2017.</w:t>
            </w:r>
            <w:r w:rsidR="00C151BF">
              <w:rPr>
                <w:color w:val="000000"/>
                <w:sz w:val="24"/>
                <w:szCs w:val="24"/>
                <w:lang w:val="en-US"/>
              </w:rPr>
              <w:t xml:space="preserve"> License expiration date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C151BF" w:rsidRPr="00C151BF" w:rsidRDefault="008A13A6" w:rsidP="00C151B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C151BF" w:rsidRPr="00C151BF">
              <w:rPr>
                <w:lang w:val="en-US"/>
              </w:rPr>
              <w:t xml:space="preserve">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Windows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10. Agreement No. 52/223-</w:t>
            </w:r>
            <w:r w:rsidR="00C151BF" w:rsidRPr="00C151BF">
              <w:rPr>
                <w:color w:val="000000"/>
                <w:sz w:val="24"/>
                <w:szCs w:val="24"/>
              </w:rPr>
              <w:t>ПО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dated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Act No.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Tr000523459 dated 14.10.2020.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C151BF" w:rsidRDefault="004A53E1" w:rsidP="00C151B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Microsoft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Office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2016. Agreement No. 52/223-</w:t>
            </w:r>
            <w:r w:rsidR="00C151BF" w:rsidRPr="00C151BF">
              <w:rPr>
                <w:color w:val="000000"/>
                <w:sz w:val="24"/>
                <w:szCs w:val="24"/>
              </w:rPr>
              <w:t>ПО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dated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13.04.2020,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Act No.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Tr000523459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dated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14.10.2020</w:t>
            </w:r>
            <w:r w:rsidR="00BD370D">
              <w:rPr>
                <w:color w:val="000000"/>
                <w:sz w:val="24"/>
                <w:szCs w:val="24"/>
                <w:lang w:val="en-US"/>
              </w:rPr>
              <w:t>.</w:t>
            </w:r>
            <w:r w:rsidR="00C151BF" w:rsidRPr="00C151BF">
              <w:rPr>
                <w:sz w:val="24"/>
                <w:szCs w:val="24"/>
                <w:lang w:val="en-US"/>
              </w:rPr>
              <w:t xml:space="preserve"> </w:t>
            </w:r>
            <w:r w:rsidR="00C151BF" w:rsidRPr="00C151BF">
              <w:rPr>
                <w:color w:val="000000"/>
                <w:sz w:val="24"/>
                <w:szCs w:val="24"/>
                <w:lang w:val="en-US"/>
              </w:rPr>
              <w:t>License expiration date: 30.09.2023.</w:t>
            </w:r>
          </w:p>
          <w:p w:rsidR="00F67718" w:rsidRPr="006E5B5F" w:rsidRDefault="00F67718" w:rsidP="00F67718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LibreOffice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</w:t>
            </w: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GNULGPL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License expiration date: </w:t>
            </w:r>
            <w:r w:rsidRPr="006E5B5F">
              <w:rPr>
                <w:color w:val="000000"/>
                <w:sz w:val="24"/>
                <w:szCs w:val="24"/>
                <w:lang w:val="en-US"/>
              </w:rPr>
              <w:t>unlimited.</w:t>
            </w:r>
          </w:p>
          <w:p w:rsidR="00F67718" w:rsidRPr="00F67718" w:rsidRDefault="00F67718" w:rsidP="00C151BF">
            <w:pPr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F67718">
              <w:rPr>
                <w:color w:val="000000"/>
                <w:sz w:val="24"/>
                <w:szCs w:val="24"/>
                <w:lang w:val="en-US"/>
              </w:rPr>
              <w:t>Adobe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Acrobat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67718">
              <w:rPr>
                <w:color w:val="000000"/>
                <w:sz w:val="24"/>
                <w:szCs w:val="24"/>
                <w:lang w:val="en-US"/>
              </w:rPr>
              <w:t>DCPro</w:t>
            </w:r>
            <w:proofErr w:type="spellEnd"/>
            <w:r w:rsidRPr="00F67718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Agreement No. 1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74/223-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/2021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dated 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08.12.21.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C151BF">
              <w:rPr>
                <w:color w:val="000000"/>
                <w:sz w:val="24"/>
                <w:szCs w:val="24"/>
                <w:lang w:val="en-US"/>
              </w:rPr>
              <w:t xml:space="preserve">License expiration date: </w:t>
            </w:r>
            <w:r w:rsidRPr="00F67718">
              <w:rPr>
                <w:color w:val="000000"/>
                <w:sz w:val="24"/>
                <w:szCs w:val="24"/>
                <w:lang w:val="en-US"/>
              </w:rPr>
              <w:t>13.12.2022.</w:t>
            </w:r>
          </w:p>
          <w:p w:rsidR="00A26585" w:rsidRPr="00F55930" w:rsidRDefault="00104A11">
            <w:pPr>
              <w:rPr>
                <w:b/>
                <w:sz w:val="24"/>
                <w:szCs w:val="24"/>
                <w:lang w:val="en-US"/>
              </w:rPr>
            </w:pPr>
            <w:r w:rsidRPr="00F5593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 xml:space="preserve">Internet resources, information reference database </w:t>
            </w:r>
          </w:p>
          <w:p w:rsidR="00A26585" w:rsidRPr="00F55930" w:rsidRDefault="006E789F">
            <w:pPr>
              <w:rPr>
                <w:color w:val="000000"/>
                <w:sz w:val="24"/>
                <w:szCs w:val="24"/>
                <w:lang w:val="en-US"/>
              </w:rPr>
            </w:pPr>
            <w:r w:rsidRPr="00F55930">
              <w:rPr>
                <w:color w:val="000000"/>
                <w:sz w:val="24"/>
                <w:szCs w:val="24"/>
                <w:lang w:val="en-US"/>
              </w:rPr>
              <w:t>In public domain:</w:t>
            </w:r>
          </w:p>
          <w:p w:rsidR="00BD370D" w:rsidRDefault="006E789F" w:rsidP="00BD370D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</w:t>
            </w:r>
            <w:proofErr w:type="spellStart"/>
            <w:r w:rsidRPr="00F55930">
              <w:rPr>
                <w:sz w:val="24"/>
                <w:szCs w:val="24"/>
                <w:lang w:val="en-US"/>
              </w:rPr>
              <w:t>GARANT</w:t>
            </w:r>
            <w:proofErr w:type="spellEnd"/>
            <w:r w:rsidR="00BD370D">
              <w:rPr>
                <w:sz w:val="24"/>
                <w:szCs w:val="24"/>
                <w:lang w:val="en-US"/>
              </w:rPr>
              <w:t xml:space="preserve">. </w:t>
            </w:r>
            <w:r w:rsidR="00BD370D">
              <w:rPr>
                <w:color w:val="000000"/>
                <w:sz w:val="24"/>
                <w:szCs w:val="24"/>
                <w:lang w:val="en-US"/>
              </w:rPr>
              <w:t xml:space="preserve">Agreement No. </w:t>
            </w:r>
            <w:r w:rsidR="00BD370D" w:rsidRPr="00BD370D">
              <w:rPr>
                <w:color w:val="000000"/>
                <w:sz w:val="24"/>
                <w:szCs w:val="24"/>
                <w:lang w:val="en-US"/>
              </w:rPr>
              <w:t>163/223-</w:t>
            </w:r>
            <w:r w:rsidR="00BD370D" w:rsidRPr="00DE13D9">
              <w:rPr>
                <w:color w:val="000000"/>
                <w:sz w:val="24"/>
                <w:szCs w:val="24"/>
              </w:rPr>
              <w:t>У</w:t>
            </w:r>
            <w:r w:rsidR="00BD370D" w:rsidRPr="00BD370D">
              <w:rPr>
                <w:color w:val="000000"/>
                <w:sz w:val="24"/>
                <w:szCs w:val="24"/>
                <w:lang w:val="en-US"/>
              </w:rPr>
              <w:t>/2020</w:t>
            </w:r>
            <w:r w:rsidR="00BD370D" w:rsidRPr="00BD370D">
              <w:rPr>
                <w:lang w:val="en-US"/>
              </w:rPr>
              <w:t xml:space="preserve"> </w:t>
            </w:r>
            <w:r w:rsidR="00BD370D">
              <w:rPr>
                <w:color w:val="000000"/>
                <w:sz w:val="24"/>
                <w:szCs w:val="24"/>
                <w:lang w:val="en-US"/>
              </w:rPr>
              <w:t xml:space="preserve">dated </w:t>
            </w:r>
            <w:r w:rsidR="00BD370D" w:rsidRPr="00BD370D">
              <w:rPr>
                <w:color w:val="000000"/>
                <w:sz w:val="24"/>
                <w:szCs w:val="24"/>
                <w:lang w:val="en-US"/>
              </w:rPr>
              <w:t>14.12.2020.</w:t>
            </w:r>
            <w:r w:rsidR="00BD370D" w:rsidRPr="00BD370D">
              <w:rPr>
                <w:lang w:val="en-US"/>
              </w:rPr>
              <w:t xml:space="preserve"> </w:t>
            </w:r>
            <w:r w:rsidR="00BD370D" w:rsidRPr="00C151BF">
              <w:rPr>
                <w:color w:val="000000"/>
                <w:sz w:val="24"/>
                <w:szCs w:val="24"/>
                <w:lang w:val="en-US"/>
              </w:rPr>
              <w:t>License expiration date:</w:t>
            </w:r>
            <w:r w:rsidR="00BD370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D370D" w:rsidRPr="00BD370D">
              <w:rPr>
                <w:color w:val="000000"/>
                <w:sz w:val="24"/>
                <w:szCs w:val="24"/>
                <w:lang w:val="en-US"/>
              </w:rPr>
              <w:t>31.12.2021</w:t>
            </w:r>
            <w:r w:rsidR="00BD370D" w:rsidRPr="00BD370D">
              <w:rPr>
                <w:lang w:val="en-US"/>
              </w:rPr>
              <w:t xml:space="preserve"> </w:t>
            </w:r>
          </w:p>
          <w:p w:rsidR="00A26585" w:rsidRPr="00F55930" w:rsidRDefault="006E789F" w:rsidP="00BD370D">
            <w:pPr>
              <w:ind w:firstLine="756"/>
              <w:jc w:val="both"/>
              <w:rPr>
                <w:sz w:val="24"/>
                <w:szCs w:val="24"/>
                <w:lang w:val="en-US"/>
              </w:rPr>
            </w:pPr>
            <w:r w:rsidRPr="00F55930">
              <w:rPr>
                <w:sz w:val="24"/>
                <w:szCs w:val="24"/>
                <w:lang w:val="en-US"/>
              </w:rPr>
              <w:t xml:space="preserve">- Legal Reference System Consultant </w:t>
            </w:r>
            <w:proofErr w:type="gramStart"/>
            <w:r w:rsidRPr="00F55930">
              <w:rPr>
                <w:sz w:val="24"/>
                <w:szCs w:val="24"/>
                <w:lang w:val="en-US"/>
              </w:rPr>
              <w:t>+</w:t>
            </w:r>
            <w:r w:rsidR="00BD370D" w:rsidRPr="00C151B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BD370D">
              <w:rPr>
                <w:color w:val="000000"/>
                <w:sz w:val="24"/>
                <w:szCs w:val="24"/>
                <w:lang w:val="en-US"/>
              </w:rPr>
              <w:t xml:space="preserve"> Agreement</w:t>
            </w:r>
            <w:proofErr w:type="gramEnd"/>
            <w:r w:rsidR="00BD370D">
              <w:rPr>
                <w:color w:val="000000"/>
                <w:sz w:val="24"/>
                <w:szCs w:val="24"/>
                <w:lang w:val="en-US"/>
              </w:rPr>
              <w:t xml:space="preserve"> No. </w:t>
            </w:r>
            <w:r w:rsidR="00BD370D" w:rsidRPr="00BD370D">
              <w:rPr>
                <w:color w:val="000000"/>
                <w:sz w:val="24"/>
                <w:szCs w:val="24"/>
                <w:lang w:val="en-US"/>
              </w:rPr>
              <w:t>58419</w:t>
            </w:r>
            <w:r w:rsidR="00BD370D">
              <w:rPr>
                <w:color w:val="000000"/>
                <w:sz w:val="24"/>
                <w:szCs w:val="24"/>
                <w:lang w:val="en-US"/>
              </w:rPr>
              <w:t xml:space="preserve"> dated </w:t>
            </w:r>
            <w:r w:rsidR="00BD370D" w:rsidRPr="00BD370D">
              <w:rPr>
                <w:color w:val="000000"/>
                <w:sz w:val="24"/>
                <w:szCs w:val="24"/>
                <w:lang w:val="en-US"/>
              </w:rPr>
              <w:t>22</w:t>
            </w:r>
            <w:r w:rsidR="00BD370D">
              <w:rPr>
                <w:color w:val="000000"/>
                <w:sz w:val="24"/>
                <w:szCs w:val="24"/>
                <w:lang w:val="en-US"/>
              </w:rPr>
              <w:t>.12.</w:t>
            </w:r>
            <w:r w:rsidR="00BD370D" w:rsidRPr="00BD370D">
              <w:rPr>
                <w:color w:val="000000"/>
                <w:sz w:val="24"/>
                <w:szCs w:val="24"/>
                <w:lang w:val="en-US"/>
              </w:rPr>
              <w:t>2015.</w:t>
            </w:r>
            <w:r w:rsidR="00BD370D" w:rsidRPr="00BD370D">
              <w:rPr>
                <w:lang w:val="en-US"/>
              </w:rPr>
              <w:t xml:space="preserve"> </w:t>
            </w:r>
            <w:r w:rsidR="00BD370D" w:rsidRPr="00C151BF">
              <w:rPr>
                <w:color w:val="000000"/>
                <w:sz w:val="24"/>
                <w:szCs w:val="24"/>
                <w:lang w:val="en-US"/>
              </w:rPr>
              <w:t>License expiration date:</w:t>
            </w:r>
            <w:r w:rsidR="00BD370D">
              <w:rPr>
                <w:color w:val="000000"/>
                <w:sz w:val="24"/>
                <w:szCs w:val="24"/>
                <w:lang w:val="en-US"/>
              </w:rPr>
              <w:t xml:space="preserve"> unlimited</w:t>
            </w:r>
          </w:p>
        </w:tc>
      </w:tr>
    </w:tbl>
    <w:p w:rsidR="00104A11" w:rsidRDefault="00104A11">
      <w:pPr>
        <w:rPr>
          <w:sz w:val="24"/>
          <w:szCs w:val="24"/>
          <w:lang w:val="en-US"/>
        </w:rPr>
      </w:pPr>
    </w:p>
    <w:p w:rsidR="00A26585" w:rsidRPr="00104A11" w:rsidRDefault="00104A1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Compiled by: </w:t>
      </w:r>
      <w:r w:rsidR="00BD370D">
        <w:rPr>
          <w:sz w:val="24"/>
          <w:szCs w:val="24"/>
          <w:lang w:val="en-US"/>
        </w:rPr>
        <w:t xml:space="preserve">Victor </w:t>
      </w:r>
      <w:proofErr w:type="spellStart"/>
      <w:r w:rsidR="00BD370D">
        <w:rPr>
          <w:sz w:val="24"/>
          <w:szCs w:val="24"/>
          <w:lang w:val="en-US"/>
        </w:rPr>
        <w:t>Kovalev</w:t>
      </w:r>
      <w:proofErr w:type="spellEnd"/>
    </w:p>
    <w:p w:rsidR="00A26585" w:rsidRPr="00BD370D" w:rsidRDefault="00A26585" w:rsidP="008A13A6">
      <w:pPr>
        <w:ind w:left="-284"/>
        <w:rPr>
          <w:sz w:val="24"/>
          <w:szCs w:val="24"/>
          <w:lang w:val="en-US"/>
        </w:rPr>
      </w:pPr>
      <w:bookmarkStart w:id="0" w:name="_GoBack"/>
      <w:bookmarkEnd w:id="0"/>
    </w:p>
    <w:sectPr w:rsidR="00A26585" w:rsidRPr="00BD370D" w:rsidSect="0000342B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EE7"/>
    <w:multiLevelType w:val="multilevel"/>
    <w:tmpl w:val="8BEEBF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DAA4024"/>
    <w:multiLevelType w:val="multilevel"/>
    <w:tmpl w:val="B2B6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01766"/>
    <w:multiLevelType w:val="multilevel"/>
    <w:tmpl w:val="BF46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23E4F"/>
    <w:multiLevelType w:val="multilevel"/>
    <w:tmpl w:val="317A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85477"/>
    <w:multiLevelType w:val="hybridMultilevel"/>
    <w:tmpl w:val="2B0C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26585"/>
    <w:rsid w:val="0000342B"/>
    <w:rsid w:val="00104A11"/>
    <w:rsid w:val="001323A2"/>
    <w:rsid w:val="003140BB"/>
    <w:rsid w:val="0035167C"/>
    <w:rsid w:val="0038123E"/>
    <w:rsid w:val="003D67E8"/>
    <w:rsid w:val="003E7D2F"/>
    <w:rsid w:val="00433C13"/>
    <w:rsid w:val="004A53E1"/>
    <w:rsid w:val="004E44EF"/>
    <w:rsid w:val="00535247"/>
    <w:rsid w:val="006E789F"/>
    <w:rsid w:val="008A13A6"/>
    <w:rsid w:val="00966874"/>
    <w:rsid w:val="00A168AB"/>
    <w:rsid w:val="00A26585"/>
    <w:rsid w:val="00A574F4"/>
    <w:rsid w:val="00A846D1"/>
    <w:rsid w:val="00B20250"/>
    <w:rsid w:val="00BC54A9"/>
    <w:rsid w:val="00BD370D"/>
    <w:rsid w:val="00C151BF"/>
    <w:rsid w:val="00CE0097"/>
    <w:rsid w:val="00D44A0C"/>
    <w:rsid w:val="00E24EDD"/>
    <w:rsid w:val="00E3249E"/>
    <w:rsid w:val="00E37BF1"/>
    <w:rsid w:val="00EB479C"/>
    <w:rsid w:val="00EC38F8"/>
    <w:rsid w:val="00F33588"/>
    <w:rsid w:val="00F55930"/>
    <w:rsid w:val="00F6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00342B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styleId="aff">
    <w:name w:val="FollowedHyperlink"/>
    <w:basedOn w:val="a0"/>
    <w:uiPriority w:val="99"/>
    <w:semiHidden/>
    <w:unhideWhenUsed/>
    <w:qFormat/>
    <w:rsid w:val="004B3048"/>
    <w:rPr>
      <w:color w:val="954F72" w:themeColor="followedHyperlink"/>
      <w:u w:val="single"/>
    </w:rPr>
  </w:style>
  <w:style w:type="character" w:customStyle="1" w:styleId="ListLabel1">
    <w:name w:val="ListLabel 1"/>
    <w:qFormat/>
    <w:rsid w:val="0000342B"/>
    <w:rPr>
      <w:rFonts w:cs="Courier New"/>
    </w:rPr>
  </w:style>
  <w:style w:type="character" w:customStyle="1" w:styleId="ListLabel2">
    <w:name w:val="ListLabel 2"/>
    <w:qFormat/>
    <w:rsid w:val="0000342B"/>
    <w:rPr>
      <w:rFonts w:cs="Courier New"/>
    </w:rPr>
  </w:style>
  <w:style w:type="character" w:customStyle="1" w:styleId="ListLabel3">
    <w:name w:val="ListLabel 3"/>
    <w:qFormat/>
    <w:rsid w:val="0000342B"/>
    <w:rPr>
      <w:rFonts w:cs="Courier New"/>
    </w:rPr>
  </w:style>
  <w:style w:type="character" w:customStyle="1" w:styleId="ListLabel4">
    <w:name w:val="ListLabel 4"/>
    <w:qFormat/>
    <w:rsid w:val="0000342B"/>
    <w:rPr>
      <w:rFonts w:cs="Courier New"/>
    </w:rPr>
  </w:style>
  <w:style w:type="character" w:customStyle="1" w:styleId="ListLabel5">
    <w:name w:val="ListLabel 5"/>
    <w:qFormat/>
    <w:rsid w:val="0000342B"/>
    <w:rPr>
      <w:rFonts w:cs="Courier New"/>
    </w:rPr>
  </w:style>
  <w:style w:type="character" w:customStyle="1" w:styleId="ListLabel6">
    <w:name w:val="ListLabel 6"/>
    <w:qFormat/>
    <w:rsid w:val="0000342B"/>
    <w:rPr>
      <w:rFonts w:cs="Courier New"/>
    </w:rPr>
  </w:style>
  <w:style w:type="character" w:customStyle="1" w:styleId="ListLabel7">
    <w:name w:val="ListLabel 7"/>
    <w:qFormat/>
    <w:rsid w:val="0000342B"/>
    <w:rPr>
      <w:rFonts w:cs="Courier New"/>
    </w:rPr>
  </w:style>
  <w:style w:type="character" w:customStyle="1" w:styleId="ListLabel8">
    <w:name w:val="ListLabel 8"/>
    <w:qFormat/>
    <w:rsid w:val="0000342B"/>
    <w:rPr>
      <w:rFonts w:cs="Courier New"/>
    </w:rPr>
  </w:style>
  <w:style w:type="character" w:customStyle="1" w:styleId="ListLabel9">
    <w:name w:val="ListLabel 9"/>
    <w:qFormat/>
    <w:rsid w:val="0000342B"/>
    <w:rPr>
      <w:rFonts w:cs="Courier New"/>
    </w:rPr>
  </w:style>
  <w:style w:type="character" w:customStyle="1" w:styleId="ListLabel10">
    <w:name w:val="ListLabel 10"/>
    <w:qFormat/>
    <w:rsid w:val="0000342B"/>
    <w:rPr>
      <w:rFonts w:cs="Courier New"/>
    </w:rPr>
  </w:style>
  <w:style w:type="character" w:customStyle="1" w:styleId="ListLabel11">
    <w:name w:val="ListLabel 11"/>
    <w:qFormat/>
    <w:rsid w:val="0000342B"/>
    <w:rPr>
      <w:rFonts w:cs="Courier New"/>
    </w:rPr>
  </w:style>
  <w:style w:type="character" w:customStyle="1" w:styleId="ListLabel12">
    <w:name w:val="ListLabel 12"/>
    <w:qFormat/>
    <w:rsid w:val="0000342B"/>
    <w:rPr>
      <w:b/>
      <w:i w:val="0"/>
    </w:rPr>
  </w:style>
  <w:style w:type="character" w:customStyle="1" w:styleId="ListLabel13">
    <w:name w:val="ListLabel 13"/>
    <w:qFormat/>
    <w:rsid w:val="0000342B"/>
    <w:rPr>
      <w:color w:val="000000"/>
    </w:rPr>
  </w:style>
  <w:style w:type="character" w:customStyle="1" w:styleId="ListLabel14">
    <w:name w:val="ListLabel 14"/>
    <w:qFormat/>
    <w:rsid w:val="0000342B"/>
    <w:rPr>
      <w:rFonts w:cs="Courier New"/>
    </w:rPr>
  </w:style>
  <w:style w:type="character" w:customStyle="1" w:styleId="ListLabel15">
    <w:name w:val="ListLabel 15"/>
    <w:qFormat/>
    <w:rsid w:val="0000342B"/>
    <w:rPr>
      <w:rFonts w:cs="Courier New"/>
    </w:rPr>
  </w:style>
  <w:style w:type="character" w:customStyle="1" w:styleId="ListLabel16">
    <w:name w:val="ListLabel 16"/>
    <w:qFormat/>
    <w:rsid w:val="0000342B"/>
    <w:rPr>
      <w:rFonts w:cs="Courier New"/>
    </w:rPr>
  </w:style>
  <w:style w:type="character" w:customStyle="1" w:styleId="ListLabel17">
    <w:name w:val="ListLabel 17"/>
    <w:qFormat/>
    <w:rsid w:val="0000342B"/>
    <w:rPr>
      <w:spacing w:val="-1"/>
      <w:sz w:val="20"/>
      <w:szCs w:val="20"/>
    </w:rPr>
  </w:style>
  <w:style w:type="character" w:customStyle="1" w:styleId="ListLabel18">
    <w:name w:val="ListLabel 18"/>
    <w:qFormat/>
    <w:rsid w:val="0000342B"/>
    <w:rPr>
      <w:spacing w:val="-1"/>
      <w:sz w:val="20"/>
      <w:szCs w:val="20"/>
    </w:rPr>
  </w:style>
  <w:style w:type="character" w:customStyle="1" w:styleId="ListLabel19">
    <w:name w:val="ListLabel 19"/>
    <w:qFormat/>
    <w:rsid w:val="0000342B"/>
    <w:rPr>
      <w:b w:val="0"/>
    </w:rPr>
  </w:style>
  <w:style w:type="character" w:customStyle="1" w:styleId="ListLabel20">
    <w:name w:val="ListLabel 20"/>
    <w:qFormat/>
    <w:rsid w:val="0000342B"/>
    <w:rPr>
      <w:b w:val="0"/>
    </w:rPr>
  </w:style>
  <w:style w:type="character" w:customStyle="1" w:styleId="ListLabel21">
    <w:name w:val="ListLabel 21"/>
    <w:qFormat/>
    <w:rsid w:val="0000342B"/>
    <w:rPr>
      <w:b w:val="0"/>
    </w:rPr>
  </w:style>
  <w:style w:type="character" w:customStyle="1" w:styleId="ListLabel22">
    <w:name w:val="ListLabel 22"/>
    <w:qFormat/>
    <w:rsid w:val="0000342B"/>
    <w:rPr>
      <w:b w:val="0"/>
    </w:rPr>
  </w:style>
  <w:style w:type="character" w:customStyle="1" w:styleId="ListLabel23">
    <w:name w:val="ListLabel 23"/>
    <w:qFormat/>
    <w:rsid w:val="0000342B"/>
    <w:rPr>
      <w:b w:val="0"/>
    </w:rPr>
  </w:style>
  <w:style w:type="character" w:customStyle="1" w:styleId="ListLabel24">
    <w:name w:val="ListLabel 24"/>
    <w:qFormat/>
    <w:rsid w:val="0000342B"/>
    <w:rPr>
      <w:b w:val="0"/>
    </w:rPr>
  </w:style>
  <w:style w:type="character" w:customStyle="1" w:styleId="ListLabel25">
    <w:name w:val="ListLabel 25"/>
    <w:qFormat/>
    <w:rsid w:val="0000342B"/>
    <w:rPr>
      <w:b w:val="0"/>
    </w:rPr>
  </w:style>
  <w:style w:type="character" w:customStyle="1" w:styleId="ListLabel26">
    <w:name w:val="ListLabel 26"/>
    <w:qFormat/>
    <w:rsid w:val="0000342B"/>
    <w:rPr>
      <w:b w:val="0"/>
    </w:rPr>
  </w:style>
  <w:style w:type="character" w:customStyle="1" w:styleId="ListLabel27">
    <w:name w:val="ListLabel 27"/>
    <w:qFormat/>
    <w:rsid w:val="0000342B"/>
    <w:rPr>
      <w:b w:val="0"/>
    </w:rPr>
  </w:style>
  <w:style w:type="character" w:customStyle="1" w:styleId="ListLabel28">
    <w:name w:val="ListLabel 28"/>
    <w:qFormat/>
    <w:rsid w:val="0000342B"/>
    <w:rPr>
      <w:b w:val="0"/>
    </w:rPr>
  </w:style>
  <w:style w:type="character" w:customStyle="1" w:styleId="ListLabel29">
    <w:name w:val="ListLabel 29"/>
    <w:qFormat/>
    <w:rsid w:val="0000342B"/>
    <w:rPr>
      <w:b w:val="0"/>
    </w:rPr>
  </w:style>
  <w:style w:type="character" w:customStyle="1" w:styleId="ListLabel30">
    <w:name w:val="ListLabel 30"/>
    <w:qFormat/>
    <w:rsid w:val="0000342B"/>
    <w:rPr>
      <w:b w:val="0"/>
    </w:rPr>
  </w:style>
  <w:style w:type="character" w:customStyle="1" w:styleId="ListLabel31">
    <w:name w:val="ListLabel 31"/>
    <w:qFormat/>
    <w:rsid w:val="0000342B"/>
    <w:rPr>
      <w:b w:val="0"/>
    </w:rPr>
  </w:style>
  <w:style w:type="character" w:customStyle="1" w:styleId="ListLabel32">
    <w:name w:val="ListLabel 32"/>
    <w:qFormat/>
    <w:rsid w:val="0000342B"/>
    <w:rPr>
      <w:b w:val="0"/>
    </w:rPr>
  </w:style>
  <w:style w:type="character" w:customStyle="1" w:styleId="ListLabel33">
    <w:name w:val="ListLabel 33"/>
    <w:qFormat/>
    <w:rsid w:val="0000342B"/>
    <w:rPr>
      <w:b w:val="0"/>
    </w:rPr>
  </w:style>
  <w:style w:type="character" w:customStyle="1" w:styleId="ListLabel34">
    <w:name w:val="ListLabel 34"/>
    <w:qFormat/>
    <w:rsid w:val="0000342B"/>
    <w:rPr>
      <w:rFonts w:cs="Courier New"/>
    </w:rPr>
  </w:style>
  <w:style w:type="character" w:customStyle="1" w:styleId="ListLabel35">
    <w:name w:val="ListLabel 35"/>
    <w:qFormat/>
    <w:rsid w:val="0000342B"/>
    <w:rPr>
      <w:rFonts w:cs="Courier New"/>
    </w:rPr>
  </w:style>
  <w:style w:type="character" w:customStyle="1" w:styleId="ListLabel36">
    <w:name w:val="ListLabel 36"/>
    <w:qFormat/>
    <w:rsid w:val="0000342B"/>
    <w:rPr>
      <w:rFonts w:cs="Courier New"/>
    </w:rPr>
  </w:style>
  <w:style w:type="character" w:customStyle="1" w:styleId="ListLabel37">
    <w:name w:val="ListLabel 37"/>
    <w:qFormat/>
    <w:rsid w:val="0000342B"/>
    <w:rPr>
      <w:sz w:val="22"/>
    </w:rPr>
  </w:style>
  <w:style w:type="character" w:customStyle="1" w:styleId="ListLabel38">
    <w:name w:val="ListLabel 38"/>
    <w:qFormat/>
    <w:rsid w:val="0000342B"/>
    <w:rPr>
      <w:b w:val="0"/>
      <w:i w:val="0"/>
      <w:sz w:val="20"/>
    </w:rPr>
  </w:style>
  <w:style w:type="character" w:customStyle="1" w:styleId="ListLabel39">
    <w:name w:val="ListLabel 39"/>
    <w:qFormat/>
    <w:rsid w:val="0000342B"/>
    <w:rPr>
      <w:spacing w:val="-1"/>
      <w:sz w:val="22"/>
    </w:rPr>
  </w:style>
  <w:style w:type="character" w:customStyle="1" w:styleId="ListLabel40">
    <w:name w:val="ListLabel 40"/>
    <w:qFormat/>
    <w:rsid w:val="0000342B"/>
    <w:rPr>
      <w:b w:val="0"/>
      <w:i w:val="0"/>
      <w:sz w:val="20"/>
    </w:rPr>
  </w:style>
  <w:style w:type="character" w:customStyle="1" w:styleId="ListLabel41">
    <w:name w:val="ListLabel 41"/>
    <w:qFormat/>
    <w:rsid w:val="0000342B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00342B"/>
    <w:rPr>
      <w:b w:val="0"/>
      <w:i w:val="0"/>
      <w:sz w:val="22"/>
    </w:rPr>
  </w:style>
  <w:style w:type="character" w:customStyle="1" w:styleId="ListLabel43">
    <w:name w:val="ListLabel 43"/>
    <w:qFormat/>
    <w:rsid w:val="0000342B"/>
    <w:rPr>
      <w:spacing w:val="-1"/>
      <w:sz w:val="22"/>
      <w:szCs w:val="22"/>
    </w:rPr>
  </w:style>
  <w:style w:type="character" w:customStyle="1" w:styleId="ListLabel44">
    <w:name w:val="ListLabel 44"/>
    <w:qFormat/>
    <w:rsid w:val="0000342B"/>
    <w:rPr>
      <w:sz w:val="22"/>
    </w:rPr>
  </w:style>
  <w:style w:type="character" w:customStyle="1" w:styleId="ListLabel45">
    <w:name w:val="ListLabel 45"/>
    <w:qFormat/>
    <w:rsid w:val="0000342B"/>
    <w:rPr>
      <w:sz w:val="20"/>
    </w:rPr>
  </w:style>
  <w:style w:type="character" w:customStyle="1" w:styleId="ListLabel46">
    <w:name w:val="ListLabel 46"/>
    <w:qFormat/>
    <w:rsid w:val="0000342B"/>
    <w:rPr>
      <w:b w:val="0"/>
      <w:i w:val="0"/>
      <w:sz w:val="22"/>
    </w:rPr>
  </w:style>
  <w:style w:type="character" w:customStyle="1" w:styleId="ListLabel47">
    <w:name w:val="ListLabel 47"/>
    <w:qFormat/>
    <w:rsid w:val="0000342B"/>
    <w:rPr>
      <w:spacing w:val="-1"/>
      <w:sz w:val="22"/>
      <w:szCs w:val="22"/>
    </w:rPr>
  </w:style>
  <w:style w:type="character" w:customStyle="1" w:styleId="ListLabel48">
    <w:name w:val="ListLabel 48"/>
    <w:qFormat/>
    <w:rsid w:val="0000342B"/>
    <w:rPr>
      <w:b w:val="0"/>
      <w:i w:val="0"/>
      <w:sz w:val="22"/>
    </w:rPr>
  </w:style>
  <w:style w:type="character" w:customStyle="1" w:styleId="ListLabel49">
    <w:name w:val="ListLabel 49"/>
    <w:qFormat/>
    <w:rsid w:val="0000342B"/>
    <w:rPr>
      <w:sz w:val="22"/>
    </w:rPr>
  </w:style>
  <w:style w:type="character" w:customStyle="1" w:styleId="ListLabel50">
    <w:name w:val="ListLabel 50"/>
    <w:qFormat/>
    <w:rsid w:val="0000342B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00342B"/>
    <w:rPr>
      <w:sz w:val="22"/>
    </w:rPr>
  </w:style>
  <w:style w:type="character" w:customStyle="1" w:styleId="ListLabel52">
    <w:name w:val="ListLabel 52"/>
    <w:qFormat/>
    <w:rsid w:val="0000342B"/>
    <w:rPr>
      <w:b/>
      <w:sz w:val="22"/>
      <w:szCs w:val="22"/>
    </w:rPr>
  </w:style>
  <w:style w:type="character" w:customStyle="1" w:styleId="ListLabel53">
    <w:name w:val="ListLabel 53"/>
    <w:qFormat/>
    <w:rsid w:val="0000342B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00342B"/>
    <w:rPr>
      <w:rFonts w:cs="Times New Roman"/>
      <w:sz w:val="22"/>
    </w:rPr>
  </w:style>
  <w:style w:type="character" w:customStyle="1" w:styleId="ListLabel55">
    <w:name w:val="ListLabel 55"/>
    <w:qFormat/>
    <w:rsid w:val="0000342B"/>
    <w:rPr>
      <w:rFonts w:cs="Times New Roman"/>
    </w:rPr>
  </w:style>
  <w:style w:type="character" w:customStyle="1" w:styleId="ListLabel56">
    <w:name w:val="ListLabel 56"/>
    <w:qFormat/>
    <w:rsid w:val="0000342B"/>
    <w:rPr>
      <w:rFonts w:cs="Times New Roman"/>
    </w:rPr>
  </w:style>
  <w:style w:type="character" w:customStyle="1" w:styleId="ListLabel57">
    <w:name w:val="ListLabel 57"/>
    <w:qFormat/>
    <w:rsid w:val="0000342B"/>
    <w:rPr>
      <w:rFonts w:cs="Times New Roman"/>
    </w:rPr>
  </w:style>
  <w:style w:type="character" w:customStyle="1" w:styleId="ListLabel58">
    <w:name w:val="ListLabel 58"/>
    <w:qFormat/>
    <w:rsid w:val="0000342B"/>
    <w:rPr>
      <w:rFonts w:cs="Times New Roman"/>
    </w:rPr>
  </w:style>
  <w:style w:type="character" w:customStyle="1" w:styleId="ListLabel59">
    <w:name w:val="ListLabel 59"/>
    <w:qFormat/>
    <w:rsid w:val="0000342B"/>
    <w:rPr>
      <w:rFonts w:cs="Times New Roman"/>
    </w:rPr>
  </w:style>
  <w:style w:type="character" w:customStyle="1" w:styleId="ListLabel60">
    <w:name w:val="ListLabel 60"/>
    <w:qFormat/>
    <w:rsid w:val="0000342B"/>
    <w:rPr>
      <w:rFonts w:cs="Times New Roman"/>
    </w:rPr>
  </w:style>
  <w:style w:type="character" w:customStyle="1" w:styleId="ListLabel61">
    <w:name w:val="ListLabel 61"/>
    <w:qFormat/>
    <w:rsid w:val="0000342B"/>
    <w:rPr>
      <w:rFonts w:cs="Times New Roman"/>
    </w:rPr>
  </w:style>
  <w:style w:type="character" w:customStyle="1" w:styleId="ListLabel62">
    <w:name w:val="ListLabel 62"/>
    <w:qFormat/>
    <w:rsid w:val="0000342B"/>
    <w:rPr>
      <w:spacing w:val="-1"/>
      <w:sz w:val="22"/>
    </w:rPr>
  </w:style>
  <w:style w:type="character" w:customStyle="1" w:styleId="ListLabel63">
    <w:name w:val="ListLabel 63"/>
    <w:qFormat/>
    <w:rsid w:val="0000342B"/>
    <w:rPr>
      <w:sz w:val="22"/>
    </w:rPr>
  </w:style>
  <w:style w:type="character" w:customStyle="1" w:styleId="ListLabel64">
    <w:name w:val="ListLabel 64"/>
    <w:qFormat/>
    <w:rsid w:val="0000342B"/>
    <w:rPr>
      <w:rFonts w:cs="Courier New"/>
    </w:rPr>
  </w:style>
  <w:style w:type="character" w:customStyle="1" w:styleId="ListLabel65">
    <w:name w:val="ListLabel 65"/>
    <w:qFormat/>
    <w:rsid w:val="0000342B"/>
    <w:rPr>
      <w:rFonts w:cs="Courier New"/>
    </w:rPr>
  </w:style>
  <w:style w:type="character" w:customStyle="1" w:styleId="ListLabel66">
    <w:name w:val="ListLabel 66"/>
    <w:qFormat/>
    <w:rsid w:val="0000342B"/>
    <w:rPr>
      <w:rFonts w:cs="Courier New"/>
    </w:rPr>
  </w:style>
  <w:style w:type="character" w:customStyle="1" w:styleId="ListLabel67">
    <w:name w:val="ListLabel 67"/>
    <w:qFormat/>
    <w:rsid w:val="0000342B"/>
    <w:rPr>
      <w:rFonts w:cs="Courier New"/>
    </w:rPr>
  </w:style>
  <w:style w:type="character" w:customStyle="1" w:styleId="ListLabel68">
    <w:name w:val="ListLabel 68"/>
    <w:qFormat/>
    <w:rsid w:val="0000342B"/>
    <w:rPr>
      <w:rFonts w:cs="Courier New"/>
    </w:rPr>
  </w:style>
  <w:style w:type="character" w:customStyle="1" w:styleId="ListLabel69">
    <w:name w:val="ListLabel 69"/>
    <w:qFormat/>
    <w:rsid w:val="0000342B"/>
    <w:rPr>
      <w:rFonts w:cs="Courier New"/>
    </w:rPr>
  </w:style>
  <w:style w:type="character" w:customStyle="1" w:styleId="ListLabel70">
    <w:name w:val="ListLabel 70"/>
    <w:qFormat/>
    <w:rsid w:val="0000342B"/>
    <w:rPr>
      <w:rFonts w:cs="Courier New"/>
    </w:rPr>
  </w:style>
  <w:style w:type="character" w:customStyle="1" w:styleId="ListLabel71">
    <w:name w:val="ListLabel 71"/>
    <w:qFormat/>
    <w:rsid w:val="0000342B"/>
    <w:rPr>
      <w:rFonts w:cs="Courier New"/>
    </w:rPr>
  </w:style>
  <w:style w:type="character" w:customStyle="1" w:styleId="ListLabel72">
    <w:name w:val="ListLabel 72"/>
    <w:qFormat/>
    <w:rsid w:val="0000342B"/>
    <w:rPr>
      <w:rFonts w:cs="Courier New"/>
    </w:rPr>
  </w:style>
  <w:style w:type="character" w:customStyle="1" w:styleId="ListLabel73">
    <w:name w:val="ListLabel 73"/>
    <w:qFormat/>
    <w:rsid w:val="0000342B"/>
    <w:rPr>
      <w:sz w:val="28"/>
    </w:rPr>
  </w:style>
  <w:style w:type="character" w:customStyle="1" w:styleId="ListLabel74">
    <w:name w:val="ListLabel 74"/>
    <w:qFormat/>
    <w:rsid w:val="0000342B"/>
    <w:rPr>
      <w:b w:val="0"/>
      <w:i w:val="0"/>
      <w:sz w:val="28"/>
    </w:rPr>
  </w:style>
  <w:style w:type="character" w:customStyle="1" w:styleId="ListLabel75">
    <w:name w:val="ListLabel 75"/>
    <w:qFormat/>
    <w:rsid w:val="0000342B"/>
    <w:rPr>
      <w:rFonts w:eastAsia="Calibri"/>
    </w:rPr>
  </w:style>
  <w:style w:type="character" w:customStyle="1" w:styleId="ListLabel76">
    <w:name w:val="ListLabel 76"/>
    <w:qFormat/>
    <w:rsid w:val="0000342B"/>
    <w:rPr>
      <w:rFonts w:cs="Courier New"/>
    </w:rPr>
  </w:style>
  <w:style w:type="character" w:customStyle="1" w:styleId="ListLabel77">
    <w:name w:val="ListLabel 77"/>
    <w:qFormat/>
    <w:rsid w:val="0000342B"/>
    <w:rPr>
      <w:rFonts w:cs="Courier New"/>
    </w:rPr>
  </w:style>
  <w:style w:type="character" w:customStyle="1" w:styleId="ListLabel78">
    <w:name w:val="ListLabel 78"/>
    <w:qFormat/>
    <w:rsid w:val="0000342B"/>
    <w:rPr>
      <w:rFonts w:cs="Courier New"/>
    </w:rPr>
  </w:style>
  <w:style w:type="character" w:customStyle="1" w:styleId="ListLabel79">
    <w:name w:val="ListLabel 79"/>
    <w:qFormat/>
    <w:rsid w:val="0000342B"/>
    <w:rPr>
      <w:i/>
      <w:iCs/>
      <w:sz w:val="20"/>
      <w:szCs w:val="20"/>
      <w:lang w:val="en-US"/>
    </w:rPr>
  </w:style>
  <w:style w:type="character" w:customStyle="1" w:styleId="ListLabel80">
    <w:name w:val="ListLabel 80"/>
    <w:qFormat/>
    <w:rsid w:val="0000342B"/>
    <w:rPr>
      <w:i/>
      <w:iCs/>
      <w:sz w:val="20"/>
      <w:szCs w:val="20"/>
    </w:rPr>
  </w:style>
  <w:style w:type="character" w:customStyle="1" w:styleId="ListLabel81">
    <w:name w:val="ListLabel 81"/>
    <w:qFormat/>
    <w:rsid w:val="0000342B"/>
    <w:rPr>
      <w:i/>
      <w:iCs/>
      <w:color w:val="000000"/>
      <w:sz w:val="20"/>
      <w:szCs w:val="20"/>
      <w:lang w:val="en-US"/>
    </w:rPr>
  </w:style>
  <w:style w:type="character" w:customStyle="1" w:styleId="ListLabel82">
    <w:name w:val="ListLabel 82"/>
    <w:qFormat/>
    <w:rsid w:val="0000342B"/>
    <w:rPr>
      <w:i/>
      <w:iCs/>
      <w:color w:val="000000"/>
      <w:sz w:val="20"/>
      <w:szCs w:val="20"/>
    </w:rPr>
  </w:style>
  <w:style w:type="paragraph" w:customStyle="1" w:styleId="aff0">
    <w:name w:val="Заголовок"/>
    <w:basedOn w:val="a"/>
    <w:next w:val="aff1"/>
    <w:qFormat/>
    <w:rsid w:val="0000342B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1">
    <w:name w:val="Body Text"/>
    <w:basedOn w:val="a"/>
    <w:rsid w:val="006578D6"/>
    <w:pPr>
      <w:spacing w:after="120"/>
    </w:p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qFormat/>
    <w:rsid w:val="006578D6"/>
    <w:pPr>
      <w:widowControl w:val="0"/>
      <w:suppressLineNumbers/>
    </w:pPr>
    <w:rPr>
      <w:sz w:val="28"/>
    </w:rPr>
  </w:style>
  <w:style w:type="paragraph" w:styleId="aff4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6"/>
    <w:qFormat/>
    <w:rsid w:val="006578D6"/>
    <w:rPr>
      <w:i/>
      <w:iCs/>
    </w:rPr>
  </w:style>
  <w:style w:type="paragraph" w:customStyle="1" w:styleId="0010">
    <w:name w:val="00. Заголовок 1"/>
    <w:basedOn w:val="aff6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6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6"/>
    <w:qFormat/>
    <w:rsid w:val="006578D6"/>
    <w:rPr>
      <w:bCs/>
      <w:sz w:val="32"/>
    </w:rPr>
  </w:style>
  <w:style w:type="paragraph" w:customStyle="1" w:styleId="ContentsHeading">
    <w:name w:val="Contents Heading"/>
    <w:basedOn w:val="aff6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9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9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9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9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9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9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6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6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  <w:pPr>
      <w:overflowPunct w:val="0"/>
    </w:pPr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7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a"/>
    <w:link w:val="120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fe">
    <w:name w:val="Table Grid 2"/>
    <w:basedOn w:val="a1"/>
    <w:rsid w:val="005A7B0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f">
    <w:name w:val="Hyperlink"/>
    <w:basedOn w:val="a0"/>
    <w:uiPriority w:val="99"/>
    <w:unhideWhenUsed/>
    <w:rsid w:val="00BD37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5/p483355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9/p49223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21535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1FCC-9F78-458A-B29D-DB8AAD23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Пользователь Windows</cp:lastModifiedBy>
  <cp:revision>7</cp:revision>
  <cp:lastPrinted>2019-02-15T10:04:00Z</cp:lastPrinted>
  <dcterms:created xsi:type="dcterms:W3CDTF">2021-10-23T10:13:00Z</dcterms:created>
  <dcterms:modified xsi:type="dcterms:W3CDTF">2022-09-01T05:32:00Z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