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C3" w:rsidRDefault="004D2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C50C3" w:rsidRDefault="004D20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50C3">
        <w:tc>
          <w:tcPr>
            <w:tcW w:w="3261" w:type="dxa"/>
            <w:shd w:val="clear" w:color="auto" w:fill="E7E6E6" w:themeFill="background2"/>
          </w:tcPr>
          <w:p w:rsidR="00EC50C3" w:rsidRDefault="004D20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многоуровневых приложений</w:t>
            </w:r>
          </w:p>
        </w:tc>
      </w:tr>
      <w:tr w:rsidR="00EC50C3">
        <w:tc>
          <w:tcPr>
            <w:tcW w:w="3261" w:type="dxa"/>
            <w:shd w:val="clear" w:color="auto" w:fill="E7E6E6" w:themeFill="background2"/>
          </w:tcPr>
          <w:p w:rsidR="00EC50C3" w:rsidRDefault="004D20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EC50C3">
        <w:tc>
          <w:tcPr>
            <w:tcW w:w="3261" w:type="dxa"/>
            <w:shd w:val="clear" w:color="auto" w:fill="E7E6E6" w:themeFill="background2"/>
          </w:tcPr>
          <w:p w:rsidR="00EC50C3" w:rsidRDefault="004D20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EC50C3">
        <w:tc>
          <w:tcPr>
            <w:tcW w:w="3261" w:type="dxa"/>
            <w:shd w:val="clear" w:color="auto" w:fill="E7E6E6" w:themeFill="background2"/>
          </w:tcPr>
          <w:p w:rsidR="00EC50C3" w:rsidRDefault="004D20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50C3" w:rsidRDefault="004D2091"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C50C3">
        <w:tc>
          <w:tcPr>
            <w:tcW w:w="3261" w:type="dxa"/>
            <w:shd w:val="clear" w:color="auto" w:fill="E7E6E6" w:themeFill="background2"/>
          </w:tcPr>
          <w:p w:rsidR="00EC50C3" w:rsidRDefault="004D20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EC50C3">
        <w:tc>
          <w:tcPr>
            <w:tcW w:w="3261" w:type="dxa"/>
            <w:shd w:val="clear" w:color="auto" w:fill="E7E6E6" w:themeFill="background2"/>
          </w:tcPr>
          <w:p w:rsidR="00EC50C3" w:rsidRDefault="004D20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50C3" w:rsidRDefault="004D209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EC50C3">
        <w:tc>
          <w:tcPr>
            <w:tcW w:w="10490" w:type="dxa"/>
            <w:gridSpan w:val="3"/>
            <w:shd w:val="clear" w:color="auto" w:fill="E7E6E6" w:themeFill="background2"/>
          </w:tcPr>
          <w:p w:rsidR="00EC50C3" w:rsidRDefault="004D20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C50C3">
        <w:tc>
          <w:tcPr>
            <w:tcW w:w="10490" w:type="dxa"/>
            <w:gridSpan w:val="3"/>
            <w:shd w:val="clear" w:color="auto" w:fill="auto"/>
          </w:tcPr>
          <w:p w:rsidR="00EC50C3" w:rsidRDefault="004D209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Веб-технологии</w:t>
            </w:r>
          </w:p>
        </w:tc>
      </w:tr>
      <w:tr w:rsidR="00EC50C3">
        <w:tc>
          <w:tcPr>
            <w:tcW w:w="10490" w:type="dxa"/>
            <w:gridSpan w:val="3"/>
            <w:shd w:val="clear" w:color="auto" w:fill="auto"/>
          </w:tcPr>
          <w:p w:rsidR="00EC50C3" w:rsidRDefault="004D209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Разработка веб-интерфейсов. Языки разметки и стили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Разработка веб-приложений на языке </w:t>
            </w:r>
            <w:r>
              <w:rPr>
                <w:sz w:val="24"/>
                <w:szCs w:val="24"/>
                <w:lang w:val="en-US"/>
              </w:rPr>
              <w:t>PHP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Организация сетевого взаимодействия с базой данных (</w:t>
            </w:r>
            <w:r>
              <w:rPr>
                <w:sz w:val="24"/>
                <w:szCs w:val="24"/>
                <w:lang w:val="en-US"/>
              </w:rPr>
              <w:t>MySQL</w:t>
            </w:r>
            <w:r>
              <w:rPr>
                <w:sz w:val="24"/>
                <w:szCs w:val="24"/>
              </w:rPr>
              <w:t>)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 xml:space="preserve">Тема 5. Публикация данных из </w:t>
            </w:r>
            <w:proofErr w:type="spellStart"/>
            <w:r>
              <w:rPr>
                <w:rFonts w:eastAsia="Hiragino Mincho Pro W3"/>
                <w:sz w:val="24"/>
                <w:szCs w:val="24"/>
              </w:rPr>
              <w:t>MySQL</w:t>
            </w:r>
            <w:proofErr w:type="spellEnd"/>
            <w:r>
              <w:rPr>
                <w:rFonts w:eastAsia="Hiragino Mincho Pro W3"/>
                <w:sz w:val="24"/>
                <w:szCs w:val="24"/>
              </w:rPr>
              <w:t xml:space="preserve"> в Интернете 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>Тема 6. Проектирование реляционных баз данных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 xml:space="preserve">Тема 7. Структурное программирование 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>Тема 8. Система управления содержимым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>Тема 9. Форматирование содержимого c помощью регулярных выражений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 xml:space="preserve">Тема 10. Куки, сессии и контроль доступа </w:t>
            </w:r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 xml:space="preserve">Тема 11. Администрирование </w:t>
            </w:r>
            <w:proofErr w:type="spellStart"/>
            <w:r>
              <w:rPr>
                <w:rFonts w:eastAsia="Hiragino Mincho Pro W3"/>
                <w:sz w:val="24"/>
                <w:szCs w:val="24"/>
              </w:rPr>
              <w:t>MySQL</w:t>
            </w:r>
            <w:proofErr w:type="spellEnd"/>
          </w:p>
        </w:tc>
      </w:tr>
      <w:tr w:rsidR="00EC50C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>Тема 12. Расширенные SQL-запросы</w:t>
            </w:r>
          </w:p>
        </w:tc>
      </w:tr>
      <w:tr w:rsidR="00EC50C3">
        <w:tc>
          <w:tcPr>
            <w:tcW w:w="10490" w:type="dxa"/>
            <w:gridSpan w:val="3"/>
            <w:shd w:val="clear" w:color="auto" w:fill="auto"/>
          </w:tcPr>
          <w:p w:rsidR="00EC50C3" w:rsidRDefault="004D2091">
            <w:r>
              <w:rPr>
                <w:rFonts w:eastAsia="Hiragino Mincho Pro W3"/>
                <w:sz w:val="24"/>
                <w:szCs w:val="24"/>
              </w:rPr>
              <w:t xml:space="preserve">Тема 13. Бинарные данные </w:t>
            </w:r>
          </w:p>
        </w:tc>
      </w:tr>
      <w:tr w:rsidR="00EC50C3">
        <w:tc>
          <w:tcPr>
            <w:tcW w:w="10490" w:type="dxa"/>
            <w:gridSpan w:val="3"/>
            <w:shd w:val="clear" w:color="auto" w:fill="auto"/>
          </w:tcPr>
          <w:p w:rsidR="00EC50C3" w:rsidRDefault="004D209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Разработка кроссплатформенных и мобильных приложений</w:t>
            </w:r>
          </w:p>
        </w:tc>
      </w:tr>
      <w:tr w:rsidR="00EC50C3">
        <w:tc>
          <w:tcPr>
            <w:tcW w:w="10490" w:type="dxa"/>
            <w:gridSpan w:val="3"/>
            <w:shd w:val="clear" w:color="auto" w:fill="E7E6E6" w:themeFill="background2"/>
          </w:tcPr>
          <w:p w:rsidR="00EC50C3" w:rsidRDefault="004D209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C50C3">
        <w:tc>
          <w:tcPr>
            <w:tcW w:w="10490" w:type="dxa"/>
            <w:gridSpan w:val="3"/>
            <w:shd w:val="clear" w:color="auto" w:fill="auto"/>
          </w:tcPr>
          <w:p w:rsidR="00EC50C3" w:rsidRDefault="004D209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C50C3" w:rsidRDefault="004D2091">
            <w:pPr>
              <w:pStyle w:val="aff4"/>
              <w:numPr>
                <w:ilvl w:val="0"/>
                <w:numId w:val="2"/>
              </w:numPr>
            </w:pPr>
            <w:r>
              <w:t xml:space="preserve">Кислицын, Е. В. Разработка приложений на языке </w:t>
            </w:r>
            <w:proofErr w:type="spellStart"/>
            <w:r>
              <w:t>Java</w:t>
            </w:r>
            <w:proofErr w:type="spellEnd"/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- 86 с. </w:t>
            </w:r>
            <w:hyperlink r:id="rId6">
              <w:r>
                <w:rPr>
                  <w:rStyle w:val="-"/>
                </w:rPr>
                <w:t>http://lib.usue.ru/resource/limit/ump/17/p488938.pdf</w:t>
              </w:r>
            </w:hyperlink>
            <w:r>
              <w:t xml:space="preserve"> 30экз.</w:t>
            </w:r>
          </w:p>
          <w:p w:rsidR="00EC50C3" w:rsidRDefault="004D2091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 xml:space="preserve">Зубкова, Е. В. Принципы построения и архитектура </w:t>
            </w:r>
            <w:proofErr w:type="spellStart"/>
            <w:r>
              <w:t>web</w:t>
            </w:r>
            <w:proofErr w:type="spellEnd"/>
            <w:r>
              <w:t>-приложений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Зубкова, Ю. В. Лескова, А. Н. Федоров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- 160 с. </w:t>
            </w:r>
            <w:hyperlink r:id="rId7">
              <w:r>
                <w:rPr>
                  <w:rStyle w:val="-"/>
                </w:rPr>
                <w:t>http://lib.usue.ru/resource/limit/ump/18/p490704.pdf</w:t>
              </w:r>
            </w:hyperlink>
            <w:r>
              <w:t xml:space="preserve"> 30экз.</w:t>
            </w:r>
          </w:p>
          <w:p w:rsidR="00EC50C3" w:rsidRDefault="00EC50C3">
            <w:pPr>
              <w:tabs>
                <w:tab w:val="left" w:pos="195"/>
              </w:tabs>
              <w:jc w:val="both"/>
            </w:pPr>
          </w:p>
          <w:p w:rsidR="00EC50C3" w:rsidRDefault="004D2091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C50C3" w:rsidRDefault="004D2091">
            <w:pPr>
              <w:pStyle w:val="aff4"/>
              <w:numPr>
                <w:ilvl w:val="0"/>
                <w:numId w:val="1"/>
              </w:numPr>
            </w:pPr>
            <w:r>
              <w:t xml:space="preserve">Никсон, Р. Создаем динамические веб-сайты с помощью PHP, </w:t>
            </w:r>
            <w:proofErr w:type="spellStart"/>
            <w:r>
              <w:t>MySQL</w:t>
            </w:r>
            <w:proofErr w:type="spellEnd"/>
            <w:r>
              <w:t xml:space="preserve">, </w:t>
            </w:r>
            <w:proofErr w:type="spellStart"/>
            <w:r>
              <w:t>JavaScript</w:t>
            </w:r>
            <w:proofErr w:type="spellEnd"/>
            <w:r>
              <w:t>, CSS и HTML5 [Текст</w:t>
            </w:r>
            <w:proofErr w:type="gramStart"/>
            <w:r>
              <w:t>] :</w:t>
            </w:r>
            <w:proofErr w:type="gramEnd"/>
            <w:r>
              <w:t xml:space="preserve"> производственно-практическое издание / Робин Никсон ; [пер. с </w:t>
            </w:r>
            <w:proofErr w:type="spellStart"/>
            <w:r>
              <w:t>англ</w:t>
            </w:r>
            <w:proofErr w:type="spellEnd"/>
            <w:r>
              <w:t xml:space="preserve"> Н. </w:t>
            </w:r>
            <w:proofErr w:type="spellStart"/>
            <w:r>
              <w:t>Вильчинского</w:t>
            </w:r>
            <w:proofErr w:type="spellEnd"/>
            <w:r>
              <w:t>]. - [4-е изд.].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2017. - 766 с. 20экз.</w:t>
            </w:r>
          </w:p>
        </w:tc>
      </w:tr>
      <w:tr w:rsidR="00EC50C3">
        <w:tc>
          <w:tcPr>
            <w:tcW w:w="10490" w:type="dxa"/>
            <w:gridSpan w:val="3"/>
            <w:shd w:val="clear" w:color="auto" w:fill="E7E6E6" w:themeFill="background2"/>
          </w:tcPr>
          <w:p w:rsidR="00EC50C3" w:rsidRDefault="004D209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50C3">
        <w:tc>
          <w:tcPr>
            <w:tcW w:w="10490" w:type="dxa"/>
            <w:gridSpan w:val="3"/>
            <w:shd w:val="clear" w:color="auto" w:fill="auto"/>
          </w:tcPr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C50C3" w:rsidRDefault="004D209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50C3" w:rsidRDefault="004D209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50C3" w:rsidRDefault="004D2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Среда разработки «</w:t>
            </w:r>
            <w:r>
              <w:rPr>
                <w:sz w:val="24"/>
                <w:szCs w:val="24"/>
                <w:lang w:val="en-US"/>
              </w:rPr>
              <w:t>XAMPP</w:t>
            </w:r>
            <w:r>
              <w:rPr>
                <w:sz w:val="24"/>
                <w:szCs w:val="24"/>
              </w:rPr>
              <w:t>»</w:t>
            </w:r>
          </w:p>
          <w:p w:rsidR="00EC50C3" w:rsidRDefault="004D2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Среда разработки «</w:t>
            </w:r>
            <w:r>
              <w:rPr>
                <w:sz w:val="24"/>
                <w:szCs w:val="24"/>
                <w:lang w:val="en-US"/>
              </w:rPr>
              <w:t>Notepad</w:t>
            </w:r>
            <w:r>
              <w:rPr>
                <w:sz w:val="24"/>
                <w:szCs w:val="24"/>
              </w:rPr>
              <w:t>++»</w:t>
            </w:r>
          </w:p>
          <w:p w:rsidR="00EC50C3" w:rsidRPr="004D2091" w:rsidRDefault="004D209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«Android Studio»</w:t>
            </w:r>
          </w:p>
          <w:p w:rsidR="00EC50C3" w:rsidRPr="004D2091" w:rsidRDefault="004D209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 2015»</w:t>
            </w:r>
          </w:p>
          <w:p w:rsidR="00EC50C3" w:rsidRDefault="00EC50C3">
            <w:pPr>
              <w:rPr>
                <w:b/>
                <w:sz w:val="24"/>
                <w:szCs w:val="24"/>
                <w:lang w:val="en-US"/>
              </w:rPr>
            </w:pPr>
          </w:p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Общего доступа</w:t>
            </w:r>
          </w:p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EC50C3" w:rsidRDefault="004D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C50C3" w:rsidRDefault="004D2091">
            <w:r>
              <w:rPr>
                <w:sz w:val="24"/>
                <w:szCs w:val="24"/>
              </w:rPr>
              <w:t xml:space="preserve">- Онлайн курс «Веб-программирование» </w:t>
            </w:r>
            <w:r>
              <w:rPr>
                <w:rStyle w:val="-"/>
                <w:sz w:val="24"/>
                <w:szCs w:val="24"/>
              </w:rPr>
              <w:t>https://openedu.ru/course/ITMOUniversity/WEBDEV/</w:t>
            </w:r>
          </w:p>
          <w:p w:rsidR="00EC50C3" w:rsidRDefault="004D2091">
            <w:r>
              <w:rPr>
                <w:sz w:val="24"/>
                <w:szCs w:val="24"/>
              </w:rPr>
              <w:t xml:space="preserve">- Онлайн курс «Разработка </w:t>
            </w:r>
            <w:r>
              <w:rPr>
                <w:sz w:val="24"/>
                <w:szCs w:val="24"/>
                <w:lang w:val="en-US"/>
              </w:rPr>
              <w:t>Android</w:t>
            </w:r>
            <w:r>
              <w:rPr>
                <w:sz w:val="24"/>
                <w:szCs w:val="24"/>
              </w:rPr>
              <w:t xml:space="preserve">-приложений для мобильных устройств» </w:t>
            </w:r>
            <w:hyperlink r:id="rId8">
              <w:r>
                <w:rPr>
                  <w:rStyle w:val="-"/>
                  <w:sz w:val="24"/>
                  <w:szCs w:val="24"/>
                </w:rPr>
                <w:t>https://openedu.ru/course/ITMOUniversity/ANDROID/</w:t>
              </w:r>
            </w:hyperlink>
          </w:p>
        </w:tc>
      </w:tr>
      <w:tr w:rsidR="00EC50C3">
        <w:tc>
          <w:tcPr>
            <w:tcW w:w="10490" w:type="dxa"/>
            <w:gridSpan w:val="3"/>
            <w:shd w:val="clear" w:color="auto" w:fill="E7E6E6" w:themeFill="background2"/>
          </w:tcPr>
          <w:p w:rsidR="00EC50C3" w:rsidRDefault="004D20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EC50C3">
        <w:tc>
          <w:tcPr>
            <w:tcW w:w="10490" w:type="dxa"/>
            <w:gridSpan w:val="3"/>
            <w:shd w:val="clear" w:color="auto" w:fill="auto"/>
          </w:tcPr>
          <w:p w:rsidR="00EC50C3" w:rsidRDefault="004D20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C50C3">
        <w:tc>
          <w:tcPr>
            <w:tcW w:w="10490" w:type="dxa"/>
            <w:gridSpan w:val="3"/>
            <w:shd w:val="clear" w:color="auto" w:fill="E7E6E6" w:themeFill="background2"/>
          </w:tcPr>
          <w:p w:rsidR="00EC50C3" w:rsidRDefault="004D209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C50C3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CC40AE" w:rsidRDefault="00CC40AE" w:rsidP="00CC40A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CC40AE" w:rsidRDefault="00CC40AE" w:rsidP="00CC40A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C50C3" w:rsidRDefault="00CC40AE" w:rsidP="00CC40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EC50C3" w:rsidRDefault="00EC50C3">
      <w:pPr>
        <w:ind w:left="-284"/>
        <w:rPr>
          <w:sz w:val="24"/>
          <w:szCs w:val="24"/>
        </w:rPr>
      </w:pPr>
    </w:p>
    <w:p w:rsidR="00EC50C3" w:rsidRDefault="004D2091">
      <w:pPr>
        <w:ind w:left="-284"/>
      </w:pPr>
      <w:r>
        <w:rPr>
          <w:sz w:val="24"/>
          <w:szCs w:val="24"/>
        </w:rPr>
        <w:t>Аннотацию подготовил Панов М.А.</w:t>
      </w:r>
    </w:p>
    <w:p w:rsidR="00EC50C3" w:rsidRDefault="00EC50C3">
      <w:pPr>
        <w:rPr>
          <w:sz w:val="24"/>
          <w:szCs w:val="24"/>
          <w:u w:val="single"/>
        </w:rPr>
      </w:pPr>
    </w:p>
    <w:p w:rsidR="00EC50C3" w:rsidRDefault="00EC50C3">
      <w:pPr>
        <w:rPr>
          <w:sz w:val="24"/>
          <w:szCs w:val="24"/>
        </w:rPr>
      </w:pPr>
    </w:p>
    <w:p w:rsidR="00EC50C3" w:rsidRDefault="004D2091">
      <w:r>
        <w:rPr>
          <w:b/>
          <w:sz w:val="24"/>
          <w:szCs w:val="24"/>
        </w:rPr>
        <w:t xml:space="preserve"> </w:t>
      </w:r>
    </w:p>
    <w:sectPr w:rsidR="00EC50C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iragino Mincho Pro W3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D48"/>
    <w:multiLevelType w:val="multilevel"/>
    <w:tmpl w:val="524A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5809"/>
    <w:multiLevelType w:val="multilevel"/>
    <w:tmpl w:val="4FBC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D0C"/>
    <w:multiLevelType w:val="multilevel"/>
    <w:tmpl w:val="86B8C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C3"/>
    <w:rsid w:val="004D2091"/>
    <w:rsid w:val="00CC40AE"/>
    <w:rsid w:val="00E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92408-6A13-42CC-93B7-7F1F0AF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ITMOUniversity/ANDROID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07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3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0E8B-08A8-4FBE-965D-2BA6BAF1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2019-03-11T14:13:00Z</dcterms:created>
  <dcterms:modified xsi:type="dcterms:W3CDTF">2020-03-16T08:47:00Z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