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C01425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221E2" w:rsidRDefault="005221E2" w:rsidP="005221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International Business: E</w:t>
            </w:r>
            <w:r w:rsidRPr="005221E2">
              <w:rPr>
                <w:sz w:val="24"/>
                <w:szCs w:val="24"/>
                <w:lang w:val="en-US"/>
              </w:rPr>
              <w:t>valuati</w:t>
            </w:r>
            <w:r>
              <w:rPr>
                <w:sz w:val="24"/>
                <w:szCs w:val="24"/>
                <w:lang w:val="en-US"/>
              </w:rPr>
              <w:t xml:space="preserve">ng </w:t>
            </w:r>
            <w:r w:rsidRPr="005221E2">
              <w:rPr>
                <w:sz w:val="24"/>
                <w:szCs w:val="24"/>
                <w:lang w:val="en-US"/>
              </w:rPr>
              <w:t>Effective</w:t>
            </w:r>
            <w:r w:rsidR="00C076FC">
              <w:rPr>
                <w:sz w:val="24"/>
                <w:szCs w:val="24"/>
                <w:lang w:val="en-US"/>
              </w:rPr>
              <w:t xml:space="preserve"> Foreign Economic Opera</w:t>
            </w:r>
            <w:r>
              <w:rPr>
                <w:sz w:val="24"/>
                <w:szCs w:val="24"/>
                <w:lang w:val="en-US"/>
              </w:rPr>
              <w:t>tions a</w:t>
            </w:r>
            <w:r w:rsidRPr="005221E2">
              <w:rPr>
                <w:sz w:val="24"/>
                <w:szCs w:val="24"/>
                <w:lang w:val="en-US"/>
              </w:rPr>
              <w:t>nd Business Projects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221E2" w:rsidRDefault="005221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221E2" w:rsidRDefault="005221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C01425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221E2" w:rsidRDefault="005221E2" w:rsidP="005221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Economy and Foreign Economic Activity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5221E2" w:rsidRPr="00C01425" w:rsidTr="003E0227">
        <w:tc>
          <w:tcPr>
            <w:tcW w:w="10490" w:type="dxa"/>
            <w:gridSpan w:val="3"/>
            <w:shd w:val="clear" w:color="auto" w:fill="auto"/>
          </w:tcPr>
          <w:p w:rsidR="005221E2" w:rsidRPr="005221E2" w:rsidRDefault="005221E2" w:rsidP="005221E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5221E2">
              <w:rPr>
                <w:lang w:val="en-US"/>
              </w:rPr>
              <w:t>International business: analysis of the environment and business operations of international companies. Methods and fundamentals of system analysis of foreign economic information</w:t>
            </w:r>
          </w:p>
        </w:tc>
      </w:tr>
      <w:tr w:rsidR="005221E2" w:rsidRPr="005221E2" w:rsidTr="003E0227">
        <w:tc>
          <w:tcPr>
            <w:tcW w:w="10490" w:type="dxa"/>
            <w:gridSpan w:val="3"/>
            <w:shd w:val="clear" w:color="auto" w:fill="auto"/>
          </w:tcPr>
          <w:p w:rsidR="005221E2" w:rsidRPr="005221E2" w:rsidRDefault="005221E2" w:rsidP="005221E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5221E2">
              <w:rPr>
                <w:lang w:val="en-US"/>
              </w:rPr>
              <w:t>Fundamentals of</w:t>
            </w:r>
            <w:r>
              <w:rPr>
                <w:lang w:val="en-US"/>
              </w:rPr>
              <w:t xml:space="preserve"> analysis and evaluation of </w:t>
            </w:r>
            <w:r w:rsidRPr="005221E2">
              <w:rPr>
                <w:lang w:val="en-US"/>
              </w:rPr>
              <w:t xml:space="preserve">effective foreign economic operations. Assessment of </w:t>
            </w:r>
            <w:r>
              <w:rPr>
                <w:lang w:val="en-US"/>
              </w:rPr>
              <w:t>firm’s export potential, import needs</w:t>
            </w:r>
          </w:p>
        </w:tc>
      </w:tr>
      <w:tr w:rsidR="005221E2" w:rsidRPr="005221E2" w:rsidTr="003E0227">
        <w:tc>
          <w:tcPr>
            <w:tcW w:w="10490" w:type="dxa"/>
            <w:gridSpan w:val="3"/>
            <w:shd w:val="clear" w:color="auto" w:fill="auto"/>
          </w:tcPr>
          <w:p w:rsidR="005221E2" w:rsidRPr="005221E2" w:rsidRDefault="005221E2" w:rsidP="005221E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Evaluation </w:t>
            </w:r>
            <w:proofErr w:type="gramStart"/>
            <w:r>
              <w:rPr>
                <w:lang w:val="en-US"/>
              </w:rPr>
              <w:t xml:space="preserve">of  </w:t>
            </w:r>
            <w:r w:rsidRPr="005221E2">
              <w:rPr>
                <w:lang w:val="en-US"/>
              </w:rPr>
              <w:t>effective</w:t>
            </w:r>
            <w:proofErr w:type="gramEnd"/>
            <w:r w:rsidRPr="005221E2">
              <w:rPr>
                <w:lang w:val="en-US"/>
              </w:rPr>
              <w:t xml:space="preserve"> international investment projects. Business planning.</w:t>
            </w:r>
          </w:p>
        </w:tc>
      </w:tr>
      <w:tr w:rsidR="005221E2" w:rsidRPr="005221E2" w:rsidTr="003E0227">
        <w:tc>
          <w:tcPr>
            <w:tcW w:w="10490" w:type="dxa"/>
            <w:gridSpan w:val="3"/>
            <w:shd w:val="clear" w:color="auto" w:fill="auto"/>
          </w:tcPr>
          <w:p w:rsidR="005221E2" w:rsidRPr="005221E2" w:rsidRDefault="005221E2" w:rsidP="00F3601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5221E2">
              <w:rPr>
                <w:lang w:val="en-US"/>
              </w:rPr>
              <w:t xml:space="preserve">Economic efficiency of </w:t>
            </w:r>
            <w:proofErr w:type="gramStart"/>
            <w:r w:rsidRPr="005221E2">
              <w:rPr>
                <w:lang w:val="en-US"/>
              </w:rPr>
              <w:t>establish</w:t>
            </w:r>
            <w:r>
              <w:rPr>
                <w:lang w:val="en-US"/>
              </w:rPr>
              <w:t>ing</w:t>
            </w:r>
            <w:r w:rsidR="00F36018">
              <w:rPr>
                <w:lang w:val="en-US"/>
              </w:rPr>
              <w:t xml:space="preserve">  business</w:t>
            </w:r>
            <w:proofErr w:type="gramEnd"/>
            <w:r w:rsidR="00F36018">
              <w:rPr>
                <w:lang w:val="en-US"/>
              </w:rPr>
              <w:t xml:space="preserve"> and performance of </w:t>
            </w:r>
            <w:proofErr w:type="spellStart"/>
            <w:r w:rsidR="00F36018">
              <w:rPr>
                <w:lang w:val="en-US"/>
              </w:rPr>
              <w:t>businessed</w:t>
            </w:r>
            <w:proofErr w:type="spellEnd"/>
            <w:r w:rsidR="00F36018" w:rsidRPr="005221E2">
              <w:rPr>
                <w:lang w:val="en-US"/>
              </w:rPr>
              <w:t xml:space="preserve"> </w:t>
            </w:r>
            <w:r w:rsidRPr="005221E2">
              <w:rPr>
                <w:lang w:val="en-US"/>
              </w:rPr>
              <w:t>with foreign investments. Business plan and feasibility study of the project.</w:t>
            </w:r>
          </w:p>
        </w:tc>
      </w:tr>
      <w:tr w:rsidR="005221E2" w:rsidRPr="00C01425" w:rsidTr="003E0227">
        <w:tc>
          <w:tcPr>
            <w:tcW w:w="10490" w:type="dxa"/>
            <w:gridSpan w:val="3"/>
            <w:shd w:val="clear" w:color="auto" w:fill="auto"/>
          </w:tcPr>
          <w:p w:rsidR="005221E2" w:rsidRPr="005221E2" w:rsidRDefault="00F36018" w:rsidP="005221E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use of </w:t>
            </w:r>
            <w:r w:rsidR="005221E2" w:rsidRPr="005221E2">
              <w:rPr>
                <w:lang w:val="en-US"/>
              </w:rPr>
              <w:t>investment analysis and approaches to assessing efficiency in foreign economic calculations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F36018" w:rsidRPr="00C01425">
        <w:tc>
          <w:tcPr>
            <w:tcW w:w="10490" w:type="dxa"/>
            <w:gridSpan w:val="3"/>
            <w:shd w:val="clear" w:color="auto" w:fill="auto"/>
          </w:tcPr>
          <w:p w:rsidR="000D3209" w:rsidRPr="000D3209" w:rsidRDefault="000D3209" w:rsidP="000D3209">
            <w:pPr>
              <w:pStyle w:val="aff5"/>
              <w:numPr>
                <w:ilvl w:val="0"/>
                <w:numId w:val="6"/>
              </w:numPr>
              <w:jc w:val="both"/>
            </w:pPr>
            <w:r w:rsidRPr="003D7A30">
              <w:rPr>
                <w:color w:val="000000"/>
              </w:rPr>
              <w:t xml:space="preserve">Алексеев В.Н., </w:t>
            </w:r>
            <w:proofErr w:type="spellStart"/>
            <w:r w:rsidRPr="003D7A30">
              <w:rPr>
                <w:color w:val="000000"/>
              </w:rPr>
              <w:t>Шарков</w:t>
            </w:r>
            <w:proofErr w:type="spellEnd"/>
            <w:r w:rsidRPr="003D7A30">
              <w:rPr>
                <w:color w:val="000000"/>
              </w:rPr>
              <w:t xml:space="preserve"> Н.Н. Формирование инвестиционного проекта и оценка его эффективности [Электронный ресурс]</w:t>
            </w:r>
            <w:proofErr w:type="gramStart"/>
            <w:r w:rsidRPr="003D7A30">
              <w:rPr>
                <w:color w:val="000000"/>
              </w:rPr>
              <w:t>:У</w:t>
            </w:r>
            <w:proofErr w:type="gramEnd"/>
            <w:r w:rsidRPr="003D7A30">
              <w:rPr>
                <w:color w:val="000000"/>
              </w:rPr>
              <w:t>чебно-методическая лит</w:t>
            </w:r>
            <w:r>
              <w:rPr>
                <w:color w:val="000000"/>
              </w:rPr>
              <w:t>ература. - Москва: Издательско-</w:t>
            </w:r>
            <w:r w:rsidRPr="003D7A30">
              <w:rPr>
                <w:color w:val="000000"/>
              </w:rPr>
              <w:t>торговая корпорация "Дашков и</w:t>
            </w:r>
            <w:proofErr w:type="gramStart"/>
            <w:r w:rsidRPr="003D7A30">
              <w:rPr>
                <w:color w:val="000000"/>
              </w:rPr>
              <w:t xml:space="preserve"> К</w:t>
            </w:r>
            <w:proofErr w:type="gramEnd"/>
            <w:r w:rsidRPr="003D7A30">
              <w:rPr>
                <w:color w:val="000000"/>
              </w:rPr>
              <w:t xml:space="preserve">", 2020. - 176 – Режим доступа: </w:t>
            </w:r>
            <w:r>
              <w:rPr>
                <w:color w:val="000000"/>
              </w:rPr>
              <w:t>https</w:t>
            </w:r>
            <w:r w:rsidRPr="003D7A30">
              <w:rPr>
                <w:color w:val="000000"/>
              </w:rPr>
              <w:t>://</w:t>
            </w:r>
            <w:r>
              <w:rPr>
                <w:color w:val="000000"/>
              </w:rPr>
              <w:t>znanium</w:t>
            </w:r>
            <w:r w:rsidRPr="003D7A30">
              <w:rPr>
                <w:color w:val="000000"/>
              </w:rPr>
              <w:t>.</w:t>
            </w:r>
            <w:r>
              <w:rPr>
                <w:color w:val="000000"/>
              </w:rPr>
              <w:t>com</w:t>
            </w:r>
            <w:r w:rsidRPr="003D7A30">
              <w:rPr>
                <w:color w:val="000000"/>
              </w:rPr>
              <w:t>/</w:t>
            </w:r>
            <w:r>
              <w:rPr>
                <w:color w:val="000000"/>
              </w:rPr>
              <w:t>catalog</w:t>
            </w:r>
            <w:r w:rsidRPr="003D7A30">
              <w:rPr>
                <w:color w:val="000000"/>
              </w:rPr>
              <w:t>/</w:t>
            </w:r>
            <w:r>
              <w:rPr>
                <w:color w:val="000000"/>
              </w:rPr>
              <w:t>product</w:t>
            </w:r>
            <w:r w:rsidRPr="003D7A30">
              <w:rPr>
                <w:color w:val="000000"/>
              </w:rPr>
              <w:t>/1091143</w:t>
            </w:r>
          </w:p>
          <w:p w:rsidR="00F36018" w:rsidRPr="000D3209" w:rsidRDefault="00F36018" w:rsidP="000D3209">
            <w:pPr>
              <w:pStyle w:val="aff5"/>
              <w:numPr>
                <w:ilvl w:val="0"/>
                <w:numId w:val="6"/>
              </w:numPr>
              <w:jc w:val="both"/>
            </w:pPr>
            <w:r w:rsidRPr="000D3209">
              <w:rPr>
                <w:color w:val="000000"/>
              </w:rPr>
              <w:t>Организация и управление внешнеэкономической деятельностью предприятия. Учебное пособие</w:t>
            </w:r>
            <w:proofErr w:type="gramStart"/>
            <w:r w:rsidRPr="000D3209">
              <w:rPr>
                <w:color w:val="000000"/>
              </w:rPr>
              <w:t xml:space="preserve"> :</w:t>
            </w:r>
            <w:proofErr w:type="gramEnd"/>
            <w:r w:rsidRPr="000D3209">
              <w:rPr>
                <w:color w:val="000000"/>
              </w:rPr>
              <w:t xml:space="preserve"> [в 2 ч.]. Ч. 1. [Электронный ресурс</w:t>
            </w:r>
            <w:proofErr w:type="gramStart"/>
            <w:r w:rsidRPr="000D3209">
              <w:rPr>
                <w:color w:val="000000"/>
              </w:rPr>
              <w:t xml:space="preserve">]:. - </w:t>
            </w:r>
            <w:proofErr w:type="gramEnd"/>
            <w:r w:rsidRPr="000D3209">
              <w:rPr>
                <w:color w:val="000000"/>
              </w:rPr>
              <w:t xml:space="preserve">Екатеринбург: [Издательство </w:t>
            </w:r>
            <w:proofErr w:type="spellStart"/>
            <w:r w:rsidRPr="000D3209">
              <w:rPr>
                <w:color w:val="000000"/>
              </w:rPr>
              <w:t>УрГЭУ</w:t>
            </w:r>
            <w:proofErr w:type="spellEnd"/>
            <w:r w:rsidRPr="000D3209">
              <w:rPr>
                <w:color w:val="000000"/>
              </w:rPr>
              <w:t>], 2014. - 215 – Режим доступа: http://lib.usue.ru/resource/limit/ump/15/p483355.pdf</w:t>
            </w:r>
          </w:p>
          <w:p w:rsidR="00F36018" w:rsidRPr="000D3209" w:rsidRDefault="00F36018" w:rsidP="000D3209">
            <w:pPr>
              <w:pStyle w:val="aff5"/>
              <w:numPr>
                <w:ilvl w:val="0"/>
                <w:numId w:val="6"/>
              </w:numPr>
              <w:jc w:val="both"/>
            </w:pPr>
            <w:r w:rsidRPr="000D3209">
              <w:rPr>
                <w:color w:val="000000"/>
              </w:rPr>
              <w:t>Организация и управление внешнеэкономической деятельностью предприятия. Учебное пособие</w:t>
            </w:r>
            <w:proofErr w:type="gramStart"/>
            <w:r w:rsidRPr="000D3209">
              <w:rPr>
                <w:color w:val="000000"/>
              </w:rPr>
              <w:t xml:space="preserve"> :</w:t>
            </w:r>
            <w:proofErr w:type="gramEnd"/>
            <w:r w:rsidRPr="000D3209">
              <w:rPr>
                <w:color w:val="000000"/>
              </w:rPr>
              <w:t xml:space="preserve"> [в 2 ч.]. Ч. 2. [Электронный ресурс</w:t>
            </w:r>
            <w:proofErr w:type="gramStart"/>
            <w:r w:rsidRPr="000D3209">
              <w:rPr>
                <w:color w:val="000000"/>
              </w:rPr>
              <w:t xml:space="preserve">]:. - </w:t>
            </w:r>
            <w:proofErr w:type="gramEnd"/>
            <w:r w:rsidRPr="000D3209">
              <w:rPr>
                <w:color w:val="000000"/>
              </w:rPr>
              <w:t xml:space="preserve">Екатеринбург: [Издательство </w:t>
            </w:r>
            <w:proofErr w:type="spellStart"/>
            <w:r w:rsidRPr="000D3209">
              <w:rPr>
                <w:color w:val="000000"/>
              </w:rPr>
              <w:t>УрГЭУ</w:t>
            </w:r>
            <w:proofErr w:type="spellEnd"/>
            <w:r w:rsidRPr="000D3209">
              <w:rPr>
                <w:color w:val="000000"/>
              </w:rPr>
              <w:t>], 2015. - 208 – Режим доступа: http://lib.usue.ru/resource/limit/ump/16/p486387.pdf</w:t>
            </w:r>
          </w:p>
          <w:p w:rsidR="00F36018" w:rsidRPr="000D3209" w:rsidRDefault="00F36018" w:rsidP="000D3209">
            <w:pPr>
              <w:pStyle w:val="aff5"/>
              <w:numPr>
                <w:ilvl w:val="0"/>
                <w:numId w:val="6"/>
              </w:numPr>
              <w:jc w:val="both"/>
            </w:pPr>
            <w:proofErr w:type="spellStart"/>
            <w:r w:rsidRPr="000D3209">
              <w:rPr>
                <w:color w:val="000000"/>
              </w:rPr>
              <w:t>Вязовская</w:t>
            </w:r>
            <w:proofErr w:type="spellEnd"/>
            <w:r w:rsidRPr="000D3209">
              <w:rPr>
                <w:color w:val="000000"/>
              </w:rPr>
              <w:t xml:space="preserve"> В. В., Ковалев В. Е., </w:t>
            </w:r>
            <w:proofErr w:type="spellStart"/>
            <w:r w:rsidRPr="000D3209">
              <w:rPr>
                <w:color w:val="000000"/>
              </w:rPr>
              <w:t>Линецкий</w:t>
            </w:r>
            <w:proofErr w:type="spellEnd"/>
            <w:r w:rsidRPr="000D3209">
              <w:rPr>
                <w:color w:val="000000"/>
              </w:rPr>
              <w:t xml:space="preserve"> А. Ф., </w:t>
            </w:r>
            <w:proofErr w:type="spellStart"/>
            <w:r w:rsidRPr="000D3209">
              <w:rPr>
                <w:color w:val="000000"/>
              </w:rPr>
              <w:t>Майданник</w:t>
            </w:r>
            <w:proofErr w:type="spellEnd"/>
            <w:r w:rsidRPr="000D3209">
              <w:rPr>
                <w:color w:val="000000"/>
              </w:rPr>
              <w:t xml:space="preserve"> В. И., </w:t>
            </w:r>
            <w:proofErr w:type="spellStart"/>
            <w:r w:rsidRPr="000D3209">
              <w:rPr>
                <w:color w:val="000000"/>
              </w:rPr>
              <w:t>Плюснина</w:t>
            </w:r>
            <w:proofErr w:type="spellEnd"/>
            <w:r w:rsidRPr="000D3209">
              <w:rPr>
                <w:color w:val="000000"/>
              </w:rPr>
              <w:t xml:space="preserve"> О. М., Савельева И. Н., Семин А. Н., </w:t>
            </w:r>
            <w:proofErr w:type="spellStart"/>
            <w:r w:rsidRPr="000D3209">
              <w:rPr>
                <w:color w:val="000000"/>
              </w:rPr>
              <w:t>Фальченко</w:t>
            </w:r>
            <w:proofErr w:type="spellEnd"/>
            <w:r w:rsidRPr="000D3209">
              <w:rPr>
                <w:color w:val="000000"/>
              </w:rPr>
              <w:t xml:space="preserve"> О. Д., Юрченко К. П. Международные коммерческие операции: теория и практика. [Электронный ресурс]</w:t>
            </w:r>
            <w:proofErr w:type="gramStart"/>
            <w:r w:rsidRPr="000D3209">
              <w:rPr>
                <w:color w:val="000000"/>
              </w:rPr>
              <w:t>:у</w:t>
            </w:r>
            <w:proofErr w:type="gramEnd"/>
            <w:r w:rsidRPr="000D3209">
              <w:rPr>
                <w:color w:val="000000"/>
              </w:rPr>
              <w:t xml:space="preserve">чебное пособие. - Екатеринбург: [Издательство </w:t>
            </w:r>
            <w:proofErr w:type="spellStart"/>
            <w:r w:rsidRPr="000D3209">
              <w:rPr>
                <w:color w:val="000000"/>
              </w:rPr>
              <w:t>УрГЭУ</w:t>
            </w:r>
            <w:proofErr w:type="spellEnd"/>
            <w:r w:rsidRPr="000D3209">
              <w:rPr>
                <w:color w:val="000000"/>
              </w:rPr>
              <w:t xml:space="preserve">], 2019. - 244 – Режим доступа: </w:t>
            </w:r>
            <w:hyperlink r:id="rId6" w:history="1">
              <w:r w:rsidR="000D3209" w:rsidRPr="003A17FC">
                <w:rPr>
                  <w:rStyle w:val="affffffff"/>
                </w:rPr>
                <w:t>http://lib.usue.ru/resource/limit/ump/19/p492230.pdf</w:t>
              </w:r>
            </w:hyperlink>
          </w:p>
          <w:p w:rsidR="000D3209" w:rsidRPr="000D3209" w:rsidRDefault="000D3209" w:rsidP="000D3209">
            <w:pPr>
              <w:pStyle w:val="aff5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0D3209">
              <w:rPr>
                <w:color w:val="000000"/>
                <w:lang w:val="en-US"/>
              </w:rPr>
              <w:t>Simon C., Rajneesh N. International business</w:t>
            </w:r>
            <w:proofErr w:type="gramStart"/>
            <w:r w:rsidRPr="000D3209">
              <w:rPr>
                <w:color w:val="000000"/>
                <w:lang w:val="en-US"/>
              </w:rPr>
              <w:t>:.</w:t>
            </w:r>
            <w:proofErr w:type="gramEnd"/>
            <w:r w:rsidRPr="000D3209">
              <w:rPr>
                <w:color w:val="000000"/>
                <w:lang w:val="en-US"/>
              </w:rPr>
              <w:t xml:space="preserve"> - , 2020. </w:t>
            </w:r>
            <w:r>
              <w:rPr>
                <w:color w:val="000000"/>
                <w:lang w:val="en-US"/>
              </w:rPr>
              <w:t>–</w:t>
            </w:r>
            <w:r w:rsidRPr="000D3209">
              <w:rPr>
                <w:color w:val="000000"/>
                <w:lang w:val="en-US"/>
              </w:rPr>
              <w:t xml:space="preserve"> 686</w:t>
            </w:r>
          </w:p>
          <w:p w:rsidR="000D3209" w:rsidRPr="000D3209" w:rsidRDefault="000D3209" w:rsidP="000D3209">
            <w:pPr>
              <w:pStyle w:val="aff5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0D3209">
              <w:rPr>
                <w:color w:val="000000"/>
                <w:lang w:val="en-US"/>
              </w:rPr>
              <w:t xml:space="preserve">Griffin R.W., </w:t>
            </w:r>
            <w:proofErr w:type="spellStart"/>
            <w:r w:rsidRPr="000D3209">
              <w:rPr>
                <w:color w:val="000000"/>
                <w:lang w:val="en-US"/>
              </w:rPr>
              <w:t>Pustay</w:t>
            </w:r>
            <w:proofErr w:type="spellEnd"/>
            <w:r w:rsidRPr="000D3209">
              <w:rPr>
                <w:color w:val="000000"/>
                <w:lang w:val="en-US"/>
              </w:rPr>
              <w:t xml:space="preserve"> </w:t>
            </w:r>
            <w:proofErr w:type="spellStart"/>
            <w:r w:rsidRPr="000D3209">
              <w:rPr>
                <w:color w:val="000000"/>
                <w:lang w:val="en-US"/>
              </w:rPr>
              <w:t>M.W.</w:t>
            </w:r>
            <w:proofErr w:type="spellEnd"/>
            <w:r w:rsidRPr="000D3209">
              <w:rPr>
                <w:color w:val="000000"/>
                <w:lang w:val="en-US"/>
              </w:rPr>
              <w:t xml:space="preserve"> International business: A Managerial Perspective</w:t>
            </w:r>
            <w:proofErr w:type="gramStart"/>
            <w:r w:rsidRPr="000D3209">
              <w:rPr>
                <w:color w:val="000000"/>
                <w:lang w:val="en-US"/>
              </w:rPr>
              <w:t>:.</w:t>
            </w:r>
            <w:proofErr w:type="gramEnd"/>
            <w:r w:rsidRPr="000D3209">
              <w:rPr>
                <w:color w:val="000000"/>
                <w:lang w:val="en-US"/>
              </w:rPr>
              <w:t xml:space="preserve"> - , 2020. - 619</w:t>
            </w:r>
          </w:p>
        </w:tc>
      </w:tr>
      <w:tr w:rsidR="00F36018" w:rsidRPr="008A13A6">
        <w:tc>
          <w:tcPr>
            <w:tcW w:w="10490" w:type="dxa"/>
            <w:gridSpan w:val="3"/>
            <w:shd w:val="clear" w:color="auto" w:fill="auto"/>
          </w:tcPr>
          <w:p w:rsidR="00F36018" w:rsidRPr="00F55930" w:rsidRDefault="00F36018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F36018" w:rsidRPr="008A13A6">
        <w:tc>
          <w:tcPr>
            <w:tcW w:w="10490" w:type="dxa"/>
            <w:gridSpan w:val="3"/>
            <w:shd w:val="clear" w:color="auto" w:fill="auto"/>
          </w:tcPr>
          <w:p w:rsidR="000D3209" w:rsidRDefault="00F36018" w:rsidP="002D4B7D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954C0F">
              <w:rPr>
                <w:color w:val="000000"/>
                <w:sz w:val="24"/>
                <w:szCs w:val="24"/>
              </w:rPr>
              <w:t xml:space="preserve">1. </w:t>
            </w:r>
            <w:r w:rsidR="000D3209" w:rsidRPr="003D7A30">
              <w:rPr>
                <w:color w:val="000000"/>
                <w:sz w:val="24"/>
                <w:szCs w:val="24"/>
              </w:rPr>
              <w:t xml:space="preserve">Павлов П.В. </w:t>
            </w:r>
            <w:proofErr w:type="spellStart"/>
            <w:r w:rsidR="000D3209">
              <w:rPr>
                <w:color w:val="000000"/>
                <w:sz w:val="24"/>
                <w:szCs w:val="24"/>
              </w:rPr>
              <w:t>International</w:t>
            </w:r>
            <w:proofErr w:type="spellEnd"/>
            <w:r w:rsidR="000D3209" w:rsidRPr="003D7A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209">
              <w:rPr>
                <w:color w:val="000000"/>
                <w:sz w:val="24"/>
                <w:szCs w:val="24"/>
              </w:rPr>
              <w:t>business</w:t>
            </w:r>
            <w:proofErr w:type="spellEnd"/>
            <w:r w:rsidR="000D3209" w:rsidRPr="003D7A30">
              <w:rPr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 w:rsidR="000D3209" w:rsidRPr="003D7A30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0D3209" w:rsidRPr="003D7A30">
              <w:rPr>
                <w:color w:val="000000"/>
                <w:sz w:val="24"/>
                <w:szCs w:val="24"/>
              </w:rPr>
              <w:t xml:space="preserve">чебник. - Ростов-на-Дону: Издательство Южного федерального университета (ЮФУ), 2019. - 294 – Режим доступа: </w:t>
            </w:r>
            <w:r w:rsidR="000D3209">
              <w:rPr>
                <w:color w:val="000000"/>
                <w:sz w:val="24"/>
                <w:szCs w:val="24"/>
              </w:rPr>
              <w:t>https</w:t>
            </w:r>
            <w:r w:rsidR="000D3209" w:rsidRPr="003D7A30">
              <w:rPr>
                <w:color w:val="000000"/>
                <w:sz w:val="24"/>
                <w:szCs w:val="24"/>
              </w:rPr>
              <w:t>://</w:t>
            </w:r>
            <w:r w:rsidR="000D3209">
              <w:rPr>
                <w:color w:val="000000"/>
                <w:sz w:val="24"/>
                <w:szCs w:val="24"/>
              </w:rPr>
              <w:t>znanium</w:t>
            </w:r>
            <w:r w:rsidR="000D3209" w:rsidRPr="003D7A30">
              <w:rPr>
                <w:color w:val="000000"/>
                <w:sz w:val="24"/>
                <w:szCs w:val="24"/>
              </w:rPr>
              <w:t>.</w:t>
            </w:r>
            <w:r w:rsidR="000D3209">
              <w:rPr>
                <w:color w:val="000000"/>
                <w:sz w:val="24"/>
                <w:szCs w:val="24"/>
              </w:rPr>
              <w:t>com</w:t>
            </w:r>
            <w:r w:rsidR="000D3209" w:rsidRPr="003D7A30">
              <w:rPr>
                <w:color w:val="000000"/>
                <w:sz w:val="24"/>
                <w:szCs w:val="24"/>
              </w:rPr>
              <w:t>/</w:t>
            </w:r>
            <w:r w:rsidR="000D3209">
              <w:rPr>
                <w:color w:val="000000"/>
                <w:sz w:val="24"/>
                <w:szCs w:val="24"/>
              </w:rPr>
              <w:t>catalog</w:t>
            </w:r>
            <w:r w:rsidR="000D3209" w:rsidRPr="003D7A30">
              <w:rPr>
                <w:color w:val="000000"/>
                <w:sz w:val="24"/>
                <w:szCs w:val="24"/>
              </w:rPr>
              <w:t>/</w:t>
            </w:r>
            <w:r w:rsidR="000D3209">
              <w:rPr>
                <w:color w:val="000000"/>
                <w:sz w:val="24"/>
                <w:szCs w:val="24"/>
              </w:rPr>
              <w:t>product</w:t>
            </w:r>
            <w:r w:rsidR="000D3209" w:rsidRPr="003D7A30">
              <w:rPr>
                <w:color w:val="000000"/>
                <w:sz w:val="24"/>
                <w:szCs w:val="24"/>
              </w:rPr>
              <w:t>/1088119</w:t>
            </w:r>
          </w:p>
          <w:p w:rsidR="00F36018" w:rsidRPr="00954C0F" w:rsidRDefault="000D3209" w:rsidP="002D4B7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F36018" w:rsidRPr="00954C0F">
              <w:rPr>
                <w:color w:val="000000"/>
                <w:sz w:val="24"/>
                <w:szCs w:val="24"/>
              </w:rPr>
              <w:t>Волков А. С., Марченко А. А. Оценка эффективности инвестиционных проектов. [Электронный ресурс]</w:t>
            </w:r>
            <w:proofErr w:type="gramStart"/>
            <w:r w:rsidR="00F36018" w:rsidRPr="00954C0F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F36018" w:rsidRPr="00954C0F">
              <w:rPr>
                <w:color w:val="000000"/>
                <w:sz w:val="24"/>
                <w:szCs w:val="24"/>
              </w:rPr>
              <w:t xml:space="preserve">чебное пособие. - Москва: </w:t>
            </w:r>
            <w:proofErr w:type="spellStart"/>
            <w:r w:rsidR="00F36018" w:rsidRPr="00954C0F">
              <w:rPr>
                <w:color w:val="000000"/>
                <w:sz w:val="24"/>
                <w:szCs w:val="24"/>
              </w:rPr>
              <w:t>РИОР</w:t>
            </w:r>
            <w:proofErr w:type="spellEnd"/>
            <w:r w:rsidR="00F36018" w:rsidRPr="00954C0F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36018" w:rsidRPr="00954C0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="00F36018" w:rsidRPr="00954C0F">
              <w:rPr>
                <w:color w:val="000000"/>
                <w:sz w:val="24"/>
                <w:szCs w:val="24"/>
              </w:rPr>
              <w:t xml:space="preserve">, 2011. - 111 – Режим доступа: </w:t>
            </w:r>
            <w:r w:rsidR="00F36018">
              <w:rPr>
                <w:color w:val="000000"/>
                <w:sz w:val="24"/>
                <w:szCs w:val="24"/>
              </w:rPr>
              <w:t>https</w:t>
            </w:r>
            <w:r w:rsidR="00F36018" w:rsidRPr="00954C0F">
              <w:rPr>
                <w:color w:val="000000"/>
                <w:sz w:val="24"/>
                <w:szCs w:val="24"/>
              </w:rPr>
              <w:t>://</w:t>
            </w:r>
            <w:r w:rsidR="00F36018">
              <w:rPr>
                <w:color w:val="000000"/>
                <w:sz w:val="24"/>
                <w:szCs w:val="24"/>
              </w:rPr>
              <w:t>znanium</w:t>
            </w:r>
            <w:r w:rsidR="00F36018" w:rsidRPr="00954C0F">
              <w:rPr>
                <w:color w:val="000000"/>
                <w:sz w:val="24"/>
                <w:szCs w:val="24"/>
              </w:rPr>
              <w:t>.</w:t>
            </w:r>
            <w:r w:rsidR="00F36018">
              <w:rPr>
                <w:color w:val="000000"/>
                <w:sz w:val="24"/>
                <w:szCs w:val="24"/>
              </w:rPr>
              <w:t>com</w:t>
            </w:r>
            <w:r w:rsidR="00F36018" w:rsidRPr="00954C0F">
              <w:rPr>
                <w:color w:val="000000"/>
                <w:sz w:val="24"/>
                <w:szCs w:val="24"/>
              </w:rPr>
              <w:t>/</w:t>
            </w:r>
            <w:r w:rsidR="00F36018">
              <w:rPr>
                <w:color w:val="000000"/>
                <w:sz w:val="24"/>
                <w:szCs w:val="24"/>
              </w:rPr>
              <w:t>catalog</w:t>
            </w:r>
            <w:r w:rsidR="00F36018" w:rsidRPr="00954C0F">
              <w:rPr>
                <w:color w:val="000000"/>
                <w:sz w:val="24"/>
                <w:szCs w:val="24"/>
              </w:rPr>
              <w:t>/</w:t>
            </w:r>
            <w:r w:rsidR="00F36018">
              <w:rPr>
                <w:color w:val="000000"/>
                <w:sz w:val="24"/>
                <w:szCs w:val="24"/>
              </w:rPr>
              <w:t>product</w:t>
            </w:r>
            <w:r w:rsidR="00F36018" w:rsidRPr="00954C0F">
              <w:rPr>
                <w:color w:val="000000"/>
                <w:sz w:val="24"/>
                <w:szCs w:val="24"/>
              </w:rPr>
              <w:t>/308418</w:t>
            </w:r>
          </w:p>
          <w:p w:rsidR="00F36018" w:rsidRPr="00954C0F" w:rsidRDefault="000D3209" w:rsidP="000D3209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F36018" w:rsidRPr="00954C0F">
              <w:rPr>
                <w:color w:val="000000"/>
                <w:sz w:val="24"/>
                <w:szCs w:val="24"/>
              </w:rPr>
              <w:t>Скляренко В.К., Прудников В.М. Экономика предприятия. [Электронный ресурс]</w:t>
            </w:r>
            <w:proofErr w:type="gramStart"/>
            <w:r w:rsidR="00F36018" w:rsidRPr="00954C0F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F36018" w:rsidRPr="00954C0F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="00F36018" w:rsidRPr="00954C0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="00F36018" w:rsidRPr="00954C0F">
              <w:rPr>
                <w:color w:val="000000"/>
                <w:sz w:val="24"/>
                <w:szCs w:val="24"/>
              </w:rPr>
              <w:t xml:space="preserve">", 2014. - 346 с. – Режим доступа: </w:t>
            </w:r>
            <w:r w:rsidR="00F36018">
              <w:rPr>
                <w:color w:val="000000"/>
                <w:sz w:val="24"/>
                <w:szCs w:val="24"/>
              </w:rPr>
              <w:t>https</w:t>
            </w:r>
            <w:r w:rsidR="00F36018" w:rsidRPr="00954C0F">
              <w:rPr>
                <w:color w:val="000000"/>
                <w:sz w:val="24"/>
                <w:szCs w:val="24"/>
              </w:rPr>
              <w:t>://</w:t>
            </w:r>
            <w:r w:rsidR="00F36018">
              <w:rPr>
                <w:color w:val="000000"/>
                <w:sz w:val="24"/>
                <w:szCs w:val="24"/>
              </w:rPr>
              <w:t>znanium</w:t>
            </w:r>
            <w:r w:rsidR="00F36018" w:rsidRPr="00954C0F">
              <w:rPr>
                <w:color w:val="000000"/>
                <w:sz w:val="24"/>
                <w:szCs w:val="24"/>
              </w:rPr>
              <w:t>.</w:t>
            </w:r>
            <w:r w:rsidR="00F36018">
              <w:rPr>
                <w:color w:val="000000"/>
                <w:sz w:val="24"/>
                <w:szCs w:val="24"/>
              </w:rPr>
              <w:t>com</w:t>
            </w:r>
            <w:r w:rsidR="00F36018" w:rsidRPr="00954C0F">
              <w:rPr>
                <w:color w:val="000000"/>
                <w:sz w:val="24"/>
                <w:szCs w:val="24"/>
              </w:rPr>
              <w:t>/</w:t>
            </w:r>
            <w:r w:rsidR="00F36018">
              <w:rPr>
                <w:color w:val="000000"/>
                <w:sz w:val="24"/>
                <w:szCs w:val="24"/>
              </w:rPr>
              <w:t>catalog</w:t>
            </w:r>
            <w:r w:rsidR="00F36018" w:rsidRPr="00954C0F">
              <w:rPr>
                <w:color w:val="000000"/>
                <w:sz w:val="24"/>
                <w:szCs w:val="24"/>
              </w:rPr>
              <w:t>/</w:t>
            </w:r>
            <w:r w:rsidR="00F36018">
              <w:rPr>
                <w:color w:val="000000"/>
                <w:sz w:val="24"/>
                <w:szCs w:val="24"/>
              </w:rPr>
              <w:t>product</w:t>
            </w:r>
            <w:r w:rsidR="00F36018" w:rsidRPr="00954C0F">
              <w:rPr>
                <w:color w:val="000000"/>
                <w:sz w:val="24"/>
                <w:szCs w:val="24"/>
              </w:rPr>
              <w:t>/405630</w:t>
            </w:r>
          </w:p>
        </w:tc>
      </w:tr>
      <w:tr w:rsidR="00F36018" w:rsidRPr="00C01425">
        <w:tc>
          <w:tcPr>
            <w:tcW w:w="10490" w:type="dxa"/>
            <w:gridSpan w:val="3"/>
            <w:shd w:val="clear" w:color="auto" w:fill="E7E6E6" w:themeFill="background2"/>
          </w:tcPr>
          <w:p w:rsidR="00F36018" w:rsidRPr="00F55930" w:rsidRDefault="00F36018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F36018" w:rsidRPr="000D3209">
        <w:tc>
          <w:tcPr>
            <w:tcW w:w="10490" w:type="dxa"/>
            <w:gridSpan w:val="3"/>
            <w:shd w:val="clear" w:color="auto" w:fill="auto"/>
          </w:tcPr>
          <w:p w:rsidR="00F36018" w:rsidRPr="00F55930" w:rsidRDefault="00F36018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F36018" w:rsidRPr="006E5B5F" w:rsidRDefault="00F36018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F36018" w:rsidRPr="006E5B5F" w:rsidRDefault="00F36018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Agreement No. SK-281 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F36018" w:rsidRPr="00A60DF9" w:rsidRDefault="00F3601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71E0F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D71E0F">
              <w:rPr>
                <w:lang w:val="en-US"/>
              </w:rPr>
              <w:t xml:space="preserve"> </w:t>
            </w:r>
            <w:r w:rsidRPr="00D71E0F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D71E0F">
              <w:rPr>
                <w:lang w:val="en-US"/>
              </w:rPr>
              <w:t xml:space="preserve"> </w:t>
            </w:r>
            <w:r w:rsidRPr="00D71E0F">
              <w:rPr>
                <w:color w:val="000000"/>
                <w:sz w:val="24"/>
                <w:szCs w:val="24"/>
                <w:lang w:val="en-US"/>
              </w:rPr>
              <w:t xml:space="preserve">10. </w:t>
            </w:r>
            <w:r>
              <w:rPr>
                <w:color w:val="000000"/>
                <w:sz w:val="24"/>
                <w:szCs w:val="24"/>
                <w:lang w:val="en-US"/>
              </w:rPr>
              <w:t>Agreement</w:t>
            </w:r>
            <w:r w:rsidRPr="00F3601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No</w:t>
            </w:r>
            <w:r w:rsidRPr="00F36018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F36018">
              <w:rPr>
                <w:color w:val="000000"/>
                <w:sz w:val="24"/>
                <w:szCs w:val="24"/>
                <w:lang w:val="en-US"/>
              </w:rPr>
              <w:t>2/223-</w:t>
            </w:r>
            <w:r w:rsidRPr="00954C0F">
              <w:rPr>
                <w:color w:val="000000"/>
                <w:sz w:val="24"/>
                <w:szCs w:val="24"/>
              </w:rPr>
              <w:t>ПО</w:t>
            </w:r>
            <w:r w:rsidRPr="00F36018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F36018">
              <w:rPr>
                <w:lang w:val="en-US"/>
              </w:rPr>
              <w:t xml:space="preserve"> </w:t>
            </w:r>
            <w:r w:rsidRPr="00A60DF9">
              <w:rPr>
                <w:sz w:val="24"/>
                <w:szCs w:val="24"/>
                <w:lang w:val="en-US"/>
              </w:rPr>
              <w:t xml:space="preserve">dated </w:t>
            </w:r>
            <w:r w:rsidRPr="00A60DF9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A60DF9">
              <w:rPr>
                <w:sz w:val="24"/>
                <w:szCs w:val="24"/>
                <w:lang w:val="en-US"/>
              </w:rPr>
              <w:t xml:space="preserve"> Act No. </w:t>
            </w:r>
            <w:r w:rsidRPr="00A60DF9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Pr="00A60DF9">
              <w:rPr>
                <w:sz w:val="24"/>
                <w:szCs w:val="24"/>
                <w:lang w:val="en-US"/>
              </w:rPr>
              <w:t xml:space="preserve"> </w:t>
            </w:r>
            <w:r w:rsidRPr="00A60DF9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F36018" w:rsidRPr="00C01425" w:rsidRDefault="00D71E0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60DF9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F36018" w:rsidRPr="00A60DF9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F36018" w:rsidRPr="00A60DF9">
              <w:rPr>
                <w:sz w:val="24"/>
                <w:szCs w:val="24"/>
                <w:lang w:val="en-US"/>
              </w:rPr>
              <w:t xml:space="preserve"> </w:t>
            </w:r>
            <w:r w:rsidR="00F36018" w:rsidRPr="00A60DF9">
              <w:rPr>
                <w:color w:val="000000"/>
                <w:sz w:val="24"/>
                <w:szCs w:val="24"/>
                <w:lang w:val="en-US"/>
              </w:rPr>
              <w:t>Office</w:t>
            </w:r>
            <w:r w:rsidR="00F36018" w:rsidRPr="00A60DF9">
              <w:rPr>
                <w:sz w:val="24"/>
                <w:szCs w:val="24"/>
                <w:lang w:val="en-US"/>
              </w:rPr>
              <w:t xml:space="preserve"> </w:t>
            </w:r>
            <w:r w:rsidR="00F36018" w:rsidRPr="00A60DF9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="00F36018" w:rsidRPr="00A60DF9">
              <w:rPr>
                <w:color w:val="000000"/>
                <w:sz w:val="24"/>
                <w:szCs w:val="24"/>
              </w:rPr>
              <w:t>ПО</w:t>
            </w:r>
            <w:r w:rsidR="00F36018" w:rsidRPr="00A60DF9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F36018" w:rsidRPr="00A60DF9">
              <w:rPr>
                <w:sz w:val="24"/>
                <w:szCs w:val="24"/>
                <w:lang w:val="en-US"/>
              </w:rPr>
              <w:t xml:space="preserve"> dated</w:t>
            </w:r>
            <w:r w:rsidR="00F36018">
              <w:rPr>
                <w:lang w:val="en-US"/>
              </w:rPr>
              <w:t xml:space="preserve"> </w:t>
            </w:r>
            <w:r w:rsidR="00F36018" w:rsidRPr="00F36018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F36018" w:rsidRPr="00F36018">
              <w:rPr>
                <w:lang w:val="en-US"/>
              </w:rPr>
              <w:t xml:space="preserve"> </w:t>
            </w:r>
            <w:r w:rsidR="00F36018">
              <w:rPr>
                <w:color w:val="000000"/>
                <w:sz w:val="24"/>
                <w:szCs w:val="24"/>
                <w:lang w:val="en-US"/>
              </w:rPr>
              <w:t>Act No.</w:t>
            </w:r>
            <w:r w:rsidR="00F36018" w:rsidRPr="00F36018">
              <w:rPr>
                <w:lang w:val="en-US"/>
              </w:rPr>
              <w:t xml:space="preserve"> </w:t>
            </w:r>
            <w:r w:rsidR="00F36018" w:rsidRPr="00F36018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="00F36018" w:rsidRPr="00F36018">
              <w:rPr>
                <w:lang w:val="en-US"/>
              </w:rPr>
              <w:t xml:space="preserve"> </w:t>
            </w:r>
            <w:r w:rsidR="00F36018" w:rsidRPr="00A60DF9">
              <w:rPr>
                <w:sz w:val="24"/>
                <w:lang w:val="en-US"/>
              </w:rPr>
              <w:t>dated</w:t>
            </w:r>
            <w:r w:rsidR="00F36018">
              <w:rPr>
                <w:lang w:val="en-US"/>
              </w:rPr>
              <w:t xml:space="preserve"> </w:t>
            </w:r>
            <w:r w:rsidR="00F36018" w:rsidRPr="00F36018">
              <w:rPr>
                <w:color w:val="000000"/>
                <w:sz w:val="24"/>
                <w:szCs w:val="24"/>
                <w:lang w:val="en-US"/>
              </w:rPr>
              <w:lastRenderedPageBreak/>
              <w:t>14.10.2020</w:t>
            </w:r>
            <w:r w:rsidR="00F36018" w:rsidRPr="00F36018">
              <w:rPr>
                <w:lang w:val="en-US"/>
              </w:rPr>
              <w:t xml:space="preserve"> </w:t>
            </w:r>
            <w:r w:rsidR="00F36018">
              <w:rPr>
                <w:color w:val="000000"/>
                <w:sz w:val="24"/>
                <w:szCs w:val="24"/>
                <w:lang w:val="en-US"/>
              </w:rPr>
              <w:t xml:space="preserve">License expiration date: </w:t>
            </w:r>
            <w:r w:rsidR="00F36018" w:rsidRPr="00F36018">
              <w:rPr>
                <w:color w:val="000000"/>
                <w:sz w:val="24"/>
                <w:szCs w:val="24"/>
                <w:lang w:val="en-US"/>
              </w:rPr>
              <w:t>30.09.2023.</w:t>
            </w:r>
          </w:p>
          <w:p w:rsidR="00C01425" w:rsidRPr="006E5B5F" w:rsidRDefault="00C01425" w:rsidP="00C0142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LibreOffice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GNULGPL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01425" w:rsidRPr="00F67718" w:rsidRDefault="00C01425" w:rsidP="00C0142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7718">
              <w:rPr>
                <w:color w:val="000000"/>
                <w:sz w:val="24"/>
                <w:szCs w:val="24"/>
                <w:lang w:val="en-US"/>
              </w:rPr>
              <w:t>Adobe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Acrobat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DCPro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Agreement No. 1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74/223-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/2021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08.12.21.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 xml:space="preserve">License expiration date: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13.12.2022.</w:t>
            </w:r>
          </w:p>
          <w:p w:rsidR="00F36018" w:rsidRPr="00F55930" w:rsidRDefault="00F36018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F36018" w:rsidRPr="00F55930" w:rsidRDefault="00F36018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F36018" w:rsidRPr="00F55930" w:rsidRDefault="00F36018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F36018" w:rsidRPr="00F55930" w:rsidRDefault="00F36018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0F5FB2">
        <w:rPr>
          <w:sz w:val="24"/>
          <w:szCs w:val="24"/>
          <w:lang w:val="en-US"/>
        </w:rPr>
        <w:t>Oksana</w:t>
      </w:r>
      <w:proofErr w:type="spellEnd"/>
      <w:r w:rsidR="000F5FB2">
        <w:rPr>
          <w:sz w:val="24"/>
          <w:szCs w:val="24"/>
          <w:lang w:val="en-US"/>
        </w:rPr>
        <w:t xml:space="preserve"> </w:t>
      </w:r>
      <w:proofErr w:type="spellStart"/>
      <w:r w:rsidR="000F5FB2">
        <w:rPr>
          <w:sz w:val="24"/>
          <w:szCs w:val="24"/>
          <w:lang w:val="en-US"/>
        </w:rPr>
        <w:t>Falchenko</w:t>
      </w:r>
      <w:proofErr w:type="spellEnd"/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C2180"/>
    <w:multiLevelType w:val="hybridMultilevel"/>
    <w:tmpl w:val="DA36F16A"/>
    <w:lvl w:ilvl="0" w:tplc="7EBEB0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FE34A3"/>
    <w:multiLevelType w:val="hybridMultilevel"/>
    <w:tmpl w:val="0A40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585"/>
    <w:rsid w:val="0000342B"/>
    <w:rsid w:val="000D3209"/>
    <w:rsid w:val="000F5FB2"/>
    <w:rsid w:val="00104A11"/>
    <w:rsid w:val="001323A2"/>
    <w:rsid w:val="003140BB"/>
    <w:rsid w:val="0035167C"/>
    <w:rsid w:val="0038123E"/>
    <w:rsid w:val="003919E4"/>
    <w:rsid w:val="0049309D"/>
    <w:rsid w:val="004B3B25"/>
    <w:rsid w:val="004E44EF"/>
    <w:rsid w:val="005221E2"/>
    <w:rsid w:val="00535247"/>
    <w:rsid w:val="006E789F"/>
    <w:rsid w:val="00826067"/>
    <w:rsid w:val="008A13A6"/>
    <w:rsid w:val="00966874"/>
    <w:rsid w:val="00A26585"/>
    <w:rsid w:val="00A574F4"/>
    <w:rsid w:val="00A60DF9"/>
    <w:rsid w:val="00A846D1"/>
    <w:rsid w:val="00B20250"/>
    <w:rsid w:val="00B94EFE"/>
    <w:rsid w:val="00BC54A9"/>
    <w:rsid w:val="00C01425"/>
    <w:rsid w:val="00C076FC"/>
    <w:rsid w:val="00C90855"/>
    <w:rsid w:val="00CE0097"/>
    <w:rsid w:val="00D44A0C"/>
    <w:rsid w:val="00D71E0F"/>
    <w:rsid w:val="00E24EDD"/>
    <w:rsid w:val="00E3249E"/>
    <w:rsid w:val="00EB479C"/>
    <w:rsid w:val="00F2072C"/>
    <w:rsid w:val="00F33588"/>
    <w:rsid w:val="00F3601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F360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223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2022-09-01T05:22:00Z</dcterms:created>
  <dcterms:modified xsi:type="dcterms:W3CDTF">2022-09-01T05:34:00Z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