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66E" w:rsidRDefault="001807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B0066E" w:rsidRDefault="001807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p w:rsidR="00B0066E" w:rsidRDefault="00B0066E">
      <w:pPr>
        <w:jc w:val="center"/>
        <w:rPr>
          <w:sz w:val="24"/>
          <w:szCs w:val="24"/>
        </w:rPr>
      </w:pP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0066E">
        <w:tc>
          <w:tcPr>
            <w:tcW w:w="3261" w:type="dxa"/>
            <w:shd w:val="clear" w:color="auto" w:fill="E7E6E6" w:themeFill="background2"/>
          </w:tcPr>
          <w:p w:rsidR="00B0066E" w:rsidRDefault="0018072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0066E" w:rsidRDefault="0018072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Системы искусственного интеллекта</w:t>
            </w:r>
          </w:p>
        </w:tc>
      </w:tr>
      <w:tr w:rsidR="00B0066E">
        <w:tc>
          <w:tcPr>
            <w:tcW w:w="3261" w:type="dxa"/>
            <w:shd w:val="clear" w:color="auto" w:fill="E7E6E6" w:themeFill="background2"/>
          </w:tcPr>
          <w:p w:rsidR="00B0066E" w:rsidRDefault="0018072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B0066E" w:rsidRDefault="00180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09.03.03 </w:t>
            </w:r>
          </w:p>
        </w:tc>
        <w:tc>
          <w:tcPr>
            <w:tcW w:w="5811" w:type="dxa"/>
            <w:shd w:val="clear" w:color="auto" w:fill="auto"/>
          </w:tcPr>
          <w:p w:rsidR="00B0066E" w:rsidRDefault="00180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Прикладная информатика</w:t>
            </w:r>
          </w:p>
        </w:tc>
      </w:tr>
      <w:tr w:rsidR="00B0066E">
        <w:tc>
          <w:tcPr>
            <w:tcW w:w="3261" w:type="dxa"/>
            <w:shd w:val="clear" w:color="auto" w:fill="E7E6E6" w:themeFill="background2"/>
          </w:tcPr>
          <w:p w:rsidR="00B0066E" w:rsidRDefault="0018072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0066E" w:rsidRDefault="00180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Прикладная информатика в экономике</w:t>
            </w:r>
          </w:p>
        </w:tc>
      </w:tr>
      <w:tr w:rsidR="00B0066E">
        <w:tc>
          <w:tcPr>
            <w:tcW w:w="3261" w:type="dxa"/>
            <w:shd w:val="clear" w:color="auto" w:fill="E7E6E6" w:themeFill="background2"/>
          </w:tcPr>
          <w:p w:rsidR="00B0066E" w:rsidRDefault="0018072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0066E" w:rsidRDefault="00180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0066E">
        <w:tc>
          <w:tcPr>
            <w:tcW w:w="3261" w:type="dxa"/>
            <w:shd w:val="clear" w:color="auto" w:fill="E7E6E6" w:themeFill="background2"/>
          </w:tcPr>
          <w:p w:rsidR="00B0066E" w:rsidRDefault="0018072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0066E" w:rsidRDefault="00180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  <w:p w:rsidR="00B0066E" w:rsidRDefault="00B0066E">
            <w:pPr>
              <w:rPr>
                <w:sz w:val="24"/>
                <w:szCs w:val="24"/>
              </w:rPr>
            </w:pPr>
          </w:p>
        </w:tc>
      </w:tr>
      <w:tr w:rsidR="00B0066E">
        <w:tc>
          <w:tcPr>
            <w:tcW w:w="3261" w:type="dxa"/>
            <w:shd w:val="clear" w:color="auto" w:fill="E7E6E6" w:themeFill="background2"/>
          </w:tcPr>
          <w:p w:rsidR="00B0066E" w:rsidRDefault="0018072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0066E" w:rsidRDefault="00180720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Информационных технологий и статистики</w:t>
            </w:r>
          </w:p>
        </w:tc>
      </w:tr>
      <w:tr w:rsidR="00B0066E">
        <w:tc>
          <w:tcPr>
            <w:tcW w:w="10490" w:type="dxa"/>
            <w:gridSpan w:val="3"/>
            <w:shd w:val="clear" w:color="auto" w:fill="E7E6E6" w:themeFill="background2"/>
          </w:tcPr>
          <w:p w:rsidR="00B0066E" w:rsidRDefault="0018072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B0066E">
        <w:tc>
          <w:tcPr>
            <w:tcW w:w="10490" w:type="dxa"/>
            <w:gridSpan w:val="3"/>
            <w:shd w:val="clear" w:color="auto" w:fill="auto"/>
          </w:tcPr>
          <w:p w:rsidR="00B0066E" w:rsidRDefault="00180720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1. Введение в искусственный интеллект и машинное обучение.</w:t>
            </w:r>
          </w:p>
        </w:tc>
      </w:tr>
      <w:tr w:rsidR="00B0066E">
        <w:tc>
          <w:tcPr>
            <w:tcW w:w="10490" w:type="dxa"/>
            <w:gridSpan w:val="3"/>
            <w:shd w:val="clear" w:color="auto" w:fill="auto"/>
          </w:tcPr>
          <w:p w:rsidR="00B0066E" w:rsidRDefault="00180720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2. Алгоритмы отжига и муравья. Теория адаптивного резонанса и генетические алгоритмы.</w:t>
            </w:r>
          </w:p>
        </w:tc>
      </w:tr>
      <w:tr w:rsidR="00B0066E">
        <w:tc>
          <w:tcPr>
            <w:tcW w:w="10490" w:type="dxa"/>
            <w:gridSpan w:val="3"/>
            <w:shd w:val="clear" w:color="auto" w:fill="auto"/>
          </w:tcPr>
          <w:p w:rsidR="00B0066E" w:rsidRDefault="00180720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3. Экспертные системы.</w:t>
            </w:r>
          </w:p>
        </w:tc>
      </w:tr>
      <w:tr w:rsidR="00B0066E">
        <w:tc>
          <w:tcPr>
            <w:tcW w:w="10490" w:type="dxa"/>
            <w:gridSpan w:val="3"/>
            <w:shd w:val="clear" w:color="auto" w:fill="auto"/>
          </w:tcPr>
          <w:p w:rsidR="00B0066E" w:rsidRDefault="00180720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4. Нейронные сети и основы нечеткой логики.</w:t>
            </w:r>
          </w:p>
        </w:tc>
      </w:tr>
      <w:tr w:rsidR="00B0066E">
        <w:tc>
          <w:tcPr>
            <w:tcW w:w="10490" w:type="dxa"/>
            <w:gridSpan w:val="3"/>
            <w:shd w:val="clear" w:color="auto" w:fill="E7E6E6" w:themeFill="background2"/>
          </w:tcPr>
          <w:p w:rsidR="00B0066E" w:rsidRDefault="0018072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B0066E">
        <w:tc>
          <w:tcPr>
            <w:tcW w:w="10490" w:type="dxa"/>
            <w:gridSpan w:val="3"/>
            <w:shd w:val="clear" w:color="auto" w:fill="auto"/>
          </w:tcPr>
          <w:p w:rsidR="00B0066E" w:rsidRDefault="001807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B0066E" w:rsidRDefault="00180720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>
              <w:t xml:space="preserve">Сергеев, Н. Е. Системы искусственного интеллекта [Электронный ресурс]. Ч. 1. - </w:t>
            </w:r>
            <w:proofErr w:type="gramStart"/>
            <w:r>
              <w:t>Таганрог :</w:t>
            </w:r>
            <w:proofErr w:type="gramEnd"/>
            <w:r>
              <w:t xml:space="preserve"> Издательство ЮФУ, 2016. - 118 с. </w:t>
            </w:r>
            <w:hyperlink r:id="rId6">
              <w:r>
                <w:rPr>
                  <w:rStyle w:val="-"/>
                </w:rPr>
                <w:t>http://znanium.com/go.php?id=991954</w:t>
              </w:r>
            </w:hyperlink>
          </w:p>
          <w:p w:rsidR="00B0066E" w:rsidRDefault="00B0066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B0066E" w:rsidRDefault="001807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B0066E" w:rsidRDefault="00180720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>
              <w:t>Виноградова, Е. Ю. Интеллектуальные информационные технологии - теория и методология построения информационных систем [Текст</w:t>
            </w:r>
            <w:proofErr w:type="gramStart"/>
            <w:r>
              <w:t>] :</w:t>
            </w:r>
            <w:proofErr w:type="gramEnd"/>
            <w:r>
              <w:t xml:space="preserve"> [монография] / Е. Ю. Виноградова ; М-во образования и науки Рос. Федерации, Урал. гос. </w:t>
            </w:r>
            <w:proofErr w:type="spellStart"/>
            <w:r>
              <w:t>экон</w:t>
            </w:r>
            <w:proofErr w:type="spellEnd"/>
            <w:r>
              <w:t xml:space="preserve">. ун-т. - </w:t>
            </w:r>
            <w:proofErr w:type="gramStart"/>
            <w:r>
              <w:t>Екатеринбург :</w:t>
            </w:r>
            <w:proofErr w:type="gramEnd"/>
            <w:r>
              <w:t xml:space="preserve"> [Издательство УрГЭУ], 2011. - 263 с. </w:t>
            </w:r>
            <w:hyperlink r:id="rId7">
              <w:r>
                <w:rPr>
                  <w:rStyle w:val="-"/>
                </w:rPr>
                <w:t>http://lib.usue.ru/resource/limit/books/15/m475023.pdf</w:t>
              </w:r>
            </w:hyperlink>
            <w:r>
              <w:t xml:space="preserve"> 9экз.</w:t>
            </w:r>
          </w:p>
          <w:p w:rsidR="00B0066E" w:rsidRDefault="00180720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>
              <w:t>Осипов, Г. В. Методы искусственного интеллекта [Электронный ресурс</w:t>
            </w:r>
            <w:proofErr w:type="gramStart"/>
            <w:r>
              <w:t>] :</w:t>
            </w:r>
            <w:proofErr w:type="gramEnd"/>
            <w:r>
              <w:t xml:space="preserve"> монография / Г. В. Осипов. - </w:t>
            </w:r>
            <w:proofErr w:type="gramStart"/>
            <w:r>
              <w:t>Москва :</w:t>
            </w:r>
            <w:proofErr w:type="gramEnd"/>
            <w:r>
              <w:t xml:space="preserve"> Издательство физико-математической литературы, 2011. - 296 с. </w:t>
            </w:r>
            <w:hyperlink r:id="rId8">
              <w:r>
                <w:rPr>
                  <w:rStyle w:val="-"/>
                </w:rPr>
                <w:t>http://znanium.com/go.php?id=544787</w:t>
              </w:r>
            </w:hyperlink>
          </w:p>
        </w:tc>
      </w:tr>
      <w:tr w:rsidR="00B0066E">
        <w:tc>
          <w:tcPr>
            <w:tcW w:w="10490" w:type="dxa"/>
            <w:gridSpan w:val="3"/>
            <w:shd w:val="clear" w:color="auto" w:fill="E7E6E6" w:themeFill="background2"/>
          </w:tcPr>
          <w:p w:rsidR="00B0066E" w:rsidRDefault="00180720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0066E">
        <w:tc>
          <w:tcPr>
            <w:tcW w:w="10490" w:type="dxa"/>
            <w:gridSpan w:val="3"/>
            <w:shd w:val="clear" w:color="auto" w:fill="auto"/>
          </w:tcPr>
          <w:p w:rsidR="00B0066E" w:rsidRDefault="0018072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B0066E" w:rsidRDefault="00180720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B0066E" w:rsidRDefault="00180720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B0066E" w:rsidRDefault="00B0066E">
            <w:pPr>
              <w:jc w:val="both"/>
              <w:rPr>
                <w:sz w:val="24"/>
                <w:szCs w:val="24"/>
              </w:rPr>
            </w:pPr>
          </w:p>
          <w:p w:rsidR="00B0066E" w:rsidRDefault="0018072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0066E" w:rsidRDefault="00180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B0066E" w:rsidRDefault="00180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B0066E" w:rsidRDefault="00180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0066E" w:rsidRPr="00180720" w:rsidRDefault="00180720">
            <w:pPr>
              <w:rPr>
                <w:rStyle w:val="-"/>
                <w:color w:val="auto"/>
                <w:u w:val="none"/>
              </w:rPr>
            </w:pPr>
            <w:r>
              <w:rPr>
                <w:sz w:val="24"/>
                <w:szCs w:val="24"/>
              </w:rPr>
              <w:t xml:space="preserve">- Онлайн курс «Введение в искусственный интеллект» </w:t>
            </w:r>
            <w:hyperlink r:id="rId9">
              <w:r>
                <w:rPr>
                  <w:rStyle w:val="-"/>
                  <w:sz w:val="24"/>
                  <w:szCs w:val="24"/>
                </w:rPr>
                <w:t>https://openedu.ru/course/hse/INTRAI/</w:t>
              </w:r>
            </w:hyperlink>
          </w:p>
        </w:tc>
      </w:tr>
      <w:tr w:rsidR="00B0066E">
        <w:tc>
          <w:tcPr>
            <w:tcW w:w="10490" w:type="dxa"/>
            <w:gridSpan w:val="3"/>
            <w:shd w:val="clear" w:color="auto" w:fill="E7E6E6" w:themeFill="background2"/>
          </w:tcPr>
          <w:p w:rsidR="00B0066E" w:rsidRDefault="0018072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онлайн курсов</w:t>
            </w:r>
          </w:p>
        </w:tc>
      </w:tr>
      <w:tr w:rsidR="00B0066E">
        <w:tc>
          <w:tcPr>
            <w:tcW w:w="10490" w:type="dxa"/>
            <w:gridSpan w:val="3"/>
            <w:shd w:val="clear" w:color="auto" w:fill="auto"/>
          </w:tcPr>
          <w:p w:rsidR="00B0066E" w:rsidRDefault="001807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B0066E">
        <w:tc>
          <w:tcPr>
            <w:tcW w:w="10490" w:type="dxa"/>
            <w:gridSpan w:val="3"/>
            <w:shd w:val="clear" w:color="auto" w:fill="E7E6E6" w:themeFill="background2"/>
          </w:tcPr>
          <w:p w:rsidR="00B0066E" w:rsidRDefault="0018072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</w:tbl>
    <w:p w:rsidR="00217E36" w:rsidRDefault="00217E36" w:rsidP="00217E36">
      <w:pPr>
        <w:tabs>
          <w:tab w:val="left" w:pos="195"/>
        </w:tabs>
        <w:jc w:val="both"/>
        <w:rPr>
          <w:kern w:val="0"/>
          <w:sz w:val="22"/>
        </w:rPr>
      </w:pPr>
      <w:r>
        <w:rPr>
          <w:sz w:val="22"/>
        </w:rPr>
        <w:t>06.001. Профессиональный стандарт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30635).</w:t>
      </w:r>
    </w:p>
    <w:p w:rsidR="00217E36" w:rsidRDefault="00217E36" w:rsidP="00217E36">
      <w:pPr>
        <w:tabs>
          <w:tab w:val="left" w:pos="195"/>
        </w:tabs>
        <w:jc w:val="both"/>
        <w:rPr>
          <w:sz w:val="22"/>
        </w:rPr>
      </w:pPr>
      <w:r>
        <w:rPr>
          <w:sz w:val="22"/>
        </w:rPr>
        <w:t>06.015. Профессиональный стандарт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10490"/>
      </w:tblGrid>
      <w:tr w:rsidR="00B0066E">
        <w:trPr>
          <w:trHeight w:val="1944"/>
        </w:trPr>
        <w:tc>
          <w:tcPr>
            <w:tcW w:w="10490" w:type="dxa"/>
            <w:shd w:val="clear" w:color="auto" w:fill="auto"/>
          </w:tcPr>
          <w:p w:rsidR="00B0066E" w:rsidRDefault="00217E3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2"/>
              </w:rPr>
              <w:lastRenderedPageBreak/>
              <w:t>06.022. Профессиональный стандарт «Системный аналитик»,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</w:t>
            </w:r>
            <w:bookmarkStart w:id="0" w:name="_GoBack"/>
            <w:bookmarkEnd w:id="0"/>
            <w:r w:rsidR="00180720">
              <w:rPr>
                <w:sz w:val="24"/>
                <w:szCs w:val="24"/>
              </w:rPr>
              <w:t xml:space="preserve">06.001 Профессиональный стандарт «Программист», утвержденный приказом Министерства труда и социальной защиты Российской Федерации от 18 ноября 2013 г. </w:t>
            </w:r>
            <w:r w:rsidR="00180720">
              <w:rPr>
                <w:sz w:val="24"/>
                <w:szCs w:val="24"/>
                <w:lang w:val="en-US"/>
              </w:rPr>
              <w:t>N</w:t>
            </w:r>
            <w:r w:rsidR="00180720">
              <w:rPr>
                <w:sz w:val="24"/>
                <w:szCs w:val="24"/>
              </w:rPr>
              <w:t xml:space="preserve"> 679н</w:t>
            </w:r>
          </w:p>
          <w:p w:rsidR="00B0066E" w:rsidRDefault="001807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06.015 Профессиональный стандарт «Специалист по информационным системам», утвержденный приказом Министерства труда и социальной защиты Российской Федерации от 18 ноября 2014 г.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896н</w:t>
            </w:r>
          </w:p>
          <w:p w:rsidR="00B0066E" w:rsidRDefault="001807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06.022 Профессиональный стандарт «Системный аналитик», утвержденный приказом Министерства труда и социальной защиты Российской Федерации от 28 октября 2014 г.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809н</w:t>
            </w:r>
          </w:p>
        </w:tc>
      </w:tr>
    </w:tbl>
    <w:p w:rsidR="00B0066E" w:rsidRDefault="00B0066E">
      <w:pPr>
        <w:ind w:left="-284"/>
        <w:rPr>
          <w:sz w:val="24"/>
          <w:szCs w:val="24"/>
        </w:rPr>
      </w:pPr>
    </w:p>
    <w:p w:rsidR="00B0066E" w:rsidRDefault="00180720">
      <w:pPr>
        <w:ind w:left="-284"/>
      </w:pPr>
      <w:r>
        <w:rPr>
          <w:sz w:val="24"/>
          <w:szCs w:val="24"/>
        </w:rPr>
        <w:t xml:space="preserve">Аннотацию подготовили            </w:t>
      </w:r>
      <w:proofErr w:type="spellStart"/>
      <w:r>
        <w:rPr>
          <w:sz w:val="24"/>
          <w:szCs w:val="24"/>
        </w:rPr>
        <w:t>Потаскуев</w:t>
      </w:r>
      <w:proofErr w:type="spellEnd"/>
      <w:r>
        <w:rPr>
          <w:sz w:val="24"/>
          <w:szCs w:val="24"/>
        </w:rPr>
        <w:t xml:space="preserve"> В.Л.</w:t>
      </w:r>
    </w:p>
    <w:sectPr w:rsidR="00B0066E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D0F67"/>
    <w:multiLevelType w:val="multilevel"/>
    <w:tmpl w:val="36026A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A1FC4"/>
    <w:multiLevelType w:val="multilevel"/>
    <w:tmpl w:val="90023E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21EBC"/>
    <w:multiLevelType w:val="multilevel"/>
    <w:tmpl w:val="B69874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66E"/>
    <w:rsid w:val="00180720"/>
    <w:rsid w:val="00217E36"/>
    <w:rsid w:val="00B0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99597-258E-4DF2-86B9-BBB5B706F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</w:style>
  <w:style w:type="character" w:customStyle="1" w:styleId="ListLabel80">
    <w:name w:val="ListLabel 80"/>
    <w:qFormat/>
    <w:rPr>
      <w:sz w:val="24"/>
      <w:szCs w:val="24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qFormat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44787" TargetMode="External"/><Relationship Id="rId3" Type="http://schemas.openxmlformats.org/officeDocument/2006/relationships/styles" Target="styles.xml"/><Relationship Id="rId7" Type="http://schemas.openxmlformats.org/officeDocument/2006/relationships/hyperlink" Target="http://lib.usue.ru/resource/limit/books/15/m475023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9195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penedu.ru/course/hse/INTR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010BF-37CB-4774-BD03-A95A3835B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614</Words>
  <Characters>3502</Characters>
  <Application>Microsoft Office Word</Application>
  <DocSecurity>0</DocSecurity>
  <Lines>29</Lines>
  <Paragraphs>8</Paragraphs>
  <ScaleCrop>false</ScaleCrop>
  <Company>Microsoft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16</cp:revision>
  <cp:lastPrinted>2019-02-15T10:04:00Z</cp:lastPrinted>
  <dcterms:created xsi:type="dcterms:W3CDTF">2019-03-11T14:13:00Z</dcterms:created>
  <dcterms:modified xsi:type="dcterms:W3CDTF">2020-03-16T08:48:00Z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