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45" w:rsidRPr="00B1186C" w:rsidRDefault="00151F8D">
      <w:pPr>
        <w:jc w:val="center"/>
        <w:rPr>
          <w:b/>
          <w:sz w:val="24"/>
          <w:szCs w:val="24"/>
        </w:rPr>
      </w:pPr>
      <w:r w:rsidRPr="00B1186C">
        <w:rPr>
          <w:b/>
          <w:sz w:val="24"/>
          <w:szCs w:val="24"/>
        </w:rPr>
        <w:t>АННОТАЦИЯ</w:t>
      </w:r>
    </w:p>
    <w:p w:rsidR="00670945" w:rsidRPr="00B1186C" w:rsidRDefault="00151F8D">
      <w:pPr>
        <w:jc w:val="center"/>
        <w:rPr>
          <w:sz w:val="24"/>
          <w:szCs w:val="24"/>
        </w:rPr>
      </w:pPr>
      <w:r w:rsidRPr="00B1186C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70945" w:rsidRPr="006945FB">
        <w:tc>
          <w:tcPr>
            <w:tcW w:w="3261" w:type="dxa"/>
            <w:shd w:val="clear" w:color="auto" w:fill="E7E6E6" w:themeFill="background2"/>
          </w:tcPr>
          <w:p w:rsidR="00670945" w:rsidRPr="006945FB" w:rsidRDefault="00151F8D">
            <w:pPr>
              <w:rPr>
                <w:b/>
                <w:i/>
                <w:sz w:val="24"/>
                <w:szCs w:val="24"/>
              </w:rPr>
            </w:pPr>
            <w:r w:rsidRPr="006945F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70945" w:rsidRPr="006945FB" w:rsidRDefault="00151F8D">
            <w:pPr>
              <w:rPr>
                <w:sz w:val="24"/>
                <w:szCs w:val="24"/>
              </w:rPr>
            </w:pPr>
            <w:r w:rsidRPr="006945FB">
              <w:rPr>
                <w:b/>
                <w:sz w:val="24"/>
                <w:szCs w:val="24"/>
              </w:rPr>
              <w:t xml:space="preserve">Организация НИР </w:t>
            </w:r>
          </w:p>
        </w:tc>
      </w:tr>
      <w:tr w:rsidR="00670945" w:rsidRPr="006945FB">
        <w:tc>
          <w:tcPr>
            <w:tcW w:w="3261" w:type="dxa"/>
            <w:shd w:val="clear" w:color="auto" w:fill="E7E6E6" w:themeFill="background2"/>
          </w:tcPr>
          <w:p w:rsidR="00670945" w:rsidRPr="006945FB" w:rsidRDefault="00151F8D">
            <w:pPr>
              <w:rPr>
                <w:b/>
                <w:i/>
                <w:sz w:val="24"/>
                <w:szCs w:val="24"/>
              </w:rPr>
            </w:pPr>
            <w:r w:rsidRPr="006945F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70945" w:rsidRPr="006945FB" w:rsidRDefault="00151F8D">
            <w:pPr>
              <w:rPr>
                <w:sz w:val="24"/>
                <w:szCs w:val="24"/>
              </w:rPr>
            </w:pPr>
            <w:r w:rsidRPr="006945FB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670945" w:rsidRPr="006945FB" w:rsidRDefault="00151F8D">
            <w:pPr>
              <w:rPr>
                <w:sz w:val="24"/>
                <w:szCs w:val="24"/>
              </w:rPr>
            </w:pPr>
            <w:r w:rsidRPr="006945FB">
              <w:rPr>
                <w:sz w:val="24"/>
                <w:szCs w:val="24"/>
              </w:rPr>
              <w:t>Экономика</w:t>
            </w:r>
          </w:p>
        </w:tc>
      </w:tr>
      <w:tr w:rsidR="00670945" w:rsidRPr="006945FB">
        <w:tc>
          <w:tcPr>
            <w:tcW w:w="3261" w:type="dxa"/>
            <w:shd w:val="clear" w:color="auto" w:fill="E7E6E6" w:themeFill="background2"/>
          </w:tcPr>
          <w:p w:rsidR="00670945" w:rsidRPr="006945FB" w:rsidRDefault="00151F8D">
            <w:pPr>
              <w:rPr>
                <w:b/>
                <w:i/>
                <w:sz w:val="24"/>
                <w:szCs w:val="24"/>
              </w:rPr>
            </w:pPr>
            <w:r w:rsidRPr="006945F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70945" w:rsidRPr="006945FB" w:rsidRDefault="0064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Бизнес-аналитика</w:t>
            </w:r>
          </w:p>
        </w:tc>
      </w:tr>
      <w:tr w:rsidR="00670945" w:rsidRPr="006945FB">
        <w:tc>
          <w:tcPr>
            <w:tcW w:w="3261" w:type="dxa"/>
            <w:shd w:val="clear" w:color="auto" w:fill="E7E6E6" w:themeFill="background2"/>
          </w:tcPr>
          <w:p w:rsidR="00670945" w:rsidRPr="006945FB" w:rsidRDefault="00151F8D">
            <w:pPr>
              <w:rPr>
                <w:b/>
                <w:i/>
                <w:sz w:val="24"/>
                <w:szCs w:val="24"/>
              </w:rPr>
            </w:pPr>
            <w:r w:rsidRPr="006945F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70945" w:rsidRPr="006945FB" w:rsidRDefault="00151F8D">
            <w:pPr>
              <w:rPr>
                <w:sz w:val="24"/>
                <w:szCs w:val="24"/>
              </w:rPr>
            </w:pPr>
            <w:r w:rsidRPr="006945FB">
              <w:rPr>
                <w:sz w:val="24"/>
                <w:szCs w:val="24"/>
              </w:rPr>
              <w:t xml:space="preserve">3 </w:t>
            </w:r>
            <w:proofErr w:type="spellStart"/>
            <w:r w:rsidRPr="006945FB">
              <w:rPr>
                <w:sz w:val="24"/>
                <w:szCs w:val="24"/>
              </w:rPr>
              <w:t>з.е</w:t>
            </w:r>
            <w:proofErr w:type="spellEnd"/>
            <w:r w:rsidRPr="006945FB">
              <w:rPr>
                <w:sz w:val="24"/>
                <w:szCs w:val="24"/>
              </w:rPr>
              <w:t>.</w:t>
            </w:r>
          </w:p>
        </w:tc>
      </w:tr>
      <w:tr w:rsidR="00670945" w:rsidRPr="006945FB">
        <w:tc>
          <w:tcPr>
            <w:tcW w:w="3261" w:type="dxa"/>
            <w:shd w:val="clear" w:color="auto" w:fill="E7E6E6" w:themeFill="background2"/>
          </w:tcPr>
          <w:p w:rsidR="00670945" w:rsidRPr="006945FB" w:rsidRDefault="00151F8D">
            <w:pPr>
              <w:rPr>
                <w:b/>
                <w:i/>
                <w:sz w:val="24"/>
                <w:szCs w:val="24"/>
              </w:rPr>
            </w:pPr>
            <w:r w:rsidRPr="006945F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70945" w:rsidRPr="006945FB" w:rsidRDefault="00151F8D">
            <w:pPr>
              <w:rPr>
                <w:sz w:val="24"/>
                <w:szCs w:val="24"/>
              </w:rPr>
            </w:pPr>
            <w:r w:rsidRPr="006945FB">
              <w:rPr>
                <w:sz w:val="24"/>
                <w:szCs w:val="24"/>
              </w:rPr>
              <w:t>Зачет</w:t>
            </w:r>
          </w:p>
        </w:tc>
      </w:tr>
      <w:tr w:rsidR="00670945" w:rsidRPr="006945FB">
        <w:tc>
          <w:tcPr>
            <w:tcW w:w="3261" w:type="dxa"/>
            <w:shd w:val="clear" w:color="auto" w:fill="E7E6E6" w:themeFill="background2"/>
          </w:tcPr>
          <w:p w:rsidR="00670945" w:rsidRPr="006945FB" w:rsidRDefault="00151F8D">
            <w:pPr>
              <w:rPr>
                <w:b/>
                <w:i/>
                <w:sz w:val="24"/>
                <w:szCs w:val="24"/>
              </w:rPr>
            </w:pPr>
            <w:r w:rsidRPr="006945F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70945" w:rsidRPr="006945FB" w:rsidRDefault="0064342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Конкурентного права и антимонопольного регулирования</w:t>
            </w:r>
            <w:bookmarkStart w:id="0" w:name="_GoBack"/>
            <w:bookmarkEnd w:id="0"/>
          </w:p>
        </w:tc>
      </w:tr>
      <w:tr w:rsidR="00670945" w:rsidRPr="006945FB">
        <w:tc>
          <w:tcPr>
            <w:tcW w:w="10490" w:type="dxa"/>
            <w:gridSpan w:val="3"/>
            <w:shd w:val="clear" w:color="auto" w:fill="E7E6E6" w:themeFill="background2"/>
          </w:tcPr>
          <w:p w:rsidR="00670945" w:rsidRPr="006945FB" w:rsidRDefault="00151F8D" w:rsidP="00151F8D">
            <w:pPr>
              <w:rPr>
                <w:b/>
                <w:i/>
                <w:sz w:val="24"/>
                <w:szCs w:val="24"/>
              </w:rPr>
            </w:pPr>
            <w:r w:rsidRPr="006945FB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670945" w:rsidRPr="006945FB">
        <w:tc>
          <w:tcPr>
            <w:tcW w:w="10490" w:type="dxa"/>
            <w:gridSpan w:val="3"/>
            <w:shd w:val="clear" w:color="auto" w:fill="auto"/>
          </w:tcPr>
          <w:p w:rsidR="00670945" w:rsidRPr="006945FB" w:rsidRDefault="00151F8D">
            <w:pPr>
              <w:rPr>
                <w:sz w:val="24"/>
                <w:szCs w:val="24"/>
              </w:rPr>
            </w:pPr>
            <w:r w:rsidRPr="006945FB">
              <w:rPr>
                <w:sz w:val="24"/>
                <w:szCs w:val="24"/>
              </w:rPr>
              <w:t xml:space="preserve">Тема 1. Наука как сфера человеческой деятельности </w:t>
            </w:r>
          </w:p>
        </w:tc>
      </w:tr>
      <w:tr w:rsidR="00670945" w:rsidRPr="006945FB">
        <w:tc>
          <w:tcPr>
            <w:tcW w:w="10490" w:type="dxa"/>
            <w:gridSpan w:val="3"/>
            <w:shd w:val="clear" w:color="auto" w:fill="auto"/>
          </w:tcPr>
          <w:p w:rsidR="00670945" w:rsidRPr="006945FB" w:rsidRDefault="00151F8D">
            <w:pPr>
              <w:rPr>
                <w:sz w:val="24"/>
                <w:szCs w:val="24"/>
              </w:rPr>
            </w:pPr>
            <w:r w:rsidRPr="006945FB">
              <w:rPr>
                <w:sz w:val="24"/>
                <w:szCs w:val="24"/>
              </w:rPr>
              <w:t xml:space="preserve">Тема 2. Понятие, методы и этапы научного исследования </w:t>
            </w:r>
          </w:p>
        </w:tc>
      </w:tr>
      <w:tr w:rsidR="00670945" w:rsidRPr="006945FB">
        <w:tc>
          <w:tcPr>
            <w:tcW w:w="10490" w:type="dxa"/>
            <w:gridSpan w:val="3"/>
            <w:shd w:val="clear" w:color="auto" w:fill="auto"/>
          </w:tcPr>
          <w:p w:rsidR="00670945" w:rsidRPr="006945FB" w:rsidRDefault="00151F8D">
            <w:pPr>
              <w:rPr>
                <w:sz w:val="24"/>
                <w:szCs w:val="24"/>
              </w:rPr>
            </w:pPr>
            <w:r w:rsidRPr="006945FB">
              <w:rPr>
                <w:sz w:val="24"/>
                <w:szCs w:val="24"/>
              </w:rPr>
              <w:t>Тема 3. Научное исследование: концепция, программа и план исследования</w:t>
            </w:r>
          </w:p>
        </w:tc>
      </w:tr>
      <w:tr w:rsidR="00670945" w:rsidRPr="006945FB">
        <w:tc>
          <w:tcPr>
            <w:tcW w:w="10490" w:type="dxa"/>
            <w:gridSpan w:val="3"/>
            <w:shd w:val="clear" w:color="auto" w:fill="auto"/>
          </w:tcPr>
          <w:p w:rsidR="00670945" w:rsidRPr="006945FB" w:rsidRDefault="00151F8D">
            <w:pPr>
              <w:rPr>
                <w:sz w:val="24"/>
                <w:szCs w:val="24"/>
              </w:rPr>
            </w:pPr>
            <w:r w:rsidRPr="006945FB">
              <w:rPr>
                <w:sz w:val="24"/>
                <w:szCs w:val="24"/>
              </w:rPr>
              <w:t>Тема 5. Методологические основы научного знания</w:t>
            </w:r>
          </w:p>
        </w:tc>
      </w:tr>
      <w:tr w:rsidR="00670945" w:rsidRPr="006945FB">
        <w:tc>
          <w:tcPr>
            <w:tcW w:w="10490" w:type="dxa"/>
            <w:gridSpan w:val="3"/>
            <w:shd w:val="clear" w:color="auto" w:fill="auto"/>
          </w:tcPr>
          <w:p w:rsidR="00670945" w:rsidRPr="006945FB" w:rsidRDefault="00151F8D">
            <w:pPr>
              <w:rPr>
                <w:sz w:val="24"/>
                <w:szCs w:val="24"/>
              </w:rPr>
            </w:pPr>
            <w:r w:rsidRPr="006945FB">
              <w:rPr>
                <w:sz w:val="24"/>
                <w:szCs w:val="24"/>
              </w:rPr>
              <w:t xml:space="preserve">Тема 6. Элементы аппарата научного психологического исследования </w:t>
            </w:r>
          </w:p>
        </w:tc>
      </w:tr>
      <w:tr w:rsidR="00670945" w:rsidRPr="006945FB">
        <w:tc>
          <w:tcPr>
            <w:tcW w:w="10490" w:type="dxa"/>
            <w:gridSpan w:val="3"/>
            <w:shd w:val="clear" w:color="auto" w:fill="auto"/>
          </w:tcPr>
          <w:p w:rsidR="00670945" w:rsidRPr="006945FB" w:rsidRDefault="00151F8D">
            <w:pPr>
              <w:rPr>
                <w:sz w:val="24"/>
                <w:szCs w:val="24"/>
              </w:rPr>
            </w:pPr>
            <w:r w:rsidRPr="006945FB">
              <w:rPr>
                <w:sz w:val="24"/>
                <w:szCs w:val="24"/>
              </w:rPr>
              <w:t xml:space="preserve">Тема 7. Математические методы гуманитарного исследования </w:t>
            </w:r>
          </w:p>
        </w:tc>
      </w:tr>
      <w:tr w:rsidR="00670945" w:rsidRPr="006945FB">
        <w:tc>
          <w:tcPr>
            <w:tcW w:w="10490" w:type="dxa"/>
            <w:gridSpan w:val="3"/>
            <w:shd w:val="clear" w:color="auto" w:fill="auto"/>
          </w:tcPr>
          <w:p w:rsidR="00670945" w:rsidRPr="006945FB" w:rsidRDefault="00151F8D">
            <w:pPr>
              <w:rPr>
                <w:sz w:val="24"/>
                <w:szCs w:val="24"/>
              </w:rPr>
            </w:pPr>
            <w:r w:rsidRPr="006945FB">
              <w:rPr>
                <w:sz w:val="24"/>
                <w:szCs w:val="24"/>
              </w:rPr>
              <w:t xml:space="preserve">Тема 8. Классификация типов научных публикаций </w:t>
            </w:r>
          </w:p>
        </w:tc>
      </w:tr>
      <w:tr w:rsidR="00670945" w:rsidRPr="006945FB">
        <w:tc>
          <w:tcPr>
            <w:tcW w:w="10490" w:type="dxa"/>
            <w:gridSpan w:val="3"/>
            <w:shd w:val="clear" w:color="auto" w:fill="auto"/>
          </w:tcPr>
          <w:p w:rsidR="00670945" w:rsidRPr="006945FB" w:rsidRDefault="00151F8D">
            <w:pPr>
              <w:rPr>
                <w:sz w:val="24"/>
                <w:szCs w:val="24"/>
              </w:rPr>
            </w:pPr>
            <w:r w:rsidRPr="006945FB">
              <w:rPr>
                <w:sz w:val="24"/>
                <w:szCs w:val="24"/>
              </w:rPr>
              <w:t xml:space="preserve">Тема 9. Реферат. Тезисы и научная статья </w:t>
            </w:r>
          </w:p>
        </w:tc>
      </w:tr>
      <w:tr w:rsidR="00670945" w:rsidRPr="006945FB">
        <w:tc>
          <w:tcPr>
            <w:tcW w:w="10490" w:type="dxa"/>
            <w:gridSpan w:val="3"/>
            <w:shd w:val="clear" w:color="auto" w:fill="auto"/>
          </w:tcPr>
          <w:p w:rsidR="00670945" w:rsidRPr="006945FB" w:rsidRDefault="00151F8D">
            <w:pPr>
              <w:rPr>
                <w:sz w:val="24"/>
                <w:szCs w:val="24"/>
              </w:rPr>
            </w:pPr>
            <w:r w:rsidRPr="006945FB">
              <w:rPr>
                <w:sz w:val="24"/>
                <w:szCs w:val="24"/>
              </w:rPr>
              <w:t>Тема 10. Основные требования к написанию, оформлению и защите</w:t>
            </w:r>
          </w:p>
          <w:p w:rsidR="00670945" w:rsidRPr="006945FB" w:rsidRDefault="00151F8D">
            <w:pPr>
              <w:rPr>
                <w:sz w:val="24"/>
                <w:szCs w:val="24"/>
              </w:rPr>
            </w:pPr>
            <w:r w:rsidRPr="006945FB">
              <w:rPr>
                <w:sz w:val="24"/>
                <w:szCs w:val="24"/>
              </w:rPr>
              <w:t>научных работ студентов</w:t>
            </w:r>
          </w:p>
        </w:tc>
      </w:tr>
      <w:tr w:rsidR="00670945" w:rsidRPr="006945FB">
        <w:tc>
          <w:tcPr>
            <w:tcW w:w="10490" w:type="dxa"/>
            <w:gridSpan w:val="3"/>
            <w:shd w:val="clear" w:color="auto" w:fill="auto"/>
          </w:tcPr>
          <w:p w:rsidR="00670945" w:rsidRPr="006945FB" w:rsidRDefault="00151F8D">
            <w:pPr>
              <w:rPr>
                <w:sz w:val="24"/>
                <w:szCs w:val="24"/>
              </w:rPr>
            </w:pPr>
            <w:r w:rsidRPr="006945FB">
              <w:rPr>
                <w:sz w:val="24"/>
                <w:szCs w:val="24"/>
              </w:rPr>
              <w:t xml:space="preserve">Тема 11. Выбор направления и обоснование темы научного исследования </w:t>
            </w:r>
          </w:p>
        </w:tc>
      </w:tr>
      <w:tr w:rsidR="00670945" w:rsidRPr="006945FB">
        <w:tc>
          <w:tcPr>
            <w:tcW w:w="10490" w:type="dxa"/>
            <w:gridSpan w:val="3"/>
            <w:shd w:val="clear" w:color="auto" w:fill="auto"/>
          </w:tcPr>
          <w:p w:rsidR="00670945" w:rsidRPr="006945FB" w:rsidRDefault="00151F8D">
            <w:pPr>
              <w:rPr>
                <w:sz w:val="24"/>
                <w:szCs w:val="24"/>
              </w:rPr>
            </w:pPr>
            <w:r w:rsidRPr="006945FB">
              <w:rPr>
                <w:sz w:val="24"/>
                <w:szCs w:val="24"/>
              </w:rPr>
              <w:t>Тема 12. Работа в ИБК</w:t>
            </w:r>
          </w:p>
        </w:tc>
      </w:tr>
      <w:tr w:rsidR="00670945" w:rsidRPr="006945FB">
        <w:tc>
          <w:tcPr>
            <w:tcW w:w="10490" w:type="dxa"/>
            <w:gridSpan w:val="3"/>
            <w:shd w:val="clear" w:color="auto" w:fill="auto"/>
          </w:tcPr>
          <w:p w:rsidR="00670945" w:rsidRPr="006945FB" w:rsidRDefault="00151F8D" w:rsidP="00B1186C">
            <w:pPr>
              <w:rPr>
                <w:sz w:val="24"/>
                <w:szCs w:val="24"/>
              </w:rPr>
            </w:pPr>
            <w:r w:rsidRPr="006945FB">
              <w:rPr>
                <w:sz w:val="24"/>
                <w:szCs w:val="24"/>
              </w:rPr>
              <w:t xml:space="preserve">Тема 13. Оформление научных работ. Работа с презентацией </w:t>
            </w:r>
          </w:p>
        </w:tc>
      </w:tr>
      <w:tr w:rsidR="00670945" w:rsidRPr="006945FB">
        <w:tc>
          <w:tcPr>
            <w:tcW w:w="10490" w:type="dxa"/>
            <w:gridSpan w:val="3"/>
            <w:shd w:val="clear" w:color="auto" w:fill="auto"/>
          </w:tcPr>
          <w:p w:rsidR="00670945" w:rsidRPr="006945FB" w:rsidRDefault="00151F8D">
            <w:pPr>
              <w:rPr>
                <w:sz w:val="24"/>
                <w:szCs w:val="24"/>
              </w:rPr>
            </w:pPr>
            <w:r w:rsidRPr="006945FB">
              <w:rPr>
                <w:sz w:val="24"/>
                <w:szCs w:val="24"/>
              </w:rPr>
              <w:t>Тема 14. Научный доклад. Публичное выступление</w:t>
            </w:r>
          </w:p>
        </w:tc>
      </w:tr>
      <w:tr w:rsidR="00670945" w:rsidRPr="006945FB">
        <w:tc>
          <w:tcPr>
            <w:tcW w:w="10490" w:type="dxa"/>
            <w:gridSpan w:val="3"/>
            <w:shd w:val="clear" w:color="auto" w:fill="E7E6E6" w:themeFill="background2"/>
          </w:tcPr>
          <w:p w:rsidR="00670945" w:rsidRPr="006945FB" w:rsidRDefault="00151F8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945FB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70945" w:rsidRPr="006945FB">
        <w:tc>
          <w:tcPr>
            <w:tcW w:w="10490" w:type="dxa"/>
            <w:gridSpan w:val="3"/>
            <w:shd w:val="clear" w:color="auto" w:fill="auto"/>
          </w:tcPr>
          <w:p w:rsidR="001A465A" w:rsidRPr="006945FB" w:rsidRDefault="001A465A" w:rsidP="001A465A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6945F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A465A" w:rsidRPr="006945FB" w:rsidRDefault="001A465A" w:rsidP="00B1186C">
            <w:pPr>
              <w:pStyle w:val="aff4"/>
              <w:numPr>
                <w:ilvl w:val="0"/>
                <w:numId w:val="4"/>
              </w:numPr>
              <w:shd w:val="clear" w:color="auto" w:fill="FFFFFF"/>
              <w:tabs>
                <w:tab w:val="left" w:pos="147"/>
                <w:tab w:val="left" w:pos="315"/>
              </w:tabs>
              <w:ind w:left="1" w:firstLine="0"/>
              <w:jc w:val="both"/>
            </w:pPr>
            <w:proofErr w:type="spellStart"/>
            <w:r w:rsidRPr="006945FB">
              <w:t>Боуш</w:t>
            </w:r>
            <w:proofErr w:type="spellEnd"/>
            <w:r w:rsidRPr="006945FB">
              <w:t>, Г. Д. Методология научных исследований (в курсовых и выпускных квалификационных работах) [Электронный ресурс</w:t>
            </w:r>
            <w:proofErr w:type="gramStart"/>
            <w:r w:rsidRPr="006945FB">
              <w:t>] :</w:t>
            </w:r>
            <w:proofErr w:type="gramEnd"/>
            <w:r w:rsidRPr="006945FB">
              <w:t xml:space="preserve"> учебник для учебных учреждений, реализующих программу высшего образования по направлениям подготовки </w:t>
            </w:r>
            <w:proofErr w:type="spellStart"/>
            <w:r w:rsidRPr="006945FB">
              <w:t>бакалавриата</w:t>
            </w:r>
            <w:proofErr w:type="spellEnd"/>
            <w:r w:rsidRPr="006945FB">
              <w:t xml:space="preserve">, </w:t>
            </w:r>
            <w:proofErr w:type="spellStart"/>
            <w:r w:rsidRPr="006945FB">
              <w:t>специалитета</w:t>
            </w:r>
            <w:proofErr w:type="spellEnd"/>
            <w:r w:rsidRPr="006945FB">
              <w:t xml:space="preserve"> и магистратуры / Г. Д. </w:t>
            </w:r>
            <w:proofErr w:type="spellStart"/>
            <w:r w:rsidRPr="006945FB">
              <w:t>Боуш</w:t>
            </w:r>
            <w:proofErr w:type="spellEnd"/>
            <w:r w:rsidRPr="006945FB">
              <w:t xml:space="preserve">, В. И. Разумов. - </w:t>
            </w:r>
            <w:proofErr w:type="gramStart"/>
            <w:r w:rsidRPr="006945FB">
              <w:t>Москва :</w:t>
            </w:r>
            <w:proofErr w:type="gramEnd"/>
            <w:r w:rsidRPr="006945FB">
              <w:t xml:space="preserve"> ИНФРА-М, 2019. - 210 с. </w:t>
            </w:r>
            <w:hyperlink r:id="rId6" w:history="1">
              <w:r w:rsidRPr="006945FB">
                <w:rPr>
                  <w:rStyle w:val="afffffffd"/>
                  <w:rFonts w:eastAsia="Arial Unicode MS"/>
                  <w:i/>
                  <w:iCs/>
                  <w:color w:val="0000FF"/>
                </w:rPr>
                <w:t>http://znanium.com/go.php?id=991912</w:t>
              </w:r>
            </w:hyperlink>
          </w:p>
          <w:p w:rsidR="001A465A" w:rsidRPr="006945FB" w:rsidRDefault="001A465A" w:rsidP="00B1186C">
            <w:pPr>
              <w:pStyle w:val="aff4"/>
              <w:numPr>
                <w:ilvl w:val="0"/>
                <w:numId w:val="4"/>
              </w:numPr>
              <w:shd w:val="clear" w:color="auto" w:fill="FFFFFF"/>
              <w:tabs>
                <w:tab w:val="left" w:pos="147"/>
                <w:tab w:val="left" w:pos="315"/>
              </w:tabs>
              <w:ind w:left="1" w:firstLine="0"/>
              <w:jc w:val="both"/>
            </w:pPr>
            <w:r w:rsidRPr="006945FB">
              <w:t>Основы научных исследований [Электронный ресурс</w:t>
            </w:r>
            <w:proofErr w:type="gramStart"/>
            <w:r w:rsidRPr="006945FB">
              <w:t>] :</w:t>
            </w:r>
            <w:proofErr w:type="gramEnd"/>
            <w:r w:rsidRPr="006945FB">
              <w:t xml:space="preserve"> учебное пособие по направлению подготовки 38.03.02 "Менеджмент" / Б. И. Герасимов [и др.]. - 2-е изд., доп. - </w:t>
            </w:r>
            <w:proofErr w:type="gramStart"/>
            <w:r w:rsidRPr="006945FB">
              <w:t>Москва :</w:t>
            </w:r>
            <w:proofErr w:type="gramEnd"/>
            <w:r w:rsidRPr="006945FB">
              <w:t xml:space="preserve"> ФОРУМ: ИНФРА-М, 2018. - 271 с. </w:t>
            </w:r>
            <w:hyperlink r:id="rId7" w:history="1">
              <w:r w:rsidRPr="006945FB">
                <w:rPr>
                  <w:rStyle w:val="afffffffd"/>
                  <w:rFonts w:eastAsia="Arial Unicode MS"/>
                  <w:i/>
                  <w:iCs/>
                  <w:color w:val="0000FF"/>
                </w:rPr>
                <w:t>http://znanium.com/go.php?id=924694</w:t>
              </w:r>
            </w:hyperlink>
          </w:p>
          <w:p w:rsidR="001A465A" w:rsidRPr="006945FB" w:rsidRDefault="001A465A" w:rsidP="00B1186C">
            <w:pPr>
              <w:pStyle w:val="aff4"/>
              <w:numPr>
                <w:ilvl w:val="0"/>
                <w:numId w:val="4"/>
              </w:numPr>
              <w:shd w:val="clear" w:color="auto" w:fill="FFFFFF"/>
              <w:tabs>
                <w:tab w:val="left" w:pos="147"/>
                <w:tab w:val="left" w:pos="315"/>
              </w:tabs>
              <w:ind w:left="1" w:firstLine="0"/>
              <w:jc w:val="both"/>
            </w:pPr>
            <w:proofErr w:type="spellStart"/>
            <w:r w:rsidRPr="006945FB">
              <w:t>Космин</w:t>
            </w:r>
            <w:proofErr w:type="spellEnd"/>
            <w:r w:rsidRPr="006945FB">
              <w:t>, В. В. Основы научных исследований (Общий курс) [Электронный ресурс</w:t>
            </w:r>
            <w:proofErr w:type="gramStart"/>
            <w:r w:rsidRPr="006945FB">
              <w:t>] :</w:t>
            </w:r>
            <w:proofErr w:type="gramEnd"/>
            <w:r w:rsidRPr="006945FB">
              <w:t xml:space="preserve"> учебное пособие / В. В. </w:t>
            </w:r>
            <w:proofErr w:type="spellStart"/>
            <w:r w:rsidRPr="006945FB">
              <w:t>Космин</w:t>
            </w:r>
            <w:proofErr w:type="spellEnd"/>
            <w:r w:rsidRPr="006945FB">
              <w:t xml:space="preserve">. - 4-е изд., </w:t>
            </w:r>
            <w:proofErr w:type="spellStart"/>
            <w:r w:rsidRPr="006945FB">
              <w:t>перераб</w:t>
            </w:r>
            <w:proofErr w:type="spellEnd"/>
            <w:r w:rsidRPr="006945FB">
              <w:t xml:space="preserve">. и доп. - </w:t>
            </w:r>
            <w:proofErr w:type="gramStart"/>
            <w:r w:rsidRPr="006945FB">
              <w:t>Москва :</w:t>
            </w:r>
            <w:proofErr w:type="gramEnd"/>
            <w:r w:rsidRPr="006945FB">
              <w:t xml:space="preserve"> РИОР: ИНФРА-М, 2018. - 238 с. </w:t>
            </w:r>
            <w:hyperlink r:id="rId8" w:history="1">
              <w:r w:rsidRPr="006945FB">
                <w:rPr>
                  <w:rStyle w:val="afffffffd"/>
                  <w:rFonts w:eastAsia="Arial Unicode MS"/>
                  <w:i/>
                  <w:iCs/>
                  <w:color w:val="0000FF"/>
                </w:rPr>
                <w:t>http://znanium.com/go.php?id=910383</w:t>
              </w:r>
            </w:hyperlink>
          </w:p>
          <w:p w:rsidR="001A465A" w:rsidRPr="006945FB" w:rsidRDefault="001A465A" w:rsidP="00B1186C">
            <w:pPr>
              <w:pStyle w:val="aff4"/>
              <w:numPr>
                <w:ilvl w:val="0"/>
                <w:numId w:val="4"/>
              </w:numPr>
              <w:shd w:val="clear" w:color="auto" w:fill="FFFFFF"/>
              <w:tabs>
                <w:tab w:val="left" w:pos="147"/>
                <w:tab w:val="left" w:pos="315"/>
              </w:tabs>
              <w:ind w:left="1" w:firstLine="0"/>
              <w:jc w:val="both"/>
            </w:pPr>
            <w:r w:rsidRPr="006945FB">
              <w:t>Кузнецов, И. Н. Основы научных исследований [Электронный ресурс</w:t>
            </w:r>
            <w:proofErr w:type="gramStart"/>
            <w:r w:rsidRPr="006945FB">
              <w:t>] :</w:t>
            </w:r>
            <w:proofErr w:type="gramEnd"/>
            <w:r w:rsidRPr="006945FB">
              <w:t xml:space="preserve"> учебное пособие / И. Н. Кузнецов. - 4-е изд. - </w:t>
            </w:r>
            <w:proofErr w:type="gramStart"/>
            <w:r w:rsidRPr="006945FB">
              <w:t>Москва :</w:t>
            </w:r>
            <w:proofErr w:type="gramEnd"/>
            <w:r w:rsidRPr="006945FB">
              <w:t xml:space="preserve"> Дашков и К°, 2018. - 284 с. </w:t>
            </w:r>
            <w:hyperlink r:id="rId9" w:history="1">
              <w:r w:rsidRPr="006945FB">
                <w:rPr>
                  <w:rStyle w:val="afffffffd"/>
                  <w:rFonts w:eastAsia="Arial Unicode MS"/>
                  <w:i/>
                  <w:iCs/>
                  <w:color w:val="0000FF"/>
                </w:rPr>
                <w:t>http://znanium.com/go.php?id=415064</w:t>
              </w:r>
            </w:hyperlink>
          </w:p>
          <w:p w:rsidR="001A465A" w:rsidRPr="006945FB" w:rsidRDefault="001A465A" w:rsidP="00B1186C">
            <w:pPr>
              <w:tabs>
                <w:tab w:val="left" w:pos="195"/>
                <w:tab w:val="left" w:pos="315"/>
              </w:tabs>
              <w:ind w:left="1"/>
              <w:jc w:val="both"/>
              <w:rPr>
                <w:b/>
                <w:sz w:val="24"/>
                <w:szCs w:val="24"/>
              </w:rPr>
            </w:pPr>
            <w:r w:rsidRPr="006945FB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A465A" w:rsidRPr="006945FB" w:rsidRDefault="001A465A" w:rsidP="00B1186C">
            <w:pPr>
              <w:pStyle w:val="aff4"/>
              <w:numPr>
                <w:ilvl w:val="0"/>
                <w:numId w:val="5"/>
              </w:numPr>
              <w:shd w:val="clear" w:color="auto" w:fill="FFFFFF"/>
              <w:tabs>
                <w:tab w:val="left" w:pos="147"/>
                <w:tab w:val="left" w:pos="315"/>
              </w:tabs>
              <w:ind w:left="1" w:firstLine="0"/>
              <w:jc w:val="both"/>
            </w:pPr>
            <w:proofErr w:type="spellStart"/>
            <w:r w:rsidRPr="006945FB">
              <w:t>Басовский</w:t>
            </w:r>
            <w:proofErr w:type="spellEnd"/>
            <w:r w:rsidRPr="006945FB">
              <w:t>, Л. Е. История и методология экономической науки [Электронный ресурс</w:t>
            </w:r>
            <w:proofErr w:type="gramStart"/>
            <w:r w:rsidRPr="006945FB">
              <w:t>] :</w:t>
            </w:r>
            <w:proofErr w:type="gramEnd"/>
            <w:r w:rsidRPr="006945FB">
              <w:t xml:space="preserve"> учебное пособие для студентов вузов, обучающихся по направлению подготовки 38.04.01 "Экономика" (магистратура) и экономическим специальностям / Л. Е. </w:t>
            </w:r>
            <w:proofErr w:type="spellStart"/>
            <w:r w:rsidRPr="006945FB">
              <w:t>Басовский</w:t>
            </w:r>
            <w:proofErr w:type="spellEnd"/>
            <w:r w:rsidRPr="006945FB">
              <w:t xml:space="preserve">. - 2-е изд., </w:t>
            </w:r>
            <w:proofErr w:type="spellStart"/>
            <w:r w:rsidRPr="006945FB">
              <w:t>испр</w:t>
            </w:r>
            <w:proofErr w:type="spellEnd"/>
            <w:r w:rsidRPr="006945FB">
              <w:t xml:space="preserve">. и доп. - </w:t>
            </w:r>
            <w:proofErr w:type="gramStart"/>
            <w:r w:rsidRPr="006945FB">
              <w:t>Москва :</w:t>
            </w:r>
            <w:proofErr w:type="gramEnd"/>
            <w:r w:rsidRPr="006945FB">
              <w:t xml:space="preserve"> ИНФРА-М, 2017. - 212 с. </w:t>
            </w:r>
            <w:hyperlink r:id="rId10" w:history="1">
              <w:r w:rsidRPr="006945FB">
                <w:rPr>
                  <w:rStyle w:val="afffffffd"/>
                  <w:rFonts w:eastAsia="Arial Unicode MS"/>
                  <w:i/>
                  <w:iCs/>
                  <w:color w:val="0000FF"/>
                </w:rPr>
                <w:t>http://znanium.com/go.php?id=762317</w:t>
              </w:r>
            </w:hyperlink>
          </w:p>
          <w:p w:rsidR="001A465A" w:rsidRPr="006945FB" w:rsidRDefault="001A465A" w:rsidP="00B1186C">
            <w:pPr>
              <w:pStyle w:val="aff4"/>
              <w:numPr>
                <w:ilvl w:val="0"/>
                <w:numId w:val="5"/>
              </w:numPr>
              <w:shd w:val="clear" w:color="auto" w:fill="FFFFFF"/>
              <w:tabs>
                <w:tab w:val="left" w:pos="147"/>
                <w:tab w:val="left" w:pos="315"/>
              </w:tabs>
              <w:ind w:left="1" w:firstLine="0"/>
              <w:jc w:val="both"/>
            </w:pPr>
            <w:proofErr w:type="spellStart"/>
            <w:r w:rsidRPr="006945FB">
              <w:t>Космин</w:t>
            </w:r>
            <w:proofErr w:type="spellEnd"/>
            <w:r w:rsidRPr="006945FB">
              <w:t>, В. В. Основы научных исследований (Общий курс) [Электронный ресурс</w:t>
            </w:r>
            <w:proofErr w:type="gramStart"/>
            <w:r w:rsidRPr="006945FB">
              <w:t>] :</w:t>
            </w:r>
            <w:proofErr w:type="gramEnd"/>
            <w:r w:rsidRPr="006945FB">
              <w:t xml:space="preserve"> учебное пособие / В. В. </w:t>
            </w:r>
            <w:proofErr w:type="spellStart"/>
            <w:r w:rsidRPr="006945FB">
              <w:t>Космин</w:t>
            </w:r>
            <w:proofErr w:type="spellEnd"/>
            <w:r w:rsidRPr="006945FB">
              <w:t xml:space="preserve">. - 3-е изд., </w:t>
            </w:r>
            <w:proofErr w:type="spellStart"/>
            <w:r w:rsidRPr="006945FB">
              <w:t>перераб</w:t>
            </w:r>
            <w:proofErr w:type="spellEnd"/>
            <w:r w:rsidRPr="006945FB">
              <w:t xml:space="preserve">. и доп. - </w:t>
            </w:r>
            <w:proofErr w:type="gramStart"/>
            <w:r w:rsidRPr="006945FB">
              <w:t>Москва :</w:t>
            </w:r>
            <w:proofErr w:type="gramEnd"/>
            <w:r w:rsidRPr="006945FB">
              <w:t xml:space="preserve"> РИОР: ИНФРА-М, 2017. - 228 с. </w:t>
            </w:r>
            <w:hyperlink r:id="rId11" w:history="1">
              <w:r w:rsidRPr="006945FB">
                <w:rPr>
                  <w:rStyle w:val="afffffffd"/>
                  <w:rFonts w:eastAsia="Arial Unicode MS"/>
                  <w:i/>
                  <w:iCs/>
                  <w:color w:val="0000FF"/>
                </w:rPr>
                <w:t>http://znanium.com/go.php?id=774413</w:t>
              </w:r>
            </w:hyperlink>
          </w:p>
          <w:p w:rsidR="001A465A" w:rsidRPr="006945FB" w:rsidRDefault="001A465A" w:rsidP="00B1186C">
            <w:pPr>
              <w:pStyle w:val="aff4"/>
              <w:numPr>
                <w:ilvl w:val="0"/>
                <w:numId w:val="5"/>
              </w:numPr>
              <w:shd w:val="clear" w:color="auto" w:fill="FFFFFF"/>
              <w:tabs>
                <w:tab w:val="left" w:pos="147"/>
                <w:tab w:val="left" w:pos="315"/>
              </w:tabs>
              <w:ind w:left="1" w:firstLine="0"/>
              <w:jc w:val="both"/>
            </w:pPr>
            <w:r w:rsidRPr="006945FB">
              <w:t>Новикова, С. С. Методы исследований в социальной работе [Электронный ресурс</w:t>
            </w:r>
            <w:proofErr w:type="gramStart"/>
            <w:r w:rsidRPr="006945FB">
              <w:t>] :</w:t>
            </w:r>
            <w:proofErr w:type="gramEnd"/>
            <w:r w:rsidRPr="006945FB">
              <w:t xml:space="preserve"> учебное пособие для студентов вузов, обучающихся по направлению подготовки 39.03.02 «Социальная работа» (квалификация (степень) «бакалавр») / С. С. Новикова, А. В. Соловьев. - </w:t>
            </w:r>
            <w:proofErr w:type="gramStart"/>
            <w:r w:rsidRPr="006945FB">
              <w:t>Москва :</w:t>
            </w:r>
            <w:proofErr w:type="gramEnd"/>
            <w:r w:rsidRPr="006945FB">
              <w:t xml:space="preserve"> ИНФРА-М, 2016. - 381 с. </w:t>
            </w:r>
            <w:hyperlink r:id="rId12" w:history="1">
              <w:r w:rsidRPr="006945FB">
                <w:rPr>
                  <w:rStyle w:val="afffffffd"/>
                  <w:rFonts w:eastAsia="Arial Unicode MS"/>
                  <w:i/>
                  <w:iCs/>
                  <w:color w:val="0000FF"/>
                </w:rPr>
                <w:t>http://znanium.com/go.php?id=517457</w:t>
              </w:r>
            </w:hyperlink>
          </w:p>
          <w:p w:rsidR="00670945" w:rsidRPr="006945FB" w:rsidRDefault="001A465A" w:rsidP="00B1186C">
            <w:pPr>
              <w:pStyle w:val="aff4"/>
              <w:numPr>
                <w:ilvl w:val="0"/>
                <w:numId w:val="5"/>
              </w:numPr>
              <w:shd w:val="clear" w:color="auto" w:fill="FFFFFF"/>
              <w:tabs>
                <w:tab w:val="left" w:pos="147"/>
                <w:tab w:val="left" w:pos="315"/>
              </w:tabs>
              <w:ind w:left="1" w:firstLine="0"/>
              <w:jc w:val="both"/>
            </w:pPr>
            <w:proofErr w:type="spellStart"/>
            <w:r w:rsidRPr="006945FB">
              <w:t>Космин</w:t>
            </w:r>
            <w:proofErr w:type="spellEnd"/>
            <w:r w:rsidRPr="006945FB">
              <w:t>, В. В. Основы научных исследований. (Общий курс) [Электронный ресурс</w:t>
            </w:r>
            <w:proofErr w:type="gramStart"/>
            <w:r w:rsidRPr="006945FB">
              <w:t>] :</w:t>
            </w:r>
            <w:proofErr w:type="gramEnd"/>
            <w:r w:rsidRPr="006945FB">
              <w:t xml:space="preserve"> учебное пособие / В. В. </w:t>
            </w:r>
            <w:proofErr w:type="spellStart"/>
            <w:r w:rsidRPr="006945FB">
              <w:t>Космин</w:t>
            </w:r>
            <w:proofErr w:type="spellEnd"/>
            <w:r w:rsidRPr="006945FB">
              <w:t xml:space="preserve">. - 3-е изд., </w:t>
            </w:r>
            <w:proofErr w:type="spellStart"/>
            <w:r w:rsidRPr="006945FB">
              <w:t>перераб</w:t>
            </w:r>
            <w:proofErr w:type="spellEnd"/>
            <w:r w:rsidRPr="006945FB">
              <w:t xml:space="preserve">. и доп. - </w:t>
            </w:r>
            <w:proofErr w:type="gramStart"/>
            <w:r w:rsidRPr="006945FB">
              <w:t>Москва :</w:t>
            </w:r>
            <w:proofErr w:type="gramEnd"/>
            <w:r w:rsidRPr="006945FB">
              <w:t xml:space="preserve"> РИОР: ИНФРА-М, 2016. - 227 с. </w:t>
            </w:r>
            <w:hyperlink r:id="rId13" w:history="1">
              <w:r w:rsidRPr="006945FB">
                <w:rPr>
                  <w:rStyle w:val="afffffffd"/>
                  <w:rFonts w:eastAsia="Arial Unicode MS"/>
                  <w:i/>
                  <w:iCs/>
                  <w:color w:val="0000FF"/>
                </w:rPr>
                <w:t>http://znanium.com/go.php?id=518301</w:t>
              </w:r>
            </w:hyperlink>
          </w:p>
        </w:tc>
      </w:tr>
      <w:tr w:rsidR="00670945" w:rsidRPr="006945FB">
        <w:tc>
          <w:tcPr>
            <w:tcW w:w="10490" w:type="dxa"/>
            <w:gridSpan w:val="3"/>
            <w:shd w:val="clear" w:color="auto" w:fill="E7E6E6" w:themeFill="background2"/>
          </w:tcPr>
          <w:p w:rsidR="00670945" w:rsidRPr="006945FB" w:rsidRDefault="00151F8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945F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70945" w:rsidRPr="006945FB">
        <w:tc>
          <w:tcPr>
            <w:tcW w:w="10490" w:type="dxa"/>
            <w:gridSpan w:val="3"/>
            <w:shd w:val="clear" w:color="auto" w:fill="auto"/>
          </w:tcPr>
          <w:p w:rsidR="00670945" w:rsidRPr="006945FB" w:rsidRDefault="00151F8D">
            <w:pPr>
              <w:rPr>
                <w:b/>
                <w:sz w:val="24"/>
                <w:szCs w:val="24"/>
              </w:rPr>
            </w:pPr>
            <w:r w:rsidRPr="006945F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670945" w:rsidRPr="006945FB" w:rsidRDefault="00151F8D">
            <w:pPr>
              <w:jc w:val="both"/>
              <w:rPr>
                <w:sz w:val="24"/>
                <w:szCs w:val="24"/>
              </w:rPr>
            </w:pPr>
            <w:r w:rsidRPr="006945FB">
              <w:rPr>
                <w:color w:val="000000"/>
                <w:sz w:val="24"/>
                <w:szCs w:val="24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945FB">
              <w:rPr>
                <w:color w:val="000000"/>
                <w:sz w:val="24"/>
                <w:szCs w:val="24"/>
              </w:rPr>
              <w:t>AstraLinuxCommonEdition</w:t>
            </w:r>
            <w:proofErr w:type="spellEnd"/>
            <w:r w:rsidRPr="006945FB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6945F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70945" w:rsidRPr="006945FB" w:rsidRDefault="00151F8D">
            <w:pPr>
              <w:jc w:val="both"/>
              <w:rPr>
                <w:sz w:val="24"/>
                <w:szCs w:val="24"/>
              </w:rPr>
            </w:pPr>
            <w:r w:rsidRPr="006945FB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945FB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70945" w:rsidRPr="006945FB" w:rsidRDefault="00151F8D">
            <w:pPr>
              <w:rPr>
                <w:b/>
                <w:sz w:val="24"/>
                <w:szCs w:val="24"/>
              </w:rPr>
            </w:pPr>
            <w:r w:rsidRPr="006945F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70945" w:rsidRPr="006945FB" w:rsidRDefault="00151F8D">
            <w:pPr>
              <w:rPr>
                <w:sz w:val="24"/>
                <w:szCs w:val="24"/>
              </w:rPr>
            </w:pPr>
            <w:r w:rsidRPr="006945FB">
              <w:rPr>
                <w:sz w:val="24"/>
                <w:szCs w:val="24"/>
              </w:rPr>
              <w:t>Общего доступа</w:t>
            </w:r>
          </w:p>
          <w:p w:rsidR="00670945" w:rsidRPr="006945FB" w:rsidRDefault="00151F8D">
            <w:pPr>
              <w:rPr>
                <w:sz w:val="24"/>
                <w:szCs w:val="24"/>
              </w:rPr>
            </w:pPr>
            <w:r w:rsidRPr="006945FB">
              <w:rPr>
                <w:sz w:val="24"/>
                <w:szCs w:val="24"/>
              </w:rPr>
              <w:t>- Справочная правовая система ГАРАНТ</w:t>
            </w:r>
          </w:p>
          <w:p w:rsidR="00670945" w:rsidRPr="006945FB" w:rsidRDefault="00151F8D">
            <w:pPr>
              <w:rPr>
                <w:sz w:val="24"/>
                <w:szCs w:val="24"/>
              </w:rPr>
            </w:pPr>
            <w:r w:rsidRPr="006945F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70945" w:rsidRPr="006945FB">
        <w:tc>
          <w:tcPr>
            <w:tcW w:w="10490" w:type="dxa"/>
            <w:gridSpan w:val="3"/>
            <w:shd w:val="clear" w:color="auto" w:fill="E7E6E6" w:themeFill="background2"/>
          </w:tcPr>
          <w:p w:rsidR="00670945" w:rsidRPr="006945FB" w:rsidRDefault="00151F8D">
            <w:pPr>
              <w:rPr>
                <w:b/>
                <w:i/>
                <w:sz w:val="24"/>
                <w:szCs w:val="24"/>
              </w:rPr>
            </w:pPr>
            <w:r w:rsidRPr="006945FB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70945" w:rsidRPr="006945FB">
        <w:tc>
          <w:tcPr>
            <w:tcW w:w="10490" w:type="dxa"/>
            <w:gridSpan w:val="3"/>
            <w:shd w:val="clear" w:color="auto" w:fill="auto"/>
          </w:tcPr>
          <w:p w:rsidR="00670945" w:rsidRPr="006945FB" w:rsidRDefault="00151F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45F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70945" w:rsidRPr="006945FB">
        <w:tc>
          <w:tcPr>
            <w:tcW w:w="10490" w:type="dxa"/>
            <w:gridSpan w:val="3"/>
            <w:shd w:val="clear" w:color="auto" w:fill="E7E6E6" w:themeFill="background2"/>
          </w:tcPr>
          <w:p w:rsidR="00670945" w:rsidRPr="006945FB" w:rsidRDefault="00151F8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945FB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70945" w:rsidRPr="006945FB">
        <w:tc>
          <w:tcPr>
            <w:tcW w:w="10490" w:type="dxa"/>
            <w:gridSpan w:val="3"/>
            <w:shd w:val="clear" w:color="auto" w:fill="auto"/>
          </w:tcPr>
          <w:p w:rsidR="00670945" w:rsidRPr="006945FB" w:rsidRDefault="00151F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45F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70945" w:rsidRPr="00B1186C" w:rsidRDefault="00670945">
      <w:pPr>
        <w:ind w:left="-284"/>
        <w:rPr>
          <w:sz w:val="24"/>
          <w:szCs w:val="24"/>
        </w:rPr>
      </w:pPr>
    </w:p>
    <w:p w:rsidR="00670945" w:rsidRPr="00B1186C" w:rsidRDefault="00670945">
      <w:pPr>
        <w:ind w:left="-284"/>
        <w:rPr>
          <w:sz w:val="24"/>
          <w:szCs w:val="24"/>
        </w:rPr>
      </w:pPr>
    </w:p>
    <w:p w:rsidR="00670945" w:rsidRPr="006945FB" w:rsidRDefault="00151F8D">
      <w:pPr>
        <w:ind w:left="-284"/>
        <w:rPr>
          <w:sz w:val="24"/>
          <w:szCs w:val="24"/>
        </w:rPr>
      </w:pPr>
      <w:r w:rsidRPr="00B1186C">
        <w:rPr>
          <w:sz w:val="24"/>
          <w:szCs w:val="24"/>
        </w:rPr>
        <w:t>Аннотацию подготовил</w:t>
      </w:r>
      <w:r w:rsidR="00643420">
        <w:rPr>
          <w:sz w:val="24"/>
          <w:szCs w:val="24"/>
        </w:rPr>
        <w:t>а:</w:t>
      </w:r>
      <w:r w:rsidR="006945FB">
        <w:rPr>
          <w:sz w:val="24"/>
          <w:szCs w:val="24"/>
        </w:rPr>
        <w:t xml:space="preserve"> </w:t>
      </w:r>
      <w:proofErr w:type="spellStart"/>
      <w:r w:rsidR="00643420">
        <w:rPr>
          <w:sz w:val="24"/>
          <w:szCs w:val="24"/>
        </w:rPr>
        <w:t>Шайбакова</w:t>
      </w:r>
      <w:proofErr w:type="spellEnd"/>
      <w:r w:rsidR="00643420">
        <w:rPr>
          <w:sz w:val="24"/>
          <w:szCs w:val="24"/>
        </w:rPr>
        <w:t xml:space="preserve"> Л.Ф.</w:t>
      </w:r>
    </w:p>
    <w:p w:rsidR="00670945" w:rsidRPr="00B1186C" w:rsidRDefault="00670945">
      <w:pPr>
        <w:rPr>
          <w:sz w:val="24"/>
          <w:szCs w:val="24"/>
          <w:u w:val="single"/>
        </w:rPr>
      </w:pPr>
    </w:p>
    <w:p w:rsidR="00670945" w:rsidRPr="00B1186C" w:rsidRDefault="00670945">
      <w:pPr>
        <w:rPr>
          <w:sz w:val="24"/>
          <w:szCs w:val="24"/>
        </w:rPr>
      </w:pPr>
    </w:p>
    <w:p w:rsidR="00670945" w:rsidRPr="00B1186C" w:rsidRDefault="00670945">
      <w:pPr>
        <w:ind w:left="6860"/>
        <w:rPr>
          <w:b/>
          <w:bCs/>
          <w:sz w:val="24"/>
          <w:szCs w:val="24"/>
        </w:rPr>
      </w:pPr>
    </w:p>
    <w:sectPr w:rsidR="00670945" w:rsidRPr="00B1186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207F3"/>
    <w:multiLevelType w:val="multilevel"/>
    <w:tmpl w:val="4FF4B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31649"/>
    <w:multiLevelType w:val="multilevel"/>
    <w:tmpl w:val="67FED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31C72"/>
    <w:multiLevelType w:val="multilevel"/>
    <w:tmpl w:val="0ADC0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57FDB"/>
    <w:multiLevelType w:val="multilevel"/>
    <w:tmpl w:val="A13C03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B313C76"/>
    <w:multiLevelType w:val="multilevel"/>
    <w:tmpl w:val="5DFA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945"/>
    <w:rsid w:val="00151F8D"/>
    <w:rsid w:val="001A465A"/>
    <w:rsid w:val="00643420"/>
    <w:rsid w:val="00670945"/>
    <w:rsid w:val="006945FB"/>
    <w:rsid w:val="00B1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CE21"/>
  <w15:docId w15:val="{E0845D80-3C07-4976-93BF-C6B05596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uiPriority w:val="99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/>
      <w:iCs/>
      <w:sz w:val="20"/>
      <w:szCs w:val="20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1A4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0383" TargetMode="External"/><Relationship Id="rId13" Type="http://schemas.openxmlformats.org/officeDocument/2006/relationships/hyperlink" Target="http://znanium.com/go.php?id=518301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24694" TargetMode="External"/><Relationship Id="rId12" Type="http://schemas.openxmlformats.org/officeDocument/2006/relationships/hyperlink" Target="http://znanium.com/go.php?id=5174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1912" TargetMode="External"/><Relationship Id="rId11" Type="http://schemas.openxmlformats.org/officeDocument/2006/relationships/hyperlink" Target="http://znanium.com/go.php?id=77441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7623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50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1FE9B-E296-4DD2-BBFF-ED18D30B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707</Words>
  <Characters>4034</Characters>
  <Application>Microsoft Office Word</Application>
  <DocSecurity>0</DocSecurity>
  <Lines>33</Lines>
  <Paragraphs>9</Paragraphs>
  <ScaleCrop>false</ScaleCrop>
  <Company>Microsoft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8</cp:revision>
  <cp:lastPrinted>2019-02-15T10:04:00Z</cp:lastPrinted>
  <dcterms:created xsi:type="dcterms:W3CDTF">2019-03-14T14:39:00Z</dcterms:created>
  <dcterms:modified xsi:type="dcterms:W3CDTF">2020-03-04T09:07:00Z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