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1D54" w:rsidRDefault="00051DD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5A1D54" w:rsidRDefault="00051DD2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Style w:val="afffffffd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5A1D54">
        <w:tc>
          <w:tcPr>
            <w:tcW w:w="3261" w:type="dxa"/>
            <w:shd w:val="clear" w:color="auto" w:fill="E7E6E6" w:themeFill="background2"/>
          </w:tcPr>
          <w:p w:rsidR="005A1D54" w:rsidRPr="00A55FD2" w:rsidRDefault="00051DD2">
            <w:pPr>
              <w:rPr>
                <w:b/>
                <w:i/>
                <w:sz w:val="24"/>
                <w:szCs w:val="24"/>
              </w:rPr>
            </w:pPr>
            <w:r w:rsidRPr="00A55FD2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5A1D54" w:rsidRPr="00A55FD2" w:rsidRDefault="00051DD2">
            <w:pPr>
              <w:rPr>
                <w:sz w:val="24"/>
                <w:szCs w:val="24"/>
              </w:rPr>
            </w:pPr>
            <w:r w:rsidRPr="00A55FD2">
              <w:rPr>
                <w:b/>
                <w:sz w:val="24"/>
                <w:szCs w:val="24"/>
              </w:rPr>
              <w:t xml:space="preserve">Организация НИР </w:t>
            </w:r>
          </w:p>
        </w:tc>
      </w:tr>
      <w:tr w:rsidR="005A1D54">
        <w:tc>
          <w:tcPr>
            <w:tcW w:w="3261" w:type="dxa"/>
            <w:shd w:val="clear" w:color="auto" w:fill="E7E6E6" w:themeFill="background2"/>
          </w:tcPr>
          <w:p w:rsidR="005A1D54" w:rsidRPr="00A55FD2" w:rsidRDefault="00051DD2">
            <w:pPr>
              <w:rPr>
                <w:b/>
                <w:i/>
                <w:sz w:val="24"/>
                <w:szCs w:val="24"/>
              </w:rPr>
            </w:pPr>
            <w:r w:rsidRPr="00A55FD2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5A1D54" w:rsidRPr="00A55FD2" w:rsidRDefault="00051DD2">
            <w:pPr>
              <w:rPr>
                <w:sz w:val="24"/>
                <w:szCs w:val="24"/>
              </w:rPr>
            </w:pPr>
            <w:r w:rsidRPr="00A55FD2">
              <w:rPr>
                <w:sz w:val="24"/>
                <w:szCs w:val="24"/>
              </w:rPr>
              <w:t xml:space="preserve">38.03.01 </w:t>
            </w:r>
          </w:p>
        </w:tc>
        <w:tc>
          <w:tcPr>
            <w:tcW w:w="5811" w:type="dxa"/>
            <w:shd w:val="clear" w:color="auto" w:fill="auto"/>
          </w:tcPr>
          <w:p w:rsidR="005A1D54" w:rsidRPr="00A55FD2" w:rsidRDefault="00051DD2">
            <w:pPr>
              <w:rPr>
                <w:sz w:val="24"/>
                <w:szCs w:val="24"/>
              </w:rPr>
            </w:pPr>
            <w:r w:rsidRPr="00A55FD2">
              <w:rPr>
                <w:sz w:val="24"/>
                <w:szCs w:val="24"/>
              </w:rPr>
              <w:t>Экономика</w:t>
            </w:r>
          </w:p>
        </w:tc>
      </w:tr>
      <w:tr w:rsidR="00461F42" w:rsidTr="00F6133B">
        <w:tc>
          <w:tcPr>
            <w:tcW w:w="3261" w:type="dxa"/>
            <w:shd w:val="clear" w:color="auto" w:fill="E7E6E6" w:themeFill="background2"/>
          </w:tcPr>
          <w:p w:rsidR="00461F42" w:rsidRPr="00A55FD2" w:rsidRDefault="00461F42" w:rsidP="00461F42">
            <w:pPr>
              <w:rPr>
                <w:b/>
                <w:i/>
                <w:sz w:val="24"/>
                <w:szCs w:val="24"/>
              </w:rPr>
            </w:pPr>
            <w:r w:rsidRPr="00A55FD2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461F42" w:rsidRPr="0044720D" w:rsidRDefault="00461F42" w:rsidP="00461F42">
            <w:pPr>
              <w:rPr>
                <w:sz w:val="24"/>
                <w:szCs w:val="24"/>
              </w:rPr>
            </w:pPr>
            <w:r w:rsidRPr="0044720D">
              <w:rPr>
                <w:sz w:val="24"/>
                <w:szCs w:val="24"/>
              </w:rPr>
              <w:t>Экономическая безопасность</w:t>
            </w:r>
          </w:p>
          <w:p w:rsidR="00461F42" w:rsidRPr="0044720D" w:rsidRDefault="00461F42" w:rsidP="00461F42">
            <w:pPr>
              <w:rPr>
                <w:sz w:val="24"/>
                <w:szCs w:val="24"/>
              </w:rPr>
            </w:pPr>
            <w:r w:rsidRPr="0044720D">
              <w:rPr>
                <w:sz w:val="24"/>
                <w:szCs w:val="24"/>
              </w:rPr>
              <w:t xml:space="preserve">Экономика предприятий и организаций </w:t>
            </w:r>
          </w:p>
          <w:p w:rsidR="00461F42" w:rsidRPr="0044720D" w:rsidRDefault="00461F42" w:rsidP="00461F42">
            <w:pPr>
              <w:rPr>
                <w:sz w:val="24"/>
                <w:szCs w:val="24"/>
              </w:rPr>
            </w:pPr>
            <w:r w:rsidRPr="0044720D">
              <w:rPr>
                <w:sz w:val="24"/>
                <w:szCs w:val="24"/>
              </w:rPr>
              <w:t>Экономика организаций здравоохранения</w:t>
            </w:r>
          </w:p>
          <w:p w:rsidR="00461F42" w:rsidRDefault="00461F42" w:rsidP="00461F42">
            <w:pPr>
              <w:rPr>
                <w:sz w:val="24"/>
                <w:szCs w:val="24"/>
              </w:rPr>
            </w:pPr>
            <w:r w:rsidRPr="0044720D">
              <w:rPr>
                <w:sz w:val="24"/>
                <w:szCs w:val="24"/>
              </w:rPr>
              <w:t>Мировая экономика</w:t>
            </w:r>
          </w:p>
          <w:p w:rsidR="00461F42" w:rsidRPr="0044720D" w:rsidRDefault="00461F42" w:rsidP="00461F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Корпоративный бизнес и проектное управление</w:t>
            </w:r>
          </w:p>
          <w:p w:rsidR="00461F42" w:rsidRPr="0044720D" w:rsidRDefault="00461F42" w:rsidP="00461F42">
            <w:pPr>
              <w:rPr>
                <w:sz w:val="24"/>
                <w:szCs w:val="24"/>
              </w:rPr>
            </w:pPr>
            <w:r w:rsidRPr="0044720D">
              <w:rPr>
                <w:sz w:val="24"/>
                <w:szCs w:val="24"/>
              </w:rPr>
              <w:t>Внешнеэкономическая деятельность</w:t>
            </w:r>
          </w:p>
        </w:tc>
      </w:tr>
      <w:tr w:rsidR="005A1D54">
        <w:tc>
          <w:tcPr>
            <w:tcW w:w="3261" w:type="dxa"/>
            <w:shd w:val="clear" w:color="auto" w:fill="E7E6E6" w:themeFill="background2"/>
          </w:tcPr>
          <w:p w:rsidR="005A1D54" w:rsidRPr="00A55FD2" w:rsidRDefault="00051DD2">
            <w:pPr>
              <w:rPr>
                <w:b/>
                <w:i/>
                <w:sz w:val="24"/>
                <w:szCs w:val="24"/>
              </w:rPr>
            </w:pPr>
            <w:r w:rsidRPr="00A55FD2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5A1D54" w:rsidRPr="00A55FD2" w:rsidRDefault="00051DD2">
            <w:pPr>
              <w:rPr>
                <w:sz w:val="24"/>
                <w:szCs w:val="24"/>
              </w:rPr>
            </w:pPr>
            <w:r w:rsidRPr="00A55FD2">
              <w:rPr>
                <w:sz w:val="24"/>
                <w:szCs w:val="24"/>
              </w:rPr>
              <w:t xml:space="preserve">3 </w:t>
            </w:r>
            <w:proofErr w:type="spellStart"/>
            <w:r w:rsidRPr="00A55FD2">
              <w:rPr>
                <w:sz w:val="24"/>
                <w:szCs w:val="24"/>
              </w:rPr>
              <w:t>з.е</w:t>
            </w:r>
            <w:proofErr w:type="spellEnd"/>
            <w:r w:rsidRPr="00A55FD2">
              <w:rPr>
                <w:sz w:val="24"/>
                <w:szCs w:val="24"/>
              </w:rPr>
              <w:t>.</w:t>
            </w:r>
          </w:p>
        </w:tc>
      </w:tr>
      <w:tr w:rsidR="005A1D54">
        <w:tc>
          <w:tcPr>
            <w:tcW w:w="3261" w:type="dxa"/>
            <w:shd w:val="clear" w:color="auto" w:fill="E7E6E6" w:themeFill="background2"/>
          </w:tcPr>
          <w:p w:rsidR="005A1D54" w:rsidRPr="00A55FD2" w:rsidRDefault="00051DD2">
            <w:pPr>
              <w:rPr>
                <w:b/>
                <w:i/>
                <w:sz w:val="24"/>
                <w:szCs w:val="24"/>
              </w:rPr>
            </w:pPr>
            <w:r w:rsidRPr="00A55FD2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5A1D54" w:rsidRPr="00A55FD2" w:rsidRDefault="00051DD2">
            <w:pPr>
              <w:rPr>
                <w:sz w:val="24"/>
                <w:szCs w:val="24"/>
              </w:rPr>
            </w:pPr>
            <w:r w:rsidRPr="00A55FD2">
              <w:rPr>
                <w:sz w:val="24"/>
                <w:szCs w:val="24"/>
              </w:rPr>
              <w:t>Зачет</w:t>
            </w:r>
          </w:p>
        </w:tc>
      </w:tr>
      <w:tr w:rsidR="005A1D54">
        <w:tc>
          <w:tcPr>
            <w:tcW w:w="3261" w:type="dxa"/>
            <w:shd w:val="clear" w:color="auto" w:fill="E7E6E6" w:themeFill="background2"/>
          </w:tcPr>
          <w:p w:rsidR="005A1D54" w:rsidRPr="00A55FD2" w:rsidRDefault="00051DD2">
            <w:pPr>
              <w:rPr>
                <w:b/>
                <w:i/>
                <w:sz w:val="24"/>
                <w:szCs w:val="24"/>
              </w:rPr>
            </w:pPr>
            <w:r w:rsidRPr="00A55FD2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5A1D54" w:rsidRPr="00A55FD2" w:rsidRDefault="00051DD2">
            <w:pPr>
              <w:rPr>
                <w:i/>
                <w:sz w:val="24"/>
                <w:szCs w:val="24"/>
              </w:rPr>
            </w:pPr>
            <w:r w:rsidRPr="00A55FD2">
              <w:rPr>
                <w:i/>
                <w:sz w:val="24"/>
                <w:szCs w:val="24"/>
              </w:rPr>
              <w:t>экономической теории и корпоративной экономики</w:t>
            </w:r>
          </w:p>
        </w:tc>
      </w:tr>
      <w:tr w:rsidR="005A1D54">
        <w:tc>
          <w:tcPr>
            <w:tcW w:w="10490" w:type="dxa"/>
            <w:gridSpan w:val="3"/>
            <w:shd w:val="clear" w:color="auto" w:fill="E7E6E6" w:themeFill="background2"/>
          </w:tcPr>
          <w:p w:rsidR="005A1D54" w:rsidRPr="00A55FD2" w:rsidRDefault="00051DD2">
            <w:pPr>
              <w:rPr>
                <w:b/>
                <w:i/>
                <w:sz w:val="24"/>
                <w:szCs w:val="24"/>
              </w:rPr>
            </w:pPr>
            <w:r w:rsidRPr="00A55FD2">
              <w:rPr>
                <w:b/>
                <w:i/>
                <w:sz w:val="24"/>
                <w:szCs w:val="24"/>
              </w:rPr>
              <w:t>Краткое содержание дисциплины</w:t>
            </w:r>
          </w:p>
        </w:tc>
      </w:tr>
      <w:tr w:rsidR="005A1D54">
        <w:tc>
          <w:tcPr>
            <w:tcW w:w="10490" w:type="dxa"/>
            <w:gridSpan w:val="3"/>
            <w:shd w:val="clear" w:color="auto" w:fill="auto"/>
          </w:tcPr>
          <w:p w:rsidR="005A1D54" w:rsidRPr="00A55FD2" w:rsidRDefault="00051DD2">
            <w:pPr>
              <w:rPr>
                <w:sz w:val="24"/>
                <w:szCs w:val="24"/>
              </w:rPr>
            </w:pPr>
            <w:r w:rsidRPr="00A55FD2">
              <w:rPr>
                <w:sz w:val="24"/>
                <w:szCs w:val="24"/>
              </w:rPr>
              <w:t xml:space="preserve">Тема 1. Понятие, методы и этапы научного исследования </w:t>
            </w:r>
          </w:p>
        </w:tc>
      </w:tr>
      <w:tr w:rsidR="005A1D54">
        <w:tc>
          <w:tcPr>
            <w:tcW w:w="10490" w:type="dxa"/>
            <w:gridSpan w:val="3"/>
            <w:shd w:val="clear" w:color="auto" w:fill="auto"/>
          </w:tcPr>
          <w:p w:rsidR="005A1D54" w:rsidRPr="00A55FD2" w:rsidRDefault="00051DD2">
            <w:pPr>
              <w:rPr>
                <w:sz w:val="24"/>
                <w:szCs w:val="24"/>
              </w:rPr>
            </w:pPr>
            <w:r w:rsidRPr="00A55FD2">
              <w:rPr>
                <w:sz w:val="24"/>
                <w:szCs w:val="24"/>
              </w:rPr>
              <w:t xml:space="preserve">Тема 2. Классификация типов научных публикаций. Реферат </w:t>
            </w:r>
          </w:p>
        </w:tc>
      </w:tr>
      <w:tr w:rsidR="005A1D54">
        <w:tc>
          <w:tcPr>
            <w:tcW w:w="10490" w:type="dxa"/>
            <w:gridSpan w:val="3"/>
            <w:shd w:val="clear" w:color="auto" w:fill="auto"/>
          </w:tcPr>
          <w:p w:rsidR="005A1D54" w:rsidRPr="00A55FD2" w:rsidRDefault="00051DD2">
            <w:pPr>
              <w:rPr>
                <w:sz w:val="24"/>
                <w:szCs w:val="24"/>
              </w:rPr>
            </w:pPr>
            <w:r w:rsidRPr="00A55FD2">
              <w:rPr>
                <w:sz w:val="24"/>
                <w:szCs w:val="24"/>
              </w:rPr>
              <w:t xml:space="preserve">Тема 3. Выбор направления и обоснование темы научного исследования </w:t>
            </w:r>
          </w:p>
        </w:tc>
      </w:tr>
      <w:tr w:rsidR="005A1D54">
        <w:tc>
          <w:tcPr>
            <w:tcW w:w="10490" w:type="dxa"/>
            <w:gridSpan w:val="3"/>
            <w:shd w:val="clear" w:color="auto" w:fill="auto"/>
          </w:tcPr>
          <w:p w:rsidR="005A1D54" w:rsidRPr="00A55FD2" w:rsidRDefault="00051DD2">
            <w:pPr>
              <w:rPr>
                <w:sz w:val="24"/>
                <w:szCs w:val="24"/>
              </w:rPr>
            </w:pPr>
            <w:r w:rsidRPr="00A55FD2">
              <w:rPr>
                <w:sz w:val="24"/>
                <w:szCs w:val="24"/>
              </w:rPr>
              <w:t>Тема 4. Основные требования к написанию, оформлению и защите научных работ студентов</w:t>
            </w:r>
          </w:p>
        </w:tc>
      </w:tr>
      <w:tr w:rsidR="005A1D54">
        <w:tc>
          <w:tcPr>
            <w:tcW w:w="10490" w:type="dxa"/>
            <w:gridSpan w:val="3"/>
            <w:shd w:val="clear" w:color="auto" w:fill="auto"/>
          </w:tcPr>
          <w:p w:rsidR="005A1D54" w:rsidRPr="00A55FD2" w:rsidRDefault="00051DD2">
            <w:pPr>
              <w:rPr>
                <w:sz w:val="24"/>
                <w:szCs w:val="24"/>
              </w:rPr>
            </w:pPr>
            <w:r w:rsidRPr="00A55FD2">
              <w:rPr>
                <w:sz w:val="24"/>
                <w:szCs w:val="24"/>
              </w:rPr>
              <w:t>Тема 5. Работа в ИБК</w:t>
            </w:r>
          </w:p>
        </w:tc>
      </w:tr>
      <w:tr w:rsidR="005A1D54">
        <w:tc>
          <w:tcPr>
            <w:tcW w:w="10490" w:type="dxa"/>
            <w:gridSpan w:val="3"/>
            <w:shd w:val="clear" w:color="auto" w:fill="auto"/>
          </w:tcPr>
          <w:p w:rsidR="005A1D54" w:rsidRPr="00A55FD2" w:rsidRDefault="00051DD2">
            <w:pPr>
              <w:rPr>
                <w:sz w:val="24"/>
                <w:szCs w:val="24"/>
              </w:rPr>
            </w:pPr>
            <w:r w:rsidRPr="00A55FD2">
              <w:rPr>
                <w:sz w:val="24"/>
                <w:szCs w:val="24"/>
              </w:rPr>
              <w:t>Тема 6. Научный доклад. Публичное выступление. Работа с презентацией</w:t>
            </w:r>
          </w:p>
        </w:tc>
      </w:tr>
      <w:tr w:rsidR="005A1D54">
        <w:tc>
          <w:tcPr>
            <w:tcW w:w="10490" w:type="dxa"/>
            <w:gridSpan w:val="3"/>
            <w:shd w:val="clear" w:color="auto" w:fill="E7E6E6" w:themeFill="background2"/>
          </w:tcPr>
          <w:p w:rsidR="005A1D54" w:rsidRPr="00A55FD2" w:rsidRDefault="00051DD2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A55FD2">
              <w:rPr>
                <w:b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5A1D54">
        <w:tc>
          <w:tcPr>
            <w:tcW w:w="10490" w:type="dxa"/>
            <w:gridSpan w:val="3"/>
            <w:shd w:val="clear" w:color="auto" w:fill="auto"/>
          </w:tcPr>
          <w:p w:rsidR="005A1D54" w:rsidRPr="00A55FD2" w:rsidRDefault="00051DD2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A55FD2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5A1D54" w:rsidRPr="00A55FD2" w:rsidRDefault="00051DD2" w:rsidP="00A55FD2">
            <w:pPr>
              <w:pStyle w:val="aff6"/>
              <w:numPr>
                <w:ilvl w:val="0"/>
                <w:numId w:val="1"/>
              </w:numPr>
              <w:shd w:val="clear" w:color="auto" w:fill="FFFFFF"/>
              <w:tabs>
                <w:tab w:val="left" w:pos="147"/>
              </w:tabs>
              <w:ind w:left="311"/>
              <w:jc w:val="both"/>
            </w:pPr>
            <w:proofErr w:type="spellStart"/>
            <w:r w:rsidRPr="00A55FD2">
              <w:t>Боуш</w:t>
            </w:r>
            <w:proofErr w:type="spellEnd"/>
            <w:r w:rsidRPr="00A55FD2">
              <w:t>, Г. Д. Методология научных исследований (в курсовых и выпускных квалификационных работах) [Электронный ресурс</w:t>
            </w:r>
            <w:proofErr w:type="gramStart"/>
            <w:r w:rsidRPr="00A55FD2">
              <w:t>] :</w:t>
            </w:r>
            <w:proofErr w:type="gramEnd"/>
            <w:r w:rsidRPr="00A55FD2">
              <w:t xml:space="preserve"> учебник для учебных учреждений, реализующих программу высшего образования по направлениям подготовки </w:t>
            </w:r>
            <w:proofErr w:type="spellStart"/>
            <w:r w:rsidRPr="00A55FD2">
              <w:t>бакалавриата</w:t>
            </w:r>
            <w:proofErr w:type="spellEnd"/>
            <w:r w:rsidRPr="00A55FD2">
              <w:t xml:space="preserve">, </w:t>
            </w:r>
            <w:proofErr w:type="spellStart"/>
            <w:r w:rsidRPr="00A55FD2">
              <w:t>специалитета</w:t>
            </w:r>
            <w:proofErr w:type="spellEnd"/>
            <w:r w:rsidRPr="00A55FD2">
              <w:t xml:space="preserve"> и магистратуры / Г. Д. </w:t>
            </w:r>
            <w:proofErr w:type="spellStart"/>
            <w:r w:rsidRPr="00A55FD2">
              <w:t>Боуш</w:t>
            </w:r>
            <w:proofErr w:type="spellEnd"/>
            <w:r w:rsidRPr="00A55FD2">
              <w:t xml:space="preserve">, В. И. Разумов. - </w:t>
            </w:r>
            <w:proofErr w:type="gramStart"/>
            <w:r w:rsidRPr="00A55FD2">
              <w:t>Москва :</w:t>
            </w:r>
            <w:proofErr w:type="gramEnd"/>
            <w:r w:rsidRPr="00A55FD2">
              <w:t xml:space="preserve"> ИНФРА-М, 2020. - 210 с</w:t>
            </w:r>
            <w:r w:rsidRPr="00A55FD2">
              <w:rPr>
                <w:i/>
              </w:rPr>
              <w:t xml:space="preserve">. </w:t>
            </w:r>
            <w:hyperlink r:id="rId6">
              <w:r w:rsidRPr="00A55FD2">
                <w:rPr>
                  <w:rStyle w:val="-"/>
                  <w:i/>
                </w:rPr>
                <w:t>https://new.z</w:t>
              </w:r>
              <w:r w:rsidRPr="00A55FD2">
                <w:rPr>
                  <w:rStyle w:val="-"/>
                  <w:i/>
                  <w:color w:val="00599D"/>
                </w:rPr>
                <w:t>nanium.com/read?id=346037</w:t>
              </w:r>
            </w:hyperlink>
            <w:r w:rsidRPr="00A55FD2">
              <w:rPr>
                <w:color w:val="00599D"/>
              </w:rPr>
              <w:t>.</w:t>
            </w:r>
          </w:p>
          <w:p w:rsidR="005A1D54" w:rsidRPr="00A55FD2" w:rsidRDefault="00051DD2" w:rsidP="00A55FD2">
            <w:pPr>
              <w:pStyle w:val="aff6"/>
              <w:numPr>
                <w:ilvl w:val="0"/>
                <w:numId w:val="1"/>
              </w:numPr>
              <w:shd w:val="clear" w:color="auto" w:fill="FFFFFF"/>
              <w:tabs>
                <w:tab w:val="left" w:pos="147"/>
              </w:tabs>
              <w:ind w:left="311"/>
              <w:jc w:val="both"/>
            </w:pPr>
            <w:r w:rsidRPr="00A55FD2">
              <w:t>Орехов, А. М. Методы экономических исследований [Электронный ресурс</w:t>
            </w:r>
            <w:proofErr w:type="gramStart"/>
            <w:r w:rsidRPr="00A55FD2">
              <w:t>] :</w:t>
            </w:r>
            <w:proofErr w:type="gramEnd"/>
            <w:r w:rsidRPr="00A55FD2">
              <w:t xml:space="preserve"> учебное пособие для студентов высших учебных заведений, обучающихся по направлению подготовки 38.03.01 «Экономика» / А.М. Орехов. – 2-е изд. – </w:t>
            </w:r>
            <w:proofErr w:type="gramStart"/>
            <w:r w:rsidRPr="00A55FD2">
              <w:t>Москва :</w:t>
            </w:r>
            <w:proofErr w:type="gramEnd"/>
            <w:r w:rsidRPr="00A55FD2">
              <w:t xml:space="preserve"> ИНФРА-М, 2020. – 344 с. </w:t>
            </w:r>
            <w:hyperlink r:id="rId7">
              <w:r w:rsidRPr="00A55FD2">
                <w:rPr>
                  <w:rStyle w:val="-"/>
                  <w:i/>
                  <w:color w:val="00599D"/>
                </w:rPr>
                <w:t>https://new.znanium.com/read?id=355585</w:t>
              </w:r>
            </w:hyperlink>
            <w:r w:rsidRPr="00A55FD2">
              <w:rPr>
                <w:i/>
                <w:color w:val="00599D"/>
              </w:rPr>
              <w:t>.</w:t>
            </w:r>
          </w:p>
          <w:p w:rsidR="005A1D54" w:rsidRPr="00A55FD2" w:rsidRDefault="00051DD2" w:rsidP="00A55FD2">
            <w:pPr>
              <w:pStyle w:val="aff6"/>
              <w:numPr>
                <w:ilvl w:val="0"/>
                <w:numId w:val="1"/>
              </w:numPr>
              <w:shd w:val="clear" w:color="auto" w:fill="FFFFFF"/>
              <w:tabs>
                <w:tab w:val="left" w:pos="147"/>
              </w:tabs>
              <w:ind w:left="311"/>
              <w:jc w:val="both"/>
            </w:pPr>
            <w:proofErr w:type="spellStart"/>
            <w:r w:rsidRPr="00A55FD2">
              <w:t>Космин</w:t>
            </w:r>
            <w:proofErr w:type="spellEnd"/>
            <w:r w:rsidRPr="00A55FD2">
              <w:t>, В. В. Основы научных исследований (Общий курс) [Электронный ресурс</w:t>
            </w:r>
            <w:proofErr w:type="gramStart"/>
            <w:r w:rsidRPr="00A55FD2">
              <w:t>] :</w:t>
            </w:r>
            <w:proofErr w:type="gramEnd"/>
            <w:r w:rsidRPr="00A55FD2">
              <w:t xml:space="preserve"> учебное пособие / В. В. </w:t>
            </w:r>
            <w:proofErr w:type="spellStart"/>
            <w:r w:rsidRPr="00A55FD2">
              <w:t>Космин</w:t>
            </w:r>
            <w:proofErr w:type="spellEnd"/>
            <w:r w:rsidRPr="00A55FD2">
              <w:t xml:space="preserve">. - 4-е изд., </w:t>
            </w:r>
            <w:proofErr w:type="spellStart"/>
            <w:r w:rsidRPr="00A55FD2">
              <w:t>перераб</w:t>
            </w:r>
            <w:proofErr w:type="spellEnd"/>
            <w:r w:rsidRPr="00A55FD2">
              <w:t xml:space="preserve">. и доп. - </w:t>
            </w:r>
            <w:proofErr w:type="gramStart"/>
            <w:r w:rsidRPr="00A55FD2">
              <w:t>Москва :</w:t>
            </w:r>
            <w:proofErr w:type="gramEnd"/>
            <w:r w:rsidRPr="00A55FD2">
              <w:t xml:space="preserve"> РИОР: ИНФРА-М, 2019. - 238 с. </w:t>
            </w:r>
            <w:hyperlink r:id="rId8">
              <w:r w:rsidRPr="00A55FD2">
                <w:rPr>
                  <w:rStyle w:val="-"/>
                  <w:i/>
                </w:rPr>
                <w:t>https://new.znanium.com/read?id=350625</w:t>
              </w:r>
            </w:hyperlink>
            <w:r w:rsidRPr="00A55FD2">
              <w:t>.</w:t>
            </w:r>
          </w:p>
          <w:p w:rsidR="005A1D54" w:rsidRPr="00A55FD2" w:rsidRDefault="00051DD2" w:rsidP="00A55FD2">
            <w:pPr>
              <w:pStyle w:val="aff6"/>
              <w:numPr>
                <w:ilvl w:val="0"/>
                <w:numId w:val="1"/>
              </w:numPr>
              <w:shd w:val="clear" w:color="auto" w:fill="FFFFFF"/>
              <w:tabs>
                <w:tab w:val="left" w:pos="147"/>
              </w:tabs>
              <w:ind w:left="311"/>
              <w:jc w:val="both"/>
            </w:pPr>
            <w:r w:rsidRPr="00A55FD2">
              <w:t>Кузнецов, И. Н. Основы научных исследований [Электронный ресурс</w:t>
            </w:r>
            <w:proofErr w:type="gramStart"/>
            <w:r w:rsidRPr="00A55FD2">
              <w:t>] :</w:t>
            </w:r>
            <w:proofErr w:type="gramEnd"/>
            <w:r w:rsidRPr="00A55FD2">
              <w:t xml:space="preserve"> учебное пособие для бакалавров / И. Н. Кузнецов. - 4-е изд. - </w:t>
            </w:r>
            <w:proofErr w:type="gramStart"/>
            <w:r w:rsidRPr="00A55FD2">
              <w:t>Москва :</w:t>
            </w:r>
            <w:proofErr w:type="gramEnd"/>
            <w:r w:rsidRPr="00A55FD2">
              <w:t xml:space="preserve"> Дашков и К°, 2018. - 284 с. </w:t>
            </w:r>
            <w:hyperlink r:id="rId9">
              <w:r w:rsidRPr="00A55FD2">
                <w:rPr>
                  <w:rStyle w:val="-"/>
                  <w:i/>
                </w:rPr>
                <w:t>https://new.znanium.com/read?id=94161</w:t>
              </w:r>
            </w:hyperlink>
            <w:r w:rsidRPr="00A55FD2">
              <w:t>.</w:t>
            </w:r>
          </w:p>
          <w:p w:rsidR="005A1D54" w:rsidRPr="00A55FD2" w:rsidRDefault="00051DD2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A55FD2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5A1D54" w:rsidRPr="00A55FD2" w:rsidRDefault="00051DD2" w:rsidP="00A55FD2">
            <w:pPr>
              <w:pStyle w:val="aff6"/>
              <w:numPr>
                <w:ilvl w:val="0"/>
                <w:numId w:val="2"/>
              </w:numPr>
              <w:shd w:val="clear" w:color="auto" w:fill="FFFFFF"/>
              <w:tabs>
                <w:tab w:val="left" w:pos="147"/>
              </w:tabs>
              <w:ind w:left="311"/>
              <w:jc w:val="both"/>
            </w:pPr>
            <w:r w:rsidRPr="00A55FD2">
              <w:t>Авдонина, Л. Н. Письменные работы научного стиля [Электронный ресурс</w:t>
            </w:r>
            <w:proofErr w:type="gramStart"/>
            <w:r w:rsidRPr="00A55FD2">
              <w:t>] :</w:t>
            </w:r>
            <w:proofErr w:type="gramEnd"/>
            <w:r w:rsidRPr="00A55FD2">
              <w:t xml:space="preserve"> учеб. пособие для студентов высших учебных заведений, обучающихся по гуманитарным направлениям подготовки (квалификация (степень) «бакалавр») / Л. Н. Авдонина, Т. В. Гусева. – </w:t>
            </w:r>
            <w:proofErr w:type="gramStart"/>
            <w:r w:rsidRPr="00A55FD2">
              <w:t>Москва :</w:t>
            </w:r>
            <w:proofErr w:type="gramEnd"/>
            <w:r w:rsidRPr="00A55FD2">
              <w:t xml:space="preserve"> ФОРУМ : ИНФРА-М, 2020. – 72 с. </w:t>
            </w:r>
            <w:hyperlink r:id="rId10">
              <w:r w:rsidRPr="00A55FD2">
                <w:rPr>
                  <w:rStyle w:val="-"/>
                  <w:i/>
                </w:rPr>
                <w:t>https://new.znanium.com/read?id=343377</w:t>
              </w:r>
            </w:hyperlink>
            <w:r w:rsidRPr="00A55FD2">
              <w:t>.</w:t>
            </w:r>
          </w:p>
          <w:p w:rsidR="005A1D54" w:rsidRPr="00A55FD2" w:rsidRDefault="00051DD2" w:rsidP="00A55FD2">
            <w:pPr>
              <w:pStyle w:val="aff6"/>
              <w:numPr>
                <w:ilvl w:val="0"/>
                <w:numId w:val="2"/>
              </w:numPr>
              <w:shd w:val="clear" w:color="auto" w:fill="FFFFFF"/>
              <w:tabs>
                <w:tab w:val="left" w:pos="147"/>
              </w:tabs>
              <w:ind w:left="311"/>
              <w:jc w:val="both"/>
            </w:pPr>
            <w:r w:rsidRPr="00A55FD2">
              <w:t>Казакова, Р. П. Теория экономического анализа [Электронный ресурс</w:t>
            </w:r>
            <w:proofErr w:type="gramStart"/>
            <w:r w:rsidRPr="00A55FD2">
              <w:t>] :</w:t>
            </w:r>
            <w:proofErr w:type="gramEnd"/>
            <w:r w:rsidRPr="00A55FD2">
              <w:t xml:space="preserve"> учебное пособие для студентов вузов, обучающихся по направлению подготовки 38.03.01 «Экономика», 38.03.02 «Менеджмент» (квалификация (степень) «бакалавр») / под ред. Р. П. Казаковой, С. В. Казакова. - </w:t>
            </w:r>
            <w:proofErr w:type="gramStart"/>
            <w:r w:rsidRPr="00A55FD2">
              <w:t>Москва :</w:t>
            </w:r>
            <w:proofErr w:type="gramEnd"/>
            <w:r w:rsidRPr="00A55FD2">
              <w:t xml:space="preserve"> ИНФРА-М, 2020. -239 с. </w:t>
            </w:r>
            <w:hyperlink r:id="rId11">
              <w:r w:rsidRPr="00A55FD2">
                <w:rPr>
                  <w:rStyle w:val="-"/>
                  <w:i/>
                </w:rPr>
                <w:t>https://new.znanium.com/read?id=355941</w:t>
              </w:r>
            </w:hyperlink>
            <w:r w:rsidRPr="00A55FD2">
              <w:t>.</w:t>
            </w:r>
          </w:p>
          <w:p w:rsidR="005A1D54" w:rsidRPr="00A55FD2" w:rsidRDefault="00051DD2" w:rsidP="00486F2D">
            <w:pPr>
              <w:pStyle w:val="aff6"/>
              <w:numPr>
                <w:ilvl w:val="0"/>
                <w:numId w:val="2"/>
              </w:numPr>
              <w:shd w:val="clear" w:color="auto" w:fill="FFFFFF"/>
              <w:tabs>
                <w:tab w:val="left" w:pos="147"/>
              </w:tabs>
              <w:ind w:left="311"/>
              <w:jc w:val="both"/>
            </w:pPr>
            <w:proofErr w:type="spellStart"/>
            <w:r w:rsidRPr="00A55FD2">
              <w:t>Боуш</w:t>
            </w:r>
            <w:proofErr w:type="spellEnd"/>
            <w:r w:rsidRPr="00A55FD2">
              <w:t>, Г. Д. Методология научных исследований (в курсовых и выпускных квалификационных работах) [Электронный ресурс</w:t>
            </w:r>
            <w:proofErr w:type="gramStart"/>
            <w:r w:rsidRPr="00A55FD2">
              <w:t>] :</w:t>
            </w:r>
            <w:proofErr w:type="gramEnd"/>
            <w:r w:rsidRPr="00A55FD2">
              <w:t xml:space="preserve"> учебник для учебных учреждений, реализующих программу высшего образования по направлениям подготовки </w:t>
            </w:r>
            <w:proofErr w:type="spellStart"/>
            <w:r w:rsidRPr="00A55FD2">
              <w:t>бакалавриата</w:t>
            </w:r>
            <w:proofErr w:type="spellEnd"/>
            <w:r w:rsidRPr="00A55FD2">
              <w:t xml:space="preserve">, </w:t>
            </w:r>
            <w:proofErr w:type="spellStart"/>
            <w:r w:rsidRPr="00A55FD2">
              <w:t>специалитета</w:t>
            </w:r>
            <w:proofErr w:type="spellEnd"/>
            <w:r w:rsidRPr="00A55FD2">
              <w:t xml:space="preserve"> и магистратуры / Г. Д. </w:t>
            </w:r>
            <w:proofErr w:type="spellStart"/>
            <w:r w:rsidRPr="00A55FD2">
              <w:t>Боуш</w:t>
            </w:r>
            <w:proofErr w:type="spellEnd"/>
            <w:r w:rsidRPr="00A55FD2">
              <w:t xml:space="preserve">, В. И. Разумов. - </w:t>
            </w:r>
            <w:proofErr w:type="gramStart"/>
            <w:r w:rsidRPr="00A55FD2">
              <w:t>Москва :</w:t>
            </w:r>
            <w:proofErr w:type="gramEnd"/>
            <w:r w:rsidRPr="00A55FD2">
              <w:t xml:space="preserve"> ИНФРА-М, 2019. - 210 </w:t>
            </w:r>
            <w:r w:rsidRPr="00A55FD2">
              <w:rPr>
                <w:color w:val="000000"/>
              </w:rPr>
              <w:t>с.</w:t>
            </w:r>
            <w:r w:rsidRPr="00A55FD2">
              <w:rPr>
                <w:color w:val="00599D"/>
              </w:rPr>
              <w:t xml:space="preserve"> </w:t>
            </w:r>
            <w:hyperlink r:id="rId12">
              <w:r w:rsidRPr="00A55FD2">
                <w:rPr>
                  <w:rStyle w:val="-"/>
                  <w:i/>
                  <w:color w:val="00599D"/>
                </w:rPr>
                <w:t>https://new.znanium.com/read?id=338998</w:t>
              </w:r>
            </w:hyperlink>
            <w:r w:rsidRPr="00A55FD2">
              <w:rPr>
                <w:color w:val="00599D"/>
              </w:rPr>
              <w:t>.</w:t>
            </w:r>
          </w:p>
        </w:tc>
      </w:tr>
      <w:tr w:rsidR="005A1D54">
        <w:tc>
          <w:tcPr>
            <w:tcW w:w="10490" w:type="dxa"/>
            <w:gridSpan w:val="3"/>
            <w:shd w:val="clear" w:color="auto" w:fill="E7E6E6" w:themeFill="background2"/>
          </w:tcPr>
          <w:p w:rsidR="005A1D54" w:rsidRPr="00A55FD2" w:rsidRDefault="00051DD2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A55FD2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5A1D54">
        <w:tc>
          <w:tcPr>
            <w:tcW w:w="10490" w:type="dxa"/>
            <w:gridSpan w:val="3"/>
            <w:shd w:val="clear" w:color="auto" w:fill="auto"/>
          </w:tcPr>
          <w:p w:rsidR="005A1D54" w:rsidRPr="00A55FD2" w:rsidRDefault="00051DD2">
            <w:pPr>
              <w:rPr>
                <w:b/>
                <w:sz w:val="24"/>
                <w:szCs w:val="24"/>
              </w:rPr>
            </w:pPr>
            <w:r w:rsidRPr="00A55FD2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</w:p>
          <w:p w:rsidR="005A1D54" w:rsidRPr="00A55FD2" w:rsidRDefault="00051DD2">
            <w:pPr>
              <w:jc w:val="both"/>
              <w:rPr>
                <w:sz w:val="24"/>
                <w:szCs w:val="24"/>
              </w:rPr>
            </w:pPr>
            <w:r w:rsidRPr="00A55FD2">
              <w:rPr>
                <w:color w:val="000000"/>
                <w:sz w:val="24"/>
                <w:szCs w:val="24"/>
              </w:rPr>
              <w:t xml:space="preserve">- Программы для ЭВМ Лицензия на право установки и использования операционной системы </w:t>
            </w:r>
            <w:r w:rsidRPr="00A55FD2">
              <w:rPr>
                <w:color w:val="000000"/>
                <w:sz w:val="24"/>
                <w:szCs w:val="24"/>
              </w:rPr>
              <w:lastRenderedPageBreak/>
              <w:t xml:space="preserve">общего назначения </w:t>
            </w:r>
            <w:proofErr w:type="spellStart"/>
            <w:r w:rsidRPr="00A55FD2">
              <w:rPr>
                <w:color w:val="000000"/>
                <w:sz w:val="24"/>
                <w:szCs w:val="24"/>
              </w:rPr>
              <w:t>Astra</w:t>
            </w:r>
            <w:proofErr w:type="spellEnd"/>
            <w:r w:rsidRPr="00A55FD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5FD2">
              <w:rPr>
                <w:color w:val="000000"/>
                <w:sz w:val="24"/>
                <w:szCs w:val="24"/>
              </w:rPr>
              <w:t>Linux</w:t>
            </w:r>
            <w:proofErr w:type="spellEnd"/>
            <w:r w:rsidRPr="00A55FD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5FD2">
              <w:rPr>
                <w:color w:val="000000"/>
                <w:sz w:val="24"/>
                <w:szCs w:val="24"/>
              </w:rPr>
              <w:t>Common</w:t>
            </w:r>
            <w:proofErr w:type="spellEnd"/>
            <w:r w:rsidRPr="00A55FD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5FD2">
              <w:rPr>
                <w:color w:val="000000"/>
                <w:sz w:val="24"/>
                <w:szCs w:val="24"/>
              </w:rPr>
              <w:t>Edition</w:t>
            </w:r>
            <w:proofErr w:type="spellEnd"/>
            <w:r w:rsidRPr="00A55FD2">
              <w:rPr>
                <w:color w:val="000000"/>
                <w:sz w:val="24"/>
                <w:szCs w:val="24"/>
              </w:rPr>
              <w:t xml:space="preserve"> ТУ 5011-001-88328866-2008 версии 2.12. Без ограничения срока. </w:t>
            </w:r>
            <w:r w:rsidRPr="00A55FD2">
              <w:rPr>
                <w:sz w:val="24"/>
                <w:szCs w:val="24"/>
              </w:rPr>
              <w:t>Договор № 1 от 13 июня 2018, акт от 17 декабря 2018.</w:t>
            </w:r>
          </w:p>
          <w:p w:rsidR="00A55FD2" w:rsidRDefault="00A55FD2" w:rsidP="00A55FD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5A1D54" w:rsidRPr="00A55FD2" w:rsidRDefault="00051DD2">
            <w:pPr>
              <w:rPr>
                <w:b/>
                <w:sz w:val="24"/>
                <w:szCs w:val="24"/>
              </w:rPr>
            </w:pPr>
            <w:r w:rsidRPr="00A55FD2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5A1D54" w:rsidRPr="00A55FD2" w:rsidRDefault="00051DD2">
            <w:pPr>
              <w:rPr>
                <w:sz w:val="24"/>
                <w:szCs w:val="24"/>
              </w:rPr>
            </w:pPr>
            <w:r w:rsidRPr="00A55FD2">
              <w:rPr>
                <w:sz w:val="24"/>
                <w:szCs w:val="24"/>
              </w:rPr>
              <w:t>Общего доступа</w:t>
            </w:r>
          </w:p>
          <w:p w:rsidR="005A1D54" w:rsidRPr="00A55FD2" w:rsidRDefault="00051DD2">
            <w:pPr>
              <w:rPr>
                <w:sz w:val="24"/>
                <w:szCs w:val="24"/>
              </w:rPr>
            </w:pPr>
            <w:r w:rsidRPr="00A55FD2">
              <w:rPr>
                <w:sz w:val="24"/>
                <w:szCs w:val="24"/>
              </w:rPr>
              <w:t>- Справочно-правовая система Гарант</w:t>
            </w:r>
          </w:p>
          <w:p w:rsidR="005A1D54" w:rsidRPr="00A55FD2" w:rsidRDefault="00051DD2">
            <w:pPr>
              <w:rPr>
                <w:sz w:val="24"/>
                <w:szCs w:val="24"/>
              </w:rPr>
            </w:pPr>
            <w:r w:rsidRPr="00A55FD2">
              <w:rPr>
                <w:sz w:val="24"/>
                <w:szCs w:val="24"/>
              </w:rPr>
              <w:t>- Справочно-правовая система Консультант +</w:t>
            </w:r>
          </w:p>
        </w:tc>
      </w:tr>
      <w:tr w:rsidR="005A1D54">
        <w:tc>
          <w:tcPr>
            <w:tcW w:w="10490" w:type="dxa"/>
            <w:gridSpan w:val="3"/>
            <w:shd w:val="clear" w:color="auto" w:fill="E7E6E6" w:themeFill="background2"/>
          </w:tcPr>
          <w:p w:rsidR="005A1D54" w:rsidRPr="00A55FD2" w:rsidRDefault="00051DD2">
            <w:pPr>
              <w:rPr>
                <w:b/>
                <w:i/>
                <w:sz w:val="24"/>
                <w:szCs w:val="24"/>
              </w:rPr>
            </w:pPr>
            <w:r w:rsidRPr="00A55FD2">
              <w:rPr>
                <w:b/>
                <w:i/>
                <w:sz w:val="24"/>
                <w:szCs w:val="24"/>
              </w:rPr>
              <w:lastRenderedPageBreak/>
              <w:t xml:space="preserve">Перечень онлайн курсов </w:t>
            </w:r>
          </w:p>
        </w:tc>
      </w:tr>
      <w:tr w:rsidR="005A1D54">
        <w:tc>
          <w:tcPr>
            <w:tcW w:w="10490" w:type="dxa"/>
            <w:gridSpan w:val="3"/>
            <w:shd w:val="clear" w:color="auto" w:fill="auto"/>
          </w:tcPr>
          <w:p w:rsidR="005A1D54" w:rsidRPr="00A55FD2" w:rsidRDefault="00051DD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55FD2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5A1D54">
        <w:tc>
          <w:tcPr>
            <w:tcW w:w="10490" w:type="dxa"/>
            <w:gridSpan w:val="3"/>
            <w:shd w:val="clear" w:color="auto" w:fill="E7E6E6" w:themeFill="background2"/>
          </w:tcPr>
          <w:p w:rsidR="005A1D54" w:rsidRPr="00A55FD2" w:rsidRDefault="00051DD2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A55FD2">
              <w:rPr>
                <w:b/>
                <w:i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5A1D54">
        <w:tc>
          <w:tcPr>
            <w:tcW w:w="10490" w:type="dxa"/>
            <w:gridSpan w:val="3"/>
            <w:shd w:val="clear" w:color="auto" w:fill="auto"/>
          </w:tcPr>
          <w:p w:rsidR="005A1D54" w:rsidRPr="00A55FD2" w:rsidRDefault="00051DD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55FD2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5A1D54" w:rsidRDefault="005A1D54">
      <w:pPr>
        <w:ind w:left="-284"/>
        <w:rPr>
          <w:sz w:val="24"/>
          <w:szCs w:val="24"/>
        </w:rPr>
      </w:pPr>
    </w:p>
    <w:p w:rsidR="005A1D54" w:rsidRDefault="005A1D54">
      <w:pPr>
        <w:ind w:left="-284"/>
        <w:rPr>
          <w:sz w:val="24"/>
          <w:szCs w:val="24"/>
        </w:rPr>
      </w:pPr>
    </w:p>
    <w:p w:rsidR="005A1D54" w:rsidRDefault="00051DD2" w:rsidP="00A55FD2">
      <w:pPr>
        <w:rPr>
          <w:sz w:val="24"/>
          <w:szCs w:val="24"/>
        </w:rPr>
      </w:pPr>
      <w:r>
        <w:rPr>
          <w:sz w:val="24"/>
          <w:szCs w:val="24"/>
        </w:rPr>
        <w:t xml:space="preserve">Аннотацию </w:t>
      </w:r>
      <w:proofErr w:type="gramStart"/>
      <w:r>
        <w:rPr>
          <w:sz w:val="24"/>
          <w:szCs w:val="24"/>
        </w:rPr>
        <w:t xml:space="preserve">подготовила: </w:t>
      </w:r>
      <w:r w:rsidR="00A55FD2">
        <w:rPr>
          <w:sz w:val="24"/>
          <w:szCs w:val="24"/>
        </w:rPr>
        <w:t xml:space="preserve">  </w:t>
      </w:r>
      <w:proofErr w:type="gramEnd"/>
      <w:r w:rsidR="00A55FD2">
        <w:rPr>
          <w:sz w:val="24"/>
          <w:szCs w:val="24"/>
        </w:rPr>
        <w:t xml:space="preserve">                                                                            Плисова И.А.</w:t>
      </w:r>
    </w:p>
    <w:p w:rsidR="00A55FD2" w:rsidRDefault="00A55FD2" w:rsidP="00A55FD2">
      <w:pPr>
        <w:rPr>
          <w:sz w:val="24"/>
          <w:szCs w:val="24"/>
        </w:rPr>
      </w:pPr>
    </w:p>
    <w:p w:rsidR="00A55FD2" w:rsidRDefault="00A55FD2" w:rsidP="00A55FD2">
      <w:bookmarkStart w:id="0" w:name="_GoBack"/>
      <w:bookmarkEnd w:id="0"/>
    </w:p>
    <w:p w:rsidR="005A1D54" w:rsidRDefault="00051DD2">
      <w:pPr>
        <w:ind w:left="-284"/>
      </w:pPr>
      <w:r>
        <w:rPr>
          <w:sz w:val="24"/>
          <w:szCs w:val="24"/>
        </w:rPr>
        <w:tab/>
      </w:r>
    </w:p>
    <w:sectPr w:rsidR="005A1D54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Times New Roman"/>
    <w:charset w:val="02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813A2"/>
    <w:multiLevelType w:val="multilevel"/>
    <w:tmpl w:val="CE80A6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433CAB"/>
    <w:multiLevelType w:val="multilevel"/>
    <w:tmpl w:val="692E8C9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412C7B9A"/>
    <w:multiLevelType w:val="multilevel"/>
    <w:tmpl w:val="3F5640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D54"/>
    <w:rsid w:val="00051DD2"/>
    <w:rsid w:val="00461F42"/>
    <w:rsid w:val="00486F2D"/>
    <w:rsid w:val="005A1D54"/>
    <w:rsid w:val="00A55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2DC455-2631-45A1-AC71-780FAC736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0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">
    <w:name w:val="heading 3"/>
    <w:basedOn w:val="a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basedOn w:val="a0"/>
    <w:uiPriority w:val="99"/>
    <w:unhideWhenUsed/>
    <w:rsid w:val="00D76FBB"/>
    <w:rPr>
      <w:color w:val="0563C1" w:themeColor="hyperlink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8"/>
    <w:link w:val="02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link w:val="03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link w:val="04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link w:val="05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link w:val="07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link w:val="08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link w:val="09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link w:val="10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">
    <w:name w:val="11. Вопросы к экзаменам и зачета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0">
    <w:name w:val="11. Вопросы к экзаменам и зачетам:текст Знак"/>
    <w:basedOn w:val="010"/>
    <w:link w:val="11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0">
    <w:name w:val="12. Фонд тестовых заданий:текст Знак"/>
    <w:basedOn w:val="010"/>
    <w:link w:val="12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1">
    <w:name w:val="Основной текст с отступом 3 Знак"/>
    <w:link w:val="32"/>
    <w:uiPriority w:val="99"/>
    <w:qFormat/>
    <w:rsid w:val="005A7B06"/>
    <w:rPr>
      <w:kern w:val="2"/>
      <w:sz w:val="16"/>
      <w:szCs w:val="16"/>
    </w:rPr>
  </w:style>
  <w:style w:type="character" w:customStyle="1" w:styleId="33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b/>
      <w:i w:val="0"/>
    </w:rPr>
  </w:style>
  <w:style w:type="character" w:customStyle="1" w:styleId="ListLabel13">
    <w:name w:val="ListLabel 13"/>
    <w:qFormat/>
    <w:rPr>
      <w:color w:val="00000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spacing w:val="-1"/>
      <w:sz w:val="20"/>
      <w:szCs w:val="20"/>
    </w:rPr>
  </w:style>
  <w:style w:type="character" w:customStyle="1" w:styleId="ListLabel18">
    <w:name w:val="ListLabel 18"/>
    <w:qFormat/>
    <w:rPr>
      <w:spacing w:val="-1"/>
      <w:sz w:val="20"/>
      <w:szCs w:val="20"/>
    </w:rPr>
  </w:style>
  <w:style w:type="character" w:customStyle="1" w:styleId="ListLabel19">
    <w:name w:val="ListLabel 19"/>
    <w:qFormat/>
    <w:rPr>
      <w:sz w:val="22"/>
    </w:rPr>
  </w:style>
  <w:style w:type="character" w:customStyle="1" w:styleId="ListLabel20">
    <w:name w:val="ListLabel 20"/>
    <w:qFormat/>
    <w:rPr>
      <w:b w:val="0"/>
      <w:i w:val="0"/>
      <w:sz w:val="20"/>
    </w:rPr>
  </w:style>
  <w:style w:type="character" w:customStyle="1" w:styleId="ListLabel21">
    <w:name w:val="ListLabel 21"/>
    <w:qFormat/>
    <w:rPr>
      <w:spacing w:val="-1"/>
      <w:sz w:val="22"/>
    </w:rPr>
  </w:style>
  <w:style w:type="character" w:customStyle="1" w:styleId="ListLabel22">
    <w:name w:val="ListLabel 22"/>
    <w:qFormat/>
    <w:rPr>
      <w:b w:val="0"/>
      <w:i w:val="0"/>
      <w:sz w:val="20"/>
    </w:rPr>
  </w:style>
  <w:style w:type="character" w:customStyle="1" w:styleId="ListLabel23">
    <w:name w:val="ListLabel 23"/>
    <w:qFormat/>
    <w:rPr>
      <w:b w:val="0"/>
      <w:i w:val="0"/>
      <w:sz w:val="18"/>
      <w:szCs w:val="18"/>
    </w:rPr>
  </w:style>
  <w:style w:type="character" w:customStyle="1" w:styleId="ListLabel24">
    <w:name w:val="ListLabel 24"/>
    <w:qFormat/>
    <w:rPr>
      <w:b w:val="0"/>
      <w:i w:val="0"/>
      <w:sz w:val="22"/>
    </w:rPr>
  </w:style>
  <w:style w:type="character" w:customStyle="1" w:styleId="ListLabel25">
    <w:name w:val="ListLabel 25"/>
    <w:qFormat/>
    <w:rPr>
      <w:spacing w:val="-1"/>
      <w:sz w:val="22"/>
      <w:szCs w:val="22"/>
    </w:rPr>
  </w:style>
  <w:style w:type="character" w:customStyle="1" w:styleId="ListLabel26">
    <w:name w:val="ListLabel 26"/>
    <w:qFormat/>
    <w:rPr>
      <w:sz w:val="22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b w:val="0"/>
      <w:i w:val="0"/>
      <w:sz w:val="22"/>
    </w:rPr>
  </w:style>
  <w:style w:type="character" w:customStyle="1" w:styleId="ListLabel29">
    <w:name w:val="ListLabel 29"/>
    <w:qFormat/>
    <w:rPr>
      <w:spacing w:val="-1"/>
      <w:sz w:val="22"/>
      <w:szCs w:val="22"/>
    </w:rPr>
  </w:style>
  <w:style w:type="character" w:customStyle="1" w:styleId="ListLabel30">
    <w:name w:val="ListLabel 30"/>
    <w:qFormat/>
    <w:rPr>
      <w:b w:val="0"/>
      <w:i w:val="0"/>
      <w:sz w:val="22"/>
    </w:rPr>
  </w:style>
  <w:style w:type="character" w:customStyle="1" w:styleId="ListLabel31">
    <w:name w:val="ListLabel 31"/>
    <w:qFormat/>
    <w:rPr>
      <w:sz w:val="22"/>
    </w:rPr>
  </w:style>
  <w:style w:type="character" w:customStyle="1" w:styleId="ListLabel32">
    <w:name w:val="ListLabel 32"/>
    <w:qFormat/>
    <w:rPr>
      <w:b w:val="0"/>
      <w:i w:val="0"/>
      <w:sz w:val="18"/>
      <w:szCs w:val="18"/>
    </w:rPr>
  </w:style>
  <w:style w:type="character" w:customStyle="1" w:styleId="ListLabel33">
    <w:name w:val="ListLabel 33"/>
    <w:qFormat/>
    <w:rPr>
      <w:sz w:val="22"/>
    </w:rPr>
  </w:style>
  <w:style w:type="character" w:customStyle="1" w:styleId="ListLabel34">
    <w:name w:val="ListLabel 34"/>
    <w:qFormat/>
    <w:rPr>
      <w:b/>
      <w:sz w:val="22"/>
      <w:szCs w:val="22"/>
    </w:rPr>
  </w:style>
  <w:style w:type="character" w:customStyle="1" w:styleId="ListLabel35">
    <w:name w:val="ListLabel 35"/>
    <w:qFormat/>
    <w:rPr>
      <w:rFonts w:cs="Times New Roman"/>
      <w:b w:val="0"/>
      <w:i w:val="0"/>
      <w:sz w:val="22"/>
      <w:szCs w:val="22"/>
    </w:rPr>
  </w:style>
  <w:style w:type="character" w:customStyle="1" w:styleId="ListLabel36">
    <w:name w:val="ListLabel 36"/>
    <w:qFormat/>
    <w:rPr>
      <w:rFonts w:cs="Times New Roman"/>
      <w:sz w:val="22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spacing w:val="-1"/>
      <w:sz w:val="22"/>
    </w:rPr>
  </w:style>
  <w:style w:type="character" w:customStyle="1" w:styleId="ListLabel45">
    <w:name w:val="ListLabel 45"/>
    <w:qFormat/>
    <w:rPr>
      <w:sz w:val="22"/>
    </w:rPr>
  </w:style>
  <w:style w:type="character" w:customStyle="1" w:styleId="ListLabel46">
    <w:name w:val="ListLabel 46"/>
    <w:qFormat/>
    <w:rPr>
      <w:i/>
      <w:iCs/>
      <w:sz w:val="20"/>
      <w:szCs w:val="20"/>
    </w:rPr>
  </w:style>
  <w:style w:type="character" w:customStyle="1" w:styleId="ListLabel47">
    <w:name w:val="ListLabel 47"/>
    <w:qFormat/>
    <w:rPr>
      <w:i/>
      <w:iCs/>
      <w:sz w:val="20"/>
      <w:szCs w:val="20"/>
    </w:rPr>
  </w:style>
  <w:style w:type="character" w:customStyle="1" w:styleId="ListLabel48">
    <w:name w:val="ListLabel 48"/>
    <w:qFormat/>
    <w:rPr>
      <w:i/>
      <w:iCs/>
      <w:sz w:val="20"/>
      <w:szCs w:val="20"/>
    </w:rPr>
  </w:style>
  <w:style w:type="character" w:styleId="aff">
    <w:name w:val="FollowedHyperlink"/>
    <w:basedOn w:val="a0"/>
    <w:uiPriority w:val="99"/>
    <w:semiHidden/>
    <w:unhideWhenUsed/>
    <w:qFormat/>
    <w:rsid w:val="00D76FBB"/>
    <w:rPr>
      <w:color w:val="954F72" w:themeColor="followedHyperlink"/>
      <w:u w:val="single"/>
    </w:rPr>
  </w:style>
  <w:style w:type="character" w:customStyle="1" w:styleId="ListLabel49">
    <w:name w:val="ListLabel 49"/>
    <w:qFormat/>
    <w:rPr>
      <w:i/>
    </w:rPr>
  </w:style>
  <w:style w:type="character" w:customStyle="1" w:styleId="ListLabel50">
    <w:name w:val="ListLabel 50"/>
    <w:qFormat/>
    <w:rPr>
      <w:i/>
    </w:rPr>
  </w:style>
  <w:style w:type="character" w:customStyle="1" w:styleId="ListLabel51">
    <w:name w:val="ListLabel 51"/>
    <w:qFormat/>
    <w:rPr>
      <w:i/>
      <w:color w:val="CE181E"/>
    </w:rPr>
  </w:style>
  <w:style w:type="paragraph" w:styleId="aff0">
    <w:name w:val="Title"/>
    <w:basedOn w:val="a"/>
    <w:next w:val="aff1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1">
    <w:name w:val="Body Text"/>
    <w:basedOn w:val="a"/>
    <w:rsid w:val="006578D6"/>
    <w:pPr>
      <w:spacing w:after="120"/>
    </w:pPr>
  </w:style>
  <w:style w:type="paragraph" w:styleId="aff2">
    <w:name w:val="List"/>
    <w:basedOn w:val="a"/>
    <w:rsid w:val="006578D6"/>
    <w:rPr>
      <w:kern w:val="0"/>
    </w:rPr>
  </w:style>
  <w:style w:type="paragraph" w:styleId="aff3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styleId="aff4">
    <w:name w:val="index heading"/>
    <w:basedOn w:val="a"/>
    <w:qFormat/>
    <w:pPr>
      <w:suppressLineNumbers/>
    </w:pPr>
    <w:rPr>
      <w:rFonts w:cs="Noto Sans Devanagari"/>
    </w:rPr>
  </w:style>
  <w:style w:type="paragraph" w:customStyle="1" w:styleId="13">
    <w:name w:val="Указатель1"/>
    <w:basedOn w:val="a"/>
    <w:link w:val="12"/>
    <w:qFormat/>
    <w:rsid w:val="006578D6"/>
    <w:pPr>
      <w:suppressLineNumbers/>
    </w:pPr>
    <w:rPr>
      <w:kern w:val="0"/>
    </w:rPr>
  </w:style>
  <w:style w:type="paragraph" w:styleId="aff5">
    <w:name w:val="Body Text Indent"/>
    <w:basedOn w:val="a"/>
    <w:rsid w:val="007858C3"/>
    <w:pPr>
      <w:spacing w:after="120"/>
      <w:ind w:left="283"/>
    </w:pPr>
  </w:style>
  <w:style w:type="paragraph" w:styleId="34">
    <w:name w:val="Body Text Indent 3"/>
    <w:basedOn w:val="a"/>
    <w:uiPriority w:val="99"/>
    <w:qFormat/>
    <w:rsid w:val="007858C3"/>
    <w:pPr>
      <w:spacing w:after="120"/>
      <w:ind w:left="283"/>
    </w:pPr>
    <w:rPr>
      <w:sz w:val="16"/>
      <w:szCs w:val="16"/>
    </w:rPr>
  </w:style>
  <w:style w:type="paragraph" w:styleId="aff6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7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8">
    <w:name w:val="Subtitle"/>
    <w:basedOn w:val="aff0"/>
    <w:qFormat/>
    <w:rsid w:val="006578D6"/>
    <w:rPr>
      <w:i/>
      <w:iCs/>
    </w:rPr>
  </w:style>
  <w:style w:type="paragraph" w:customStyle="1" w:styleId="0010">
    <w:name w:val="00. Заголовок 1"/>
    <w:basedOn w:val="aff0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0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0"/>
    <w:qFormat/>
    <w:rsid w:val="006578D6"/>
    <w:rPr>
      <w:bCs/>
      <w:sz w:val="32"/>
    </w:rPr>
  </w:style>
  <w:style w:type="paragraph" w:customStyle="1" w:styleId="ContentsHeading">
    <w:name w:val="Contents Heading"/>
    <w:basedOn w:val="aff0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3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3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3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3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3"/>
    <w:qFormat/>
    <w:rsid w:val="006578D6"/>
    <w:pPr>
      <w:tabs>
        <w:tab w:val="right" w:leader="dot" w:pos="10771"/>
      </w:tabs>
      <w:ind w:left="1132"/>
    </w:pPr>
  </w:style>
  <w:style w:type="paragraph" w:customStyle="1" w:styleId="112">
    <w:name w:val="Заголовок 1 Знак1"/>
    <w:basedOn w:val="13"/>
    <w:link w:val="113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3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3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3"/>
    <w:qFormat/>
    <w:rsid w:val="006578D6"/>
    <w:pPr>
      <w:tabs>
        <w:tab w:val="right" w:leader="dot" w:pos="10205"/>
      </w:tabs>
      <w:ind w:left="2264"/>
    </w:pPr>
  </w:style>
  <w:style w:type="paragraph" w:customStyle="1" w:styleId="aff9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a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2">
    <w:name w:val="02. Рабочая программа:заголовок"/>
    <w:basedOn w:val="aff9"/>
    <w:link w:val="021"/>
    <w:qFormat/>
    <w:rsid w:val="006578D6"/>
  </w:style>
  <w:style w:type="paragraph" w:customStyle="1" w:styleId="023">
    <w:name w:val="02. Рабочая программа:текст"/>
    <w:basedOn w:val="013"/>
    <w:qFormat/>
    <w:rsid w:val="006578D6"/>
  </w:style>
  <w:style w:type="paragraph" w:customStyle="1" w:styleId="032">
    <w:name w:val="03. Тематический план:заголовок"/>
    <w:basedOn w:val="aff9"/>
    <w:link w:val="032"/>
    <w:qFormat/>
    <w:rsid w:val="006578D6"/>
  </w:style>
  <w:style w:type="paragraph" w:customStyle="1" w:styleId="031">
    <w:name w:val="03. Тематический план:текст"/>
    <w:basedOn w:val="013"/>
    <w:link w:val="030"/>
    <w:qFormat/>
    <w:rsid w:val="006578D6"/>
  </w:style>
  <w:style w:type="paragraph" w:customStyle="1" w:styleId="072">
    <w:name w:val="07. Метод. указания преподавателям:заголовок"/>
    <w:basedOn w:val="aff9"/>
    <w:link w:val="072"/>
    <w:qFormat/>
    <w:rsid w:val="006578D6"/>
  </w:style>
  <w:style w:type="paragraph" w:customStyle="1" w:styleId="071">
    <w:name w:val="07. Метод. указания преподавателям:текст"/>
    <w:basedOn w:val="013"/>
    <w:link w:val="070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9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2">
    <w:name w:val="08. Планы семинарских занятий:заголовок"/>
    <w:basedOn w:val="aff9"/>
    <w:link w:val="082"/>
    <w:qFormat/>
    <w:rsid w:val="006578D6"/>
  </w:style>
  <w:style w:type="paragraph" w:customStyle="1" w:styleId="081">
    <w:name w:val="08. Планы семинарских занятий:текст"/>
    <w:basedOn w:val="013"/>
    <w:link w:val="080"/>
    <w:qFormat/>
    <w:rsid w:val="006578D6"/>
  </w:style>
  <w:style w:type="paragraph" w:customStyle="1" w:styleId="092">
    <w:name w:val="09. Метод. указания по курсовым работам:заголовок Знак"/>
    <w:basedOn w:val="aff9"/>
    <w:link w:val="092"/>
    <w:qFormat/>
    <w:rsid w:val="006578D6"/>
  </w:style>
  <w:style w:type="paragraph" w:customStyle="1" w:styleId="091">
    <w:name w:val="09. Метод. указания по курсовым работам:текст"/>
    <w:basedOn w:val="013"/>
    <w:link w:val="090"/>
    <w:qFormat/>
    <w:rsid w:val="006578D6"/>
  </w:style>
  <w:style w:type="paragraph" w:customStyle="1" w:styleId="052">
    <w:name w:val="05. Лекционный материал:заголовок"/>
    <w:basedOn w:val="aff9"/>
    <w:link w:val="052"/>
    <w:qFormat/>
    <w:rsid w:val="006578D6"/>
  </w:style>
  <w:style w:type="paragraph" w:customStyle="1" w:styleId="051">
    <w:name w:val="05. Лекционный материал:текст"/>
    <w:basedOn w:val="013"/>
    <w:link w:val="050"/>
    <w:qFormat/>
    <w:rsid w:val="006578D6"/>
  </w:style>
  <w:style w:type="paragraph" w:customStyle="1" w:styleId="affb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c">
    <w:name w:val="Заголовок таблицы"/>
    <w:basedOn w:val="affb"/>
    <w:qFormat/>
    <w:rsid w:val="006578D6"/>
    <w:pPr>
      <w:jc w:val="center"/>
    </w:pPr>
    <w:rPr>
      <w:b/>
      <w:bCs/>
    </w:rPr>
  </w:style>
  <w:style w:type="paragraph" w:customStyle="1" w:styleId="113">
    <w:name w:val="11. Вопросы к экзаменам и зачетам:заголовок"/>
    <w:basedOn w:val="aff9"/>
    <w:link w:val="112"/>
    <w:qFormat/>
    <w:rsid w:val="006578D6"/>
  </w:style>
  <w:style w:type="paragraph" w:customStyle="1" w:styleId="111">
    <w:name w:val="11. Вопросы к экзаменам и зачетам:текст"/>
    <w:basedOn w:val="013"/>
    <w:link w:val="110"/>
    <w:qFormat/>
    <w:rsid w:val="006578D6"/>
  </w:style>
  <w:style w:type="paragraph" w:customStyle="1" w:styleId="102">
    <w:name w:val="10. Критерии оценки результатов:заголовок Знак"/>
    <w:basedOn w:val="aff9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1">
    <w:name w:val="12. Фонд тестовых заданий:заголовок"/>
    <w:basedOn w:val="aff9"/>
    <w:link w:val="121"/>
    <w:qFormat/>
    <w:rsid w:val="006578D6"/>
  </w:style>
  <w:style w:type="paragraph" w:customStyle="1" w:styleId="122">
    <w:name w:val="12. Фонд тестовых заданий:текст"/>
    <w:basedOn w:val="013"/>
    <w:link w:val="122"/>
    <w:qFormat/>
    <w:rsid w:val="006578D6"/>
  </w:style>
  <w:style w:type="paragraph" w:customStyle="1" w:styleId="affd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e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3"/>
    <w:qFormat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f9"/>
    <w:link w:val="010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4">
    <w:name w:val="Текст1"/>
    <w:basedOn w:val="Standard0"/>
    <w:qFormat/>
    <w:rsid w:val="006578D6"/>
  </w:style>
  <w:style w:type="paragraph" w:customStyle="1" w:styleId="afff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f0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0"/>
    <w:qFormat/>
    <w:rsid w:val="006578D6"/>
    <w:pPr>
      <w:outlineLvl w:val="3"/>
    </w:pPr>
    <w:rPr>
      <w:bCs/>
      <w:i/>
      <w:iCs/>
    </w:rPr>
  </w:style>
  <w:style w:type="paragraph" w:customStyle="1" w:styleId="afff1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2">
    <w:name w:val="04. График изучения:заголовок Знак"/>
    <w:basedOn w:val="aff9"/>
    <w:link w:val="042"/>
    <w:qFormat/>
    <w:rsid w:val="006578D6"/>
  </w:style>
  <w:style w:type="paragraph" w:customStyle="1" w:styleId="041">
    <w:name w:val="04. График изучения:текст Знак"/>
    <w:basedOn w:val="013"/>
    <w:link w:val="040"/>
    <w:qFormat/>
    <w:rsid w:val="006578D6"/>
  </w:style>
  <w:style w:type="paragraph" w:customStyle="1" w:styleId="15">
    <w:name w:val="заголовок 1"/>
    <w:basedOn w:val="a"/>
    <w:qFormat/>
    <w:rsid w:val="006578D6"/>
    <w:pPr>
      <w:keepNext/>
      <w:widowControl/>
      <w:suppressAutoHyphens w:val="0"/>
      <w:jc w:val="center"/>
    </w:pPr>
    <w:rPr>
      <w:kern w:val="0"/>
    </w:rPr>
  </w:style>
  <w:style w:type="paragraph" w:customStyle="1" w:styleId="25">
    <w:name w:val="Оглавление 2 Знак"/>
    <w:basedOn w:val="a"/>
    <w:link w:val="26"/>
    <w:qFormat/>
    <w:rsid w:val="006578D6"/>
    <w:pPr>
      <w:keepNext/>
      <w:widowControl/>
      <w:suppressAutoHyphens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2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</w:rPr>
  </w:style>
  <w:style w:type="paragraph" w:customStyle="1" w:styleId="16">
    <w:name w:val="Текст сноски1"/>
    <w:basedOn w:val="a"/>
    <w:qFormat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3">
    <w:name w:val="Block Text"/>
    <w:basedOn w:val="a"/>
    <w:qFormat/>
    <w:rsid w:val="006578D6"/>
    <w:pPr>
      <w:suppressAutoHyphens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</w:rPr>
  </w:style>
  <w:style w:type="paragraph" w:styleId="afff4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7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6">
    <w:name w:val="toc 2"/>
    <w:basedOn w:val="a"/>
    <w:link w:val="25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5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6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8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27">
    <w:name w:val="Стиль2"/>
    <w:basedOn w:val="a"/>
    <w:qFormat/>
    <w:rsid w:val="006578D6"/>
    <w:pPr>
      <w:widowControl/>
      <w:tabs>
        <w:tab w:val="left" w:pos="709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32">
    <w:name w:val="Стиль3"/>
    <w:basedOn w:val="18"/>
    <w:link w:val="31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"/>
    <w:qFormat/>
    <w:rsid w:val="006578D6"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7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8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8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9"/>
    <w:qFormat/>
    <w:rsid w:val="005A7B06"/>
  </w:style>
  <w:style w:type="paragraph" w:customStyle="1" w:styleId="104">
    <w:name w:val="10. Критерии оценки результатов:заголовок"/>
    <w:basedOn w:val="aff9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9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9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9">
    <w:name w:val="Обычный+Интервал 2"/>
    <w:basedOn w:val="afff9"/>
    <w:qFormat/>
    <w:rsid w:val="005A7B06"/>
    <w:pPr>
      <w:spacing w:line="244" w:lineRule="exact"/>
    </w:pPr>
  </w:style>
  <w:style w:type="paragraph" w:customStyle="1" w:styleId="afffa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9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a">
    <w:name w:val="Обычный1"/>
    <w:link w:val="1b"/>
    <w:qFormat/>
    <w:rsid w:val="005A7B06"/>
    <w:rPr>
      <w:sz w:val="28"/>
    </w:rPr>
  </w:style>
  <w:style w:type="paragraph" w:styleId="afffb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c">
    <w:name w:val="Обложка 1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c"/>
    <w:qFormat/>
    <w:rsid w:val="005A7B06"/>
    <w:rPr>
      <w:caps w:val="0"/>
    </w:rPr>
  </w:style>
  <w:style w:type="paragraph" w:customStyle="1" w:styleId="311">
    <w:name w:val="Основной текст 3 Знак1"/>
    <w:basedOn w:val="2a"/>
    <w:link w:val="37"/>
    <w:qFormat/>
    <w:rsid w:val="005A7B06"/>
    <w:rPr>
      <w:caps/>
      <w:sz w:val="32"/>
    </w:rPr>
  </w:style>
  <w:style w:type="paragraph" w:customStyle="1" w:styleId="42">
    <w:name w:val="Обложка 4"/>
    <w:basedOn w:val="2a"/>
    <w:qFormat/>
    <w:rsid w:val="005A7B06"/>
    <w:rPr>
      <w:sz w:val="20"/>
    </w:rPr>
  </w:style>
  <w:style w:type="paragraph" w:customStyle="1" w:styleId="52">
    <w:name w:val="Обложка 5"/>
    <w:basedOn w:val="2a"/>
    <w:qFormat/>
    <w:rsid w:val="005A7B06"/>
    <w:pPr>
      <w:jc w:val="right"/>
    </w:pPr>
    <w:rPr>
      <w:b w:val="0"/>
      <w:bCs/>
      <w:i/>
      <w:iCs/>
    </w:rPr>
  </w:style>
  <w:style w:type="paragraph" w:customStyle="1" w:styleId="1b">
    <w:name w:val="Титул 1"/>
    <w:basedOn w:val="a"/>
    <w:link w:val="1a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link w:val="311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b"/>
    <w:semiHidden/>
    <w:qFormat/>
    <w:rsid w:val="005A7B06"/>
    <w:pPr>
      <w:spacing w:before="3200"/>
    </w:pPr>
  </w:style>
  <w:style w:type="paragraph" w:customStyle="1" w:styleId="afffc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d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e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f0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d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10">
    <w:name w:val="Основной текст с отступом 2 Знак1"/>
    <w:basedOn w:val="a"/>
    <w:link w:val="23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2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3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4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5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6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7">
    <w:name w:val="Выходные данные+черта"/>
    <w:basedOn w:val="affff2"/>
    <w:semiHidden/>
    <w:qFormat/>
    <w:rsid w:val="005A7B06"/>
    <w:pPr>
      <w:pBdr>
        <w:bottom w:val="single" w:sz="6" w:space="1" w:color="000000"/>
      </w:pBdr>
    </w:pPr>
  </w:style>
  <w:style w:type="paragraph" w:customStyle="1" w:styleId="affff8">
    <w:name w:val="Заголовок курсив"/>
    <w:basedOn w:val="aff0"/>
    <w:qFormat/>
    <w:rsid w:val="005A7B06"/>
    <w:rPr>
      <w:i/>
    </w:rPr>
  </w:style>
  <w:style w:type="paragraph" w:customStyle="1" w:styleId="affff9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e">
    <w:name w:val="Перечень рисунков1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a">
    <w:name w:val="Название таблицы"/>
    <w:basedOn w:val="affff9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b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c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</w:rPr>
  </w:style>
  <w:style w:type="paragraph" w:customStyle="1" w:styleId="1f">
    <w:name w:val="Текст таблицы 1"/>
    <w:basedOn w:val="a"/>
    <w:link w:val="1f0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d">
    <w:name w:val="Текст таблицы 2"/>
    <w:basedOn w:val="1f"/>
    <w:qFormat/>
    <w:rsid w:val="005A7B06"/>
    <w:pPr>
      <w:jc w:val="center"/>
    </w:pPr>
  </w:style>
  <w:style w:type="paragraph" w:customStyle="1" w:styleId="affffd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e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f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f0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1">
    <w:name w:val="Оглавление 1а"/>
    <w:basedOn w:val="17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1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2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</w:rPr>
  </w:style>
  <w:style w:type="paragraph" w:customStyle="1" w:styleId="afffff3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4">
    <w:name w:val="Текст таблицы по центру"/>
    <w:basedOn w:val="afffff3"/>
    <w:qFormat/>
    <w:rsid w:val="005A7B06"/>
    <w:pPr>
      <w:jc w:val="center"/>
    </w:pPr>
  </w:style>
  <w:style w:type="paragraph" w:customStyle="1" w:styleId="afffff5">
    <w:name w:val="Текст таблицы по правому краю"/>
    <w:basedOn w:val="afffff3"/>
    <w:qFormat/>
    <w:rsid w:val="005A7B06"/>
    <w:pPr>
      <w:jc w:val="right"/>
    </w:pPr>
  </w:style>
  <w:style w:type="paragraph" w:customStyle="1" w:styleId="afffff6">
    <w:name w:val="Текст таблицы с нумерацией"/>
    <w:basedOn w:val="afffff3"/>
    <w:qFormat/>
    <w:rsid w:val="005A7B06"/>
  </w:style>
  <w:style w:type="paragraph" w:customStyle="1" w:styleId="afffff7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8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9">
    <w:name w:val="Текст рисунка по центру"/>
    <w:basedOn w:val="afffff8"/>
    <w:qFormat/>
    <w:rsid w:val="005A7B06"/>
  </w:style>
  <w:style w:type="paragraph" w:customStyle="1" w:styleId="afffffa">
    <w:name w:val="Текст рисунка с отступом"/>
    <w:basedOn w:val="afffff8"/>
    <w:qFormat/>
    <w:rsid w:val="005A7B06"/>
    <w:pPr>
      <w:ind w:firstLine="284"/>
      <w:jc w:val="both"/>
    </w:pPr>
  </w:style>
  <w:style w:type="paragraph" w:customStyle="1" w:styleId="1f2">
    <w:name w:val="Текст рисунка 1"/>
    <w:basedOn w:val="afffff8"/>
    <w:qFormat/>
    <w:rsid w:val="005A7B06"/>
    <w:pPr>
      <w:ind w:firstLine="284"/>
      <w:jc w:val="both"/>
    </w:pPr>
    <w:rPr>
      <w:sz w:val="12"/>
    </w:rPr>
  </w:style>
  <w:style w:type="paragraph" w:customStyle="1" w:styleId="afffffb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c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e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d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e">
    <w:name w:val="Составитель"/>
    <w:basedOn w:val="a"/>
    <w:semiHidden/>
    <w:qFormat/>
    <w:rsid w:val="005A7B06"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f">
    <w:name w:val="Рецензент"/>
    <w:basedOn w:val="a"/>
    <w:semiHidden/>
    <w:qFormat/>
    <w:rsid w:val="005A7B06"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f0">
    <w:name w:val="Редактор"/>
    <w:basedOn w:val="affff2"/>
    <w:semiHidden/>
    <w:qFormat/>
    <w:rsid w:val="005A7B06"/>
  </w:style>
  <w:style w:type="paragraph" w:customStyle="1" w:styleId="affffff1">
    <w:name w:val="Типография"/>
    <w:basedOn w:val="affff2"/>
    <w:semiHidden/>
    <w:qFormat/>
    <w:rsid w:val="005A7B06"/>
    <w:pPr>
      <w:tabs>
        <w:tab w:val="left" w:pos="3600"/>
      </w:tabs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2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3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4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5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3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0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6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1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2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3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7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3">
    <w:name w:val="Образец титула 2"/>
    <w:basedOn w:val="affffff7"/>
    <w:qFormat/>
    <w:rsid w:val="005A7B06"/>
    <w:pPr>
      <w:jc w:val="left"/>
    </w:pPr>
  </w:style>
  <w:style w:type="paragraph" w:customStyle="1" w:styleId="affffff8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9">
    <w:name w:val="Вопросы"/>
    <w:basedOn w:val="afffff7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a">
    <w:name w:val="Текст таблицы+Интервал"/>
    <w:basedOn w:val="afffff3"/>
    <w:qFormat/>
    <w:rsid w:val="005A7B06"/>
    <w:pPr>
      <w:spacing w:line="190" w:lineRule="exact"/>
    </w:pPr>
  </w:style>
  <w:style w:type="paragraph" w:customStyle="1" w:styleId="affffffb">
    <w:name w:val="Аннотация"/>
    <w:basedOn w:val="affffff5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c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d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4">
    <w:name w:val="Вопросы 2"/>
    <w:basedOn w:val="affffff9"/>
    <w:autoRedefine/>
    <w:qFormat/>
    <w:rsid w:val="005A7B06"/>
    <w:pPr>
      <w:ind w:left="340" w:hanging="340"/>
    </w:pPr>
  </w:style>
  <w:style w:type="paragraph" w:customStyle="1" w:styleId="affffffe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f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5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f0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6">
    <w:name w:val="Вопрос 2"/>
    <w:basedOn w:val="affffffc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1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7">
    <w:name w:val="Ответ 2"/>
    <w:basedOn w:val="afffffff1"/>
    <w:qFormat/>
    <w:rsid w:val="005A7B06"/>
    <w:pPr>
      <w:ind w:left="567" w:firstLine="0"/>
    </w:pPr>
  </w:style>
  <w:style w:type="paragraph" w:customStyle="1" w:styleId="afffffff2">
    <w:name w:val="Образец"/>
    <w:basedOn w:val="16"/>
    <w:qFormat/>
    <w:rsid w:val="005A7B06"/>
  </w:style>
  <w:style w:type="paragraph" w:customStyle="1" w:styleId="38">
    <w:name w:val="Ответ 3"/>
    <w:basedOn w:val="afffffff1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1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6"/>
    <w:autoRedefine/>
    <w:qFormat/>
    <w:rsid w:val="005A7B06"/>
    <w:pPr>
      <w:ind w:left="454" w:hanging="454"/>
    </w:pPr>
  </w:style>
  <w:style w:type="paragraph" w:customStyle="1" w:styleId="2f8">
    <w:name w:val="Оглавление 2а"/>
    <w:basedOn w:val="26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9">
    <w:name w:val="Оглавление 2б"/>
    <w:basedOn w:val="26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3">
    <w:name w:val="Текст таблицы с выступом"/>
    <w:basedOn w:val="afffff3"/>
    <w:qFormat/>
    <w:rsid w:val="005A7B06"/>
    <w:pPr>
      <w:ind w:left="198" w:hanging="198"/>
    </w:pPr>
  </w:style>
  <w:style w:type="paragraph" w:customStyle="1" w:styleId="2fa">
    <w:name w:val="Текст таблицы с выступом 2"/>
    <w:basedOn w:val="afffffff3"/>
    <w:autoRedefine/>
    <w:qFormat/>
    <w:rsid w:val="005A7B06"/>
    <w:pPr>
      <w:ind w:left="266" w:hanging="266"/>
    </w:pPr>
  </w:style>
  <w:style w:type="paragraph" w:customStyle="1" w:styleId="afffffff4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5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6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7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8">
    <w:name w:val="Образец текста"/>
    <w:basedOn w:val="afff9"/>
    <w:qFormat/>
    <w:rsid w:val="005A7B06"/>
    <w:pPr>
      <w:spacing w:line="226" w:lineRule="exact"/>
    </w:pPr>
    <w:rPr>
      <w:sz w:val="20"/>
    </w:rPr>
  </w:style>
  <w:style w:type="paragraph" w:customStyle="1" w:styleId="afffffff9">
    <w:name w:val="Образец номера таблицы"/>
    <w:basedOn w:val="afffffff8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8"/>
    <w:qFormat/>
    <w:rsid w:val="005A7B06"/>
    <w:pPr>
      <w:ind w:firstLine="0"/>
    </w:pPr>
  </w:style>
  <w:style w:type="paragraph" w:customStyle="1" w:styleId="2fb">
    <w:name w:val="Рисунок 2"/>
    <w:basedOn w:val="1e"/>
    <w:qFormat/>
    <w:rsid w:val="005A7B06"/>
    <w:rPr>
      <w:b w:val="0"/>
      <w:sz w:val="18"/>
    </w:rPr>
  </w:style>
  <w:style w:type="paragraph" w:customStyle="1" w:styleId="2fc">
    <w:name w:val="План 2"/>
    <w:basedOn w:val="afffffff7"/>
    <w:autoRedefine/>
    <w:qFormat/>
    <w:rsid w:val="005A7B06"/>
    <w:pPr>
      <w:ind w:left="532" w:hanging="350"/>
    </w:pPr>
  </w:style>
  <w:style w:type="paragraph" w:customStyle="1" w:styleId="afffffffa">
    <w:name w:val="Образец текста+Интервал"/>
    <w:basedOn w:val="afffffff8"/>
    <w:qFormat/>
    <w:rsid w:val="005A7B06"/>
    <w:pPr>
      <w:spacing w:line="210" w:lineRule="exact"/>
    </w:pPr>
  </w:style>
  <w:style w:type="paragraph" w:customStyle="1" w:styleId="1f0">
    <w:name w:val="Образец текста+Интервал 1"/>
    <w:basedOn w:val="afffffffa"/>
    <w:link w:val="1f"/>
    <w:qFormat/>
    <w:rsid w:val="005A7B06"/>
    <w:pPr>
      <w:ind w:firstLine="0"/>
    </w:pPr>
  </w:style>
  <w:style w:type="paragraph" w:styleId="afffffffb">
    <w:name w:val="annotation subject"/>
    <w:basedOn w:val="afff0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qFormat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4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c">
    <w:name w:val="Стиль многоуровневый"/>
    <w:qFormat/>
    <w:rsid w:val="005A7B06"/>
  </w:style>
  <w:style w:type="numbering" w:customStyle="1" w:styleId="1f5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d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table" w:styleId="afffffffd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e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6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e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7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w.znanium.com/read?id=350625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new.znanium.com/read?id=355585" TargetMode="External"/><Relationship Id="rId12" Type="http://schemas.openxmlformats.org/officeDocument/2006/relationships/hyperlink" Target="https://new.znanium.com/read?id=33899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new.znanium.com/read?id=346037" TargetMode="External"/><Relationship Id="rId11" Type="http://schemas.openxmlformats.org/officeDocument/2006/relationships/hyperlink" Target="https://new.znanium.com/read?id=355941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new.znanium.com/read?id=34337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ew.znanium.com/read?id=9416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F3C482-C1EA-4D60-9549-DD17C7319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689</Words>
  <Characters>3930</Characters>
  <Application>Microsoft Office Word</Application>
  <DocSecurity>0</DocSecurity>
  <Lines>32</Lines>
  <Paragraphs>9</Paragraphs>
  <ScaleCrop>false</ScaleCrop>
  <Company>Microsoft</Company>
  <LinksUpToDate>false</LinksUpToDate>
  <CharactersWithSpaces>4610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Овсянникова Анастасия Геннадьевна</cp:lastModifiedBy>
  <cp:revision>11</cp:revision>
  <cp:lastPrinted>2019-07-03T10:05:00Z</cp:lastPrinted>
  <dcterms:created xsi:type="dcterms:W3CDTF">2020-02-24T20:23:00Z</dcterms:created>
  <dcterms:modified xsi:type="dcterms:W3CDTF">2020-03-24T10:49:00Z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