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1D" w:rsidRDefault="00E10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C2B1D" w:rsidRDefault="00E104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бухгалтера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учет, анализ и аудит 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AC2B1D">
        <w:tc>
          <w:tcPr>
            <w:tcW w:w="3261" w:type="dxa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2B1D" w:rsidRDefault="00E10457">
            <w:pPr>
              <w:rPr>
                <w:i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 w:rsidP="009405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94054E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1. Планы счетов бухгалтерского и налогового учета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 xml:space="preserve">Тема 2. Подготовка информационной базы к работе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3. Способы регистраций хозяйственных операций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4. Кассовые и банковские операции.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5. Учет расчетов с поставщиками и покупателями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6. Учет основных средств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7. Учет нематериальных активов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8. Учет материалов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9. Выпуск и реализация готовой продукции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10. Учет затрат на оплату труда и отчислений на социальные нужды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  <w:vAlign w:val="center"/>
          </w:tcPr>
          <w:p w:rsidR="00AC2B1D" w:rsidRDefault="00E10457">
            <w:pPr>
              <w:jc w:val="both"/>
            </w:pPr>
            <w:r>
              <w:rPr>
                <w:sz w:val="22"/>
                <w:szCs w:val="22"/>
              </w:rPr>
              <w:t>Тема 11. Учет финансовых результатов</w:t>
            </w: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</w:tcPr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Сервис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sz w:val="22"/>
                <w:szCs w:val="22"/>
              </w:rPr>
              <w:t>.1</w:t>
            </w:r>
            <w:proofErr w:type="spellStart"/>
            <w:r>
              <w:rPr>
                <w:sz w:val="22"/>
                <w:szCs w:val="22"/>
                <w:lang w:val="en-US"/>
              </w:rPr>
              <w:t>cfresh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, содержащий учебники в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иде</w:t>
            </w:r>
            <w:proofErr w:type="spellEnd"/>
            <w:r>
              <w:rPr>
                <w:sz w:val="22"/>
                <w:szCs w:val="22"/>
              </w:rPr>
              <w:t xml:space="preserve"> по программным продуктам «1С:Предприятие»</w:t>
            </w:r>
          </w:p>
          <w:p w:rsidR="00AC2B1D" w:rsidRDefault="00AC2B1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 Сервис </w:t>
            </w:r>
            <w:r>
              <w:rPr>
                <w:sz w:val="22"/>
                <w:szCs w:val="22"/>
                <w:lang w:val="en-US"/>
              </w:rPr>
              <w:t>its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, содержащий учебники в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иде</w:t>
            </w:r>
            <w:proofErr w:type="spellEnd"/>
            <w:r>
              <w:rPr>
                <w:sz w:val="22"/>
                <w:szCs w:val="22"/>
              </w:rPr>
              <w:t xml:space="preserve"> по программным продуктам «1С:Предприятие</w:t>
            </w:r>
          </w:p>
          <w:p w:rsidR="00AC2B1D" w:rsidRDefault="00AC2B1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</w:tcPr>
          <w:p w:rsidR="00AC2B1D" w:rsidRDefault="00E10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C2B1D" w:rsidRDefault="00E1045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ЭВМ. Конфигурация 1С:Бухгалтерия 8 Договор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>
              <w:rPr>
                <w:color w:val="000000"/>
                <w:sz w:val="22"/>
                <w:szCs w:val="22"/>
              </w:rPr>
              <w:t>/Н от 02.06.2009 г., Лицензионное соглашение № 8971903, Акт № 62 от 15.07.2009</w:t>
            </w:r>
          </w:p>
          <w:p w:rsidR="00AC2B1D" w:rsidRDefault="00AC2B1D">
            <w:pPr>
              <w:rPr>
                <w:b/>
                <w:sz w:val="22"/>
                <w:szCs w:val="22"/>
              </w:rPr>
            </w:pPr>
          </w:p>
          <w:p w:rsidR="00AC2B1D" w:rsidRDefault="00E10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C2B1D" w:rsidRDefault="00E10457">
            <w:r w:rsidRPr="00E10457">
              <w:rPr>
                <w:sz w:val="22"/>
                <w:szCs w:val="22"/>
              </w:rPr>
              <w:t xml:space="preserve">- </w:t>
            </w:r>
            <w:hyperlink r:id="rId6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Pr="00E10457">
                <w:rPr>
                  <w:rStyle w:val="-"/>
                  <w:sz w:val="22"/>
                  <w:szCs w:val="22"/>
                </w:rPr>
                <w:t>.1</w:t>
              </w:r>
              <w:r>
                <w:rPr>
                  <w:rStyle w:val="-"/>
                  <w:sz w:val="22"/>
                  <w:szCs w:val="22"/>
                  <w:lang w:val="en-US"/>
                </w:rPr>
                <w:t>c</w:t>
              </w:r>
              <w:r w:rsidRPr="00E10457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C2B1D" w:rsidRDefault="00E10457">
            <w:pPr>
              <w:rPr>
                <w:sz w:val="22"/>
                <w:szCs w:val="22"/>
              </w:rPr>
            </w:pPr>
            <w:r w:rsidRPr="00E10457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E10457">
              <w:rPr>
                <w:sz w:val="22"/>
                <w:szCs w:val="22"/>
              </w:rPr>
              <w:t>.1</w:t>
            </w:r>
            <w:proofErr w:type="spellStart"/>
            <w:r>
              <w:rPr>
                <w:sz w:val="22"/>
                <w:szCs w:val="22"/>
                <w:lang w:val="en-US"/>
              </w:rPr>
              <w:t>cfresh</w:t>
            </w:r>
            <w:proofErr w:type="spellEnd"/>
            <w:r w:rsidRPr="00E104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 </w:t>
            </w:r>
          </w:p>
          <w:p w:rsidR="00AC2B1D" w:rsidRDefault="00E1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</w:tcPr>
          <w:p w:rsidR="00AC2B1D" w:rsidRDefault="00E1045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C2B1D">
        <w:tc>
          <w:tcPr>
            <w:tcW w:w="10490" w:type="dxa"/>
            <w:gridSpan w:val="3"/>
            <w:shd w:val="clear" w:color="auto" w:fill="E7E6E6" w:themeFill="background2"/>
          </w:tcPr>
          <w:p w:rsidR="00AC2B1D" w:rsidRDefault="00E1045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C2B1D">
        <w:tc>
          <w:tcPr>
            <w:tcW w:w="10490" w:type="dxa"/>
            <w:gridSpan w:val="3"/>
            <w:shd w:val="clear" w:color="auto" w:fill="auto"/>
          </w:tcPr>
          <w:p w:rsidR="00AC2B1D" w:rsidRDefault="00E1045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AC2B1D" w:rsidRDefault="00AC2B1D">
      <w:pPr>
        <w:ind w:left="-284"/>
        <w:rPr>
          <w:sz w:val="24"/>
          <w:szCs w:val="24"/>
        </w:rPr>
      </w:pPr>
    </w:p>
    <w:p w:rsidR="00AC2B1D" w:rsidRDefault="00E1045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:rsidR="00AC2B1D" w:rsidRDefault="00AC2B1D">
      <w:pPr>
        <w:rPr>
          <w:sz w:val="24"/>
          <w:szCs w:val="24"/>
          <w:u w:val="single"/>
        </w:rPr>
      </w:pPr>
    </w:p>
    <w:p w:rsidR="00AC2B1D" w:rsidRDefault="00AC2B1D">
      <w:pPr>
        <w:rPr>
          <w:sz w:val="24"/>
          <w:szCs w:val="24"/>
        </w:rPr>
      </w:pPr>
    </w:p>
    <w:p w:rsidR="00AC2B1D" w:rsidRDefault="00AC2B1D">
      <w:pPr>
        <w:rPr>
          <w:sz w:val="24"/>
          <w:szCs w:val="24"/>
        </w:rPr>
      </w:pPr>
    </w:p>
    <w:p w:rsidR="00AC2B1D" w:rsidRDefault="00E10457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Заведующая кафедрой</w:t>
      </w:r>
    </w:p>
    <w:p w:rsidR="00AC2B1D" w:rsidRDefault="00E1045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Бухгалтерского учета и аудита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 </w:t>
      </w:r>
    </w:p>
    <w:p w:rsidR="00AC2B1D" w:rsidRDefault="00E1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C2B1D" w:rsidRDefault="00AC2B1D">
      <w:pPr>
        <w:ind w:left="360"/>
        <w:jc w:val="center"/>
        <w:rPr>
          <w:b/>
          <w:sz w:val="24"/>
          <w:szCs w:val="24"/>
        </w:rPr>
      </w:pPr>
    </w:p>
    <w:p w:rsidR="00AC2B1D" w:rsidRDefault="00AC2B1D">
      <w:pPr>
        <w:jc w:val="center"/>
      </w:pPr>
    </w:p>
    <w:sectPr w:rsidR="00AC2B1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B1D"/>
    <w:rsid w:val="0094054E"/>
    <w:rsid w:val="00AC2B1D"/>
    <w:rsid w:val="00B82E1B"/>
    <w:rsid w:val="00E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4318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A2F3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4318D"/>
    <w:rPr>
      <w:rFonts w:cs="Courier New"/>
    </w:rPr>
  </w:style>
  <w:style w:type="character" w:customStyle="1" w:styleId="ListLabel2">
    <w:name w:val="ListLabel 2"/>
    <w:qFormat/>
    <w:rsid w:val="00D4318D"/>
    <w:rPr>
      <w:rFonts w:cs="Courier New"/>
    </w:rPr>
  </w:style>
  <w:style w:type="character" w:customStyle="1" w:styleId="ListLabel3">
    <w:name w:val="ListLabel 3"/>
    <w:qFormat/>
    <w:rsid w:val="00D4318D"/>
    <w:rPr>
      <w:rFonts w:cs="Courier New"/>
    </w:rPr>
  </w:style>
  <w:style w:type="character" w:customStyle="1" w:styleId="ListLabel4">
    <w:name w:val="ListLabel 4"/>
    <w:qFormat/>
    <w:rsid w:val="00D4318D"/>
    <w:rPr>
      <w:rFonts w:cs="Courier New"/>
    </w:rPr>
  </w:style>
  <w:style w:type="character" w:customStyle="1" w:styleId="ListLabel5">
    <w:name w:val="ListLabel 5"/>
    <w:qFormat/>
    <w:rsid w:val="00D4318D"/>
    <w:rPr>
      <w:rFonts w:cs="Courier New"/>
    </w:rPr>
  </w:style>
  <w:style w:type="character" w:customStyle="1" w:styleId="ListLabel6">
    <w:name w:val="ListLabel 6"/>
    <w:qFormat/>
    <w:rsid w:val="00D4318D"/>
    <w:rPr>
      <w:rFonts w:cs="Courier New"/>
    </w:rPr>
  </w:style>
  <w:style w:type="character" w:customStyle="1" w:styleId="ListLabel7">
    <w:name w:val="ListLabel 7"/>
    <w:qFormat/>
    <w:rsid w:val="00D4318D"/>
    <w:rPr>
      <w:rFonts w:cs="Courier New"/>
    </w:rPr>
  </w:style>
  <w:style w:type="character" w:customStyle="1" w:styleId="ListLabel8">
    <w:name w:val="ListLabel 8"/>
    <w:qFormat/>
    <w:rsid w:val="00D4318D"/>
    <w:rPr>
      <w:rFonts w:cs="Courier New"/>
    </w:rPr>
  </w:style>
  <w:style w:type="character" w:customStyle="1" w:styleId="ListLabel9">
    <w:name w:val="ListLabel 9"/>
    <w:qFormat/>
    <w:rsid w:val="00D4318D"/>
    <w:rPr>
      <w:rFonts w:cs="Courier New"/>
    </w:rPr>
  </w:style>
  <w:style w:type="character" w:customStyle="1" w:styleId="ListLabel10">
    <w:name w:val="ListLabel 10"/>
    <w:qFormat/>
    <w:rsid w:val="00D4318D"/>
    <w:rPr>
      <w:rFonts w:cs="Courier New"/>
    </w:rPr>
  </w:style>
  <w:style w:type="character" w:customStyle="1" w:styleId="ListLabel11">
    <w:name w:val="ListLabel 11"/>
    <w:qFormat/>
    <w:rsid w:val="00D4318D"/>
    <w:rPr>
      <w:rFonts w:cs="Courier New"/>
    </w:rPr>
  </w:style>
  <w:style w:type="character" w:customStyle="1" w:styleId="ListLabel12">
    <w:name w:val="ListLabel 12"/>
    <w:qFormat/>
    <w:rsid w:val="00D4318D"/>
    <w:rPr>
      <w:b/>
      <w:i w:val="0"/>
    </w:rPr>
  </w:style>
  <w:style w:type="character" w:customStyle="1" w:styleId="ListLabel13">
    <w:name w:val="ListLabel 13"/>
    <w:qFormat/>
    <w:rsid w:val="00D4318D"/>
    <w:rPr>
      <w:color w:val="000000"/>
    </w:rPr>
  </w:style>
  <w:style w:type="character" w:customStyle="1" w:styleId="ListLabel14">
    <w:name w:val="ListLabel 14"/>
    <w:qFormat/>
    <w:rsid w:val="00D4318D"/>
    <w:rPr>
      <w:rFonts w:cs="Courier New"/>
    </w:rPr>
  </w:style>
  <w:style w:type="character" w:customStyle="1" w:styleId="ListLabel15">
    <w:name w:val="ListLabel 15"/>
    <w:qFormat/>
    <w:rsid w:val="00D4318D"/>
    <w:rPr>
      <w:rFonts w:cs="Courier New"/>
    </w:rPr>
  </w:style>
  <w:style w:type="character" w:customStyle="1" w:styleId="ListLabel16">
    <w:name w:val="ListLabel 16"/>
    <w:qFormat/>
    <w:rsid w:val="00D4318D"/>
    <w:rPr>
      <w:rFonts w:cs="Courier New"/>
    </w:rPr>
  </w:style>
  <w:style w:type="character" w:customStyle="1" w:styleId="ListLabel17">
    <w:name w:val="ListLabel 17"/>
    <w:qFormat/>
    <w:rsid w:val="00D4318D"/>
    <w:rPr>
      <w:spacing w:val="-1"/>
      <w:sz w:val="20"/>
      <w:szCs w:val="20"/>
    </w:rPr>
  </w:style>
  <w:style w:type="character" w:customStyle="1" w:styleId="ListLabel18">
    <w:name w:val="ListLabel 18"/>
    <w:qFormat/>
    <w:rsid w:val="00D4318D"/>
    <w:rPr>
      <w:spacing w:val="-1"/>
      <w:sz w:val="20"/>
      <w:szCs w:val="20"/>
    </w:rPr>
  </w:style>
  <w:style w:type="character" w:customStyle="1" w:styleId="ListLabel19">
    <w:name w:val="ListLabel 19"/>
    <w:qFormat/>
    <w:rsid w:val="00D4318D"/>
    <w:rPr>
      <w:b w:val="0"/>
    </w:rPr>
  </w:style>
  <w:style w:type="character" w:customStyle="1" w:styleId="ListLabel20">
    <w:name w:val="ListLabel 20"/>
    <w:qFormat/>
    <w:rsid w:val="00D4318D"/>
    <w:rPr>
      <w:b w:val="0"/>
    </w:rPr>
  </w:style>
  <w:style w:type="character" w:customStyle="1" w:styleId="ListLabel21">
    <w:name w:val="ListLabel 21"/>
    <w:qFormat/>
    <w:rsid w:val="00D4318D"/>
    <w:rPr>
      <w:b w:val="0"/>
    </w:rPr>
  </w:style>
  <w:style w:type="character" w:customStyle="1" w:styleId="ListLabel22">
    <w:name w:val="ListLabel 22"/>
    <w:qFormat/>
    <w:rsid w:val="00D4318D"/>
    <w:rPr>
      <w:b w:val="0"/>
    </w:rPr>
  </w:style>
  <w:style w:type="character" w:customStyle="1" w:styleId="ListLabel23">
    <w:name w:val="ListLabel 23"/>
    <w:qFormat/>
    <w:rsid w:val="00D4318D"/>
    <w:rPr>
      <w:b w:val="0"/>
    </w:rPr>
  </w:style>
  <w:style w:type="character" w:customStyle="1" w:styleId="ListLabel24">
    <w:name w:val="ListLabel 24"/>
    <w:qFormat/>
    <w:rsid w:val="00D4318D"/>
    <w:rPr>
      <w:b w:val="0"/>
    </w:rPr>
  </w:style>
  <w:style w:type="character" w:customStyle="1" w:styleId="ListLabel25">
    <w:name w:val="ListLabel 25"/>
    <w:qFormat/>
    <w:rsid w:val="00D4318D"/>
    <w:rPr>
      <w:b w:val="0"/>
    </w:rPr>
  </w:style>
  <w:style w:type="character" w:customStyle="1" w:styleId="ListLabel26">
    <w:name w:val="ListLabel 26"/>
    <w:qFormat/>
    <w:rsid w:val="00D4318D"/>
    <w:rPr>
      <w:b w:val="0"/>
    </w:rPr>
  </w:style>
  <w:style w:type="character" w:customStyle="1" w:styleId="ListLabel27">
    <w:name w:val="ListLabel 27"/>
    <w:qFormat/>
    <w:rsid w:val="00D4318D"/>
    <w:rPr>
      <w:b w:val="0"/>
    </w:rPr>
  </w:style>
  <w:style w:type="character" w:customStyle="1" w:styleId="ListLabel28">
    <w:name w:val="ListLabel 28"/>
    <w:qFormat/>
    <w:rsid w:val="00D4318D"/>
    <w:rPr>
      <w:b w:val="0"/>
    </w:rPr>
  </w:style>
  <w:style w:type="character" w:customStyle="1" w:styleId="ListLabel29">
    <w:name w:val="ListLabel 29"/>
    <w:qFormat/>
    <w:rsid w:val="00D4318D"/>
    <w:rPr>
      <w:b w:val="0"/>
    </w:rPr>
  </w:style>
  <w:style w:type="character" w:customStyle="1" w:styleId="ListLabel30">
    <w:name w:val="ListLabel 30"/>
    <w:qFormat/>
    <w:rsid w:val="00D4318D"/>
    <w:rPr>
      <w:b w:val="0"/>
    </w:rPr>
  </w:style>
  <w:style w:type="character" w:customStyle="1" w:styleId="ListLabel31">
    <w:name w:val="ListLabel 31"/>
    <w:qFormat/>
    <w:rsid w:val="00D4318D"/>
    <w:rPr>
      <w:b w:val="0"/>
    </w:rPr>
  </w:style>
  <w:style w:type="character" w:customStyle="1" w:styleId="ListLabel32">
    <w:name w:val="ListLabel 32"/>
    <w:qFormat/>
    <w:rsid w:val="00D4318D"/>
    <w:rPr>
      <w:b w:val="0"/>
    </w:rPr>
  </w:style>
  <w:style w:type="character" w:customStyle="1" w:styleId="ListLabel33">
    <w:name w:val="ListLabel 33"/>
    <w:qFormat/>
    <w:rsid w:val="00D4318D"/>
    <w:rPr>
      <w:b w:val="0"/>
    </w:rPr>
  </w:style>
  <w:style w:type="character" w:customStyle="1" w:styleId="ListLabel34">
    <w:name w:val="ListLabel 34"/>
    <w:qFormat/>
    <w:rsid w:val="00D4318D"/>
    <w:rPr>
      <w:rFonts w:cs="Courier New"/>
    </w:rPr>
  </w:style>
  <w:style w:type="character" w:customStyle="1" w:styleId="ListLabel35">
    <w:name w:val="ListLabel 35"/>
    <w:qFormat/>
    <w:rsid w:val="00D4318D"/>
    <w:rPr>
      <w:rFonts w:cs="Courier New"/>
    </w:rPr>
  </w:style>
  <w:style w:type="character" w:customStyle="1" w:styleId="ListLabel36">
    <w:name w:val="ListLabel 36"/>
    <w:qFormat/>
    <w:rsid w:val="00D4318D"/>
    <w:rPr>
      <w:rFonts w:cs="Courier New"/>
    </w:rPr>
  </w:style>
  <w:style w:type="character" w:customStyle="1" w:styleId="ListLabel37">
    <w:name w:val="ListLabel 37"/>
    <w:qFormat/>
    <w:rsid w:val="00D4318D"/>
    <w:rPr>
      <w:sz w:val="22"/>
    </w:rPr>
  </w:style>
  <w:style w:type="character" w:customStyle="1" w:styleId="ListLabel38">
    <w:name w:val="ListLabel 38"/>
    <w:qFormat/>
    <w:rsid w:val="00D4318D"/>
    <w:rPr>
      <w:b w:val="0"/>
      <w:i w:val="0"/>
      <w:sz w:val="20"/>
    </w:rPr>
  </w:style>
  <w:style w:type="character" w:customStyle="1" w:styleId="ListLabel39">
    <w:name w:val="ListLabel 39"/>
    <w:qFormat/>
    <w:rsid w:val="00D4318D"/>
    <w:rPr>
      <w:spacing w:val="-1"/>
      <w:sz w:val="22"/>
    </w:rPr>
  </w:style>
  <w:style w:type="character" w:customStyle="1" w:styleId="ListLabel40">
    <w:name w:val="ListLabel 40"/>
    <w:qFormat/>
    <w:rsid w:val="00D4318D"/>
    <w:rPr>
      <w:b w:val="0"/>
      <w:i w:val="0"/>
      <w:sz w:val="20"/>
    </w:rPr>
  </w:style>
  <w:style w:type="character" w:customStyle="1" w:styleId="ListLabel41">
    <w:name w:val="ListLabel 41"/>
    <w:qFormat/>
    <w:rsid w:val="00D4318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4318D"/>
    <w:rPr>
      <w:b w:val="0"/>
      <w:i w:val="0"/>
      <w:sz w:val="22"/>
    </w:rPr>
  </w:style>
  <w:style w:type="character" w:customStyle="1" w:styleId="ListLabel43">
    <w:name w:val="ListLabel 43"/>
    <w:qFormat/>
    <w:rsid w:val="00D4318D"/>
    <w:rPr>
      <w:spacing w:val="-1"/>
      <w:sz w:val="22"/>
      <w:szCs w:val="22"/>
    </w:rPr>
  </w:style>
  <w:style w:type="character" w:customStyle="1" w:styleId="ListLabel44">
    <w:name w:val="ListLabel 44"/>
    <w:qFormat/>
    <w:rsid w:val="00D4318D"/>
    <w:rPr>
      <w:sz w:val="22"/>
    </w:rPr>
  </w:style>
  <w:style w:type="character" w:customStyle="1" w:styleId="ListLabel45">
    <w:name w:val="ListLabel 45"/>
    <w:qFormat/>
    <w:rsid w:val="00D4318D"/>
    <w:rPr>
      <w:sz w:val="20"/>
    </w:rPr>
  </w:style>
  <w:style w:type="character" w:customStyle="1" w:styleId="ListLabel46">
    <w:name w:val="ListLabel 46"/>
    <w:qFormat/>
    <w:rsid w:val="00D4318D"/>
    <w:rPr>
      <w:b w:val="0"/>
      <w:i w:val="0"/>
      <w:sz w:val="22"/>
    </w:rPr>
  </w:style>
  <w:style w:type="character" w:customStyle="1" w:styleId="ListLabel47">
    <w:name w:val="ListLabel 47"/>
    <w:qFormat/>
    <w:rsid w:val="00D4318D"/>
    <w:rPr>
      <w:spacing w:val="-1"/>
      <w:sz w:val="22"/>
      <w:szCs w:val="22"/>
    </w:rPr>
  </w:style>
  <w:style w:type="character" w:customStyle="1" w:styleId="ListLabel48">
    <w:name w:val="ListLabel 48"/>
    <w:qFormat/>
    <w:rsid w:val="00D4318D"/>
    <w:rPr>
      <w:b w:val="0"/>
      <w:i w:val="0"/>
      <w:sz w:val="22"/>
    </w:rPr>
  </w:style>
  <w:style w:type="character" w:customStyle="1" w:styleId="ListLabel49">
    <w:name w:val="ListLabel 49"/>
    <w:qFormat/>
    <w:rsid w:val="00D4318D"/>
    <w:rPr>
      <w:sz w:val="22"/>
    </w:rPr>
  </w:style>
  <w:style w:type="character" w:customStyle="1" w:styleId="ListLabel50">
    <w:name w:val="ListLabel 50"/>
    <w:qFormat/>
    <w:rsid w:val="00D4318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4318D"/>
    <w:rPr>
      <w:sz w:val="22"/>
    </w:rPr>
  </w:style>
  <w:style w:type="character" w:customStyle="1" w:styleId="ListLabel52">
    <w:name w:val="ListLabel 52"/>
    <w:qFormat/>
    <w:rsid w:val="00D4318D"/>
    <w:rPr>
      <w:b/>
      <w:sz w:val="22"/>
      <w:szCs w:val="22"/>
    </w:rPr>
  </w:style>
  <w:style w:type="character" w:customStyle="1" w:styleId="ListLabel53">
    <w:name w:val="ListLabel 53"/>
    <w:qFormat/>
    <w:rsid w:val="00D4318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4318D"/>
    <w:rPr>
      <w:rFonts w:cs="Times New Roman"/>
      <w:sz w:val="22"/>
    </w:rPr>
  </w:style>
  <w:style w:type="character" w:customStyle="1" w:styleId="ListLabel55">
    <w:name w:val="ListLabel 55"/>
    <w:qFormat/>
    <w:rsid w:val="00D4318D"/>
    <w:rPr>
      <w:rFonts w:cs="Times New Roman"/>
    </w:rPr>
  </w:style>
  <w:style w:type="character" w:customStyle="1" w:styleId="ListLabel56">
    <w:name w:val="ListLabel 56"/>
    <w:qFormat/>
    <w:rsid w:val="00D4318D"/>
    <w:rPr>
      <w:rFonts w:cs="Times New Roman"/>
    </w:rPr>
  </w:style>
  <w:style w:type="character" w:customStyle="1" w:styleId="ListLabel57">
    <w:name w:val="ListLabel 57"/>
    <w:qFormat/>
    <w:rsid w:val="00D4318D"/>
    <w:rPr>
      <w:rFonts w:cs="Times New Roman"/>
    </w:rPr>
  </w:style>
  <w:style w:type="character" w:customStyle="1" w:styleId="ListLabel58">
    <w:name w:val="ListLabel 58"/>
    <w:qFormat/>
    <w:rsid w:val="00D4318D"/>
    <w:rPr>
      <w:rFonts w:cs="Times New Roman"/>
    </w:rPr>
  </w:style>
  <w:style w:type="character" w:customStyle="1" w:styleId="ListLabel59">
    <w:name w:val="ListLabel 59"/>
    <w:qFormat/>
    <w:rsid w:val="00D4318D"/>
    <w:rPr>
      <w:rFonts w:cs="Times New Roman"/>
    </w:rPr>
  </w:style>
  <w:style w:type="character" w:customStyle="1" w:styleId="ListLabel60">
    <w:name w:val="ListLabel 60"/>
    <w:qFormat/>
    <w:rsid w:val="00D4318D"/>
    <w:rPr>
      <w:rFonts w:cs="Times New Roman"/>
    </w:rPr>
  </w:style>
  <w:style w:type="character" w:customStyle="1" w:styleId="ListLabel61">
    <w:name w:val="ListLabel 61"/>
    <w:qFormat/>
    <w:rsid w:val="00D4318D"/>
    <w:rPr>
      <w:rFonts w:cs="Times New Roman"/>
    </w:rPr>
  </w:style>
  <w:style w:type="character" w:customStyle="1" w:styleId="ListLabel62">
    <w:name w:val="ListLabel 62"/>
    <w:qFormat/>
    <w:rsid w:val="00D4318D"/>
    <w:rPr>
      <w:spacing w:val="-1"/>
      <w:sz w:val="22"/>
    </w:rPr>
  </w:style>
  <w:style w:type="character" w:customStyle="1" w:styleId="ListLabel63">
    <w:name w:val="ListLabel 63"/>
    <w:qFormat/>
    <w:rsid w:val="00D4318D"/>
    <w:rPr>
      <w:sz w:val="22"/>
    </w:rPr>
  </w:style>
  <w:style w:type="character" w:customStyle="1" w:styleId="ListLabel64">
    <w:name w:val="ListLabel 64"/>
    <w:qFormat/>
    <w:rsid w:val="00D4318D"/>
    <w:rPr>
      <w:rFonts w:cs="Courier New"/>
    </w:rPr>
  </w:style>
  <w:style w:type="character" w:customStyle="1" w:styleId="ListLabel65">
    <w:name w:val="ListLabel 65"/>
    <w:qFormat/>
    <w:rsid w:val="00D4318D"/>
    <w:rPr>
      <w:rFonts w:cs="Courier New"/>
    </w:rPr>
  </w:style>
  <w:style w:type="character" w:customStyle="1" w:styleId="ListLabel66">
    <w:name w:val="ListLabel 66"/>
    <w:qFormat/>
    <w:rsid w:val="00D4318D"/>
    <w:rPr>
      <w:rFonts w:cs="Courier New"/>
    </w:rPr>
  </w:style>
  <w:style w:type="character" w:customStyle="1" w:styleId="ListLabel67">
    <w:name w:val="ListLabel 67"/>
    <w:qFormat/>
    <w:rsid w:val="00D4318D"/>
    <w:rPr>
      <w:rFonts w:cs="Courier New"/>
    </w:rPr>
  </w:style>
  <w:style w:type="character" w:customStyle="1" w:styleId="ListLabel68">
    <w:name w:val="ListLabel 68"/>
    <w:qFormat/>
    <w:rsid w:val="00D4318D"/>
    <w:rPr>
      <w:rFonts w:cs="Courier New"/>
    </w:rPr>
  </w:style>
  <w:style w:type="character" w:customStyle="1" w:styleId="ListLabel69">
    <w:name w:val="ListLabel 69"/>
    <w:qFormat/>
    <w:rsid w:val="00D4318D"/>
    <w:rPr>
      <w:rFonts w:cs="Courier New"/>
    </w:rPr>
  </w:style>
  <w:style w:type="character" w:customStyle="1" w:styleId="ListLabel70">
    <w:name w:val="ListLabel 70"/>
    <w:qFormat/>
    <w:rsid w:val="00D4318D"/>
    <w:rPr>
      <w:rFonts w:cs="Courier New"/>
    </w:rPr>
  </w:style>
  <w:style w:type="character" w:customStyle="1" w:styleId="ListLabel71">
    <w:name w:val="ListLabel 71"/>
    <w:qFormat/>
    <w:rsid w:val="00D4318D"/>
    <w:rPr>
      <w:rFonts w:cs="Courier New"/>
    </w:rPr>
  </w:style>
  <w:style w:type="character" w:customStyle="1" w:styleId="ListLabel72">
    <w:name w:val="ListLabel 72"/>
    <w:qFormat/>
    <w:rsid w:val="00D4318D"/>
    <w:rPr>
      <w:rFonts w:cs="Courier New"/>
    </w:rPr>
  </w:style>
  <w:style w:type="character" w:customStyle="1" w:styleId="ListLabel73">
    <w:name w:val="ListLabel 73"/>
    <w:qFormat/>
    <w:rsid w:val="00D4318D"/>
    <w:rPr>
      <w:sz w:val="28"/>
    </w:rPr>
  </w:style>
  <w:style w:type="character" w:customStyle="1" w:styleId="ListLabel74">
    <w:name w:val="ListLabel 74"/>
    <w:qFormat/>
    <w:rsid w:val="00D4318D"/>
    <w:rPr>
      <w:b w:val="0"/>
      <w:i w:val="0"/>
      <w:sz w:val="28"/>
    </w:rPr>
  </w:style>
  <w:style w:type="character" w:customStyle="1" w:styleId="ListLabel75">
    <w:name w:val="ListLabel 75"/>
    <w:qFormat/>
    <w:rsid w:val="00D4318D"/>
    <w:rPr>
      <w:rFonts w:eastAsia="Calibri"/>
    </w:rPr>
  </w:style>
  <w:style w:type="character" w:customStyle="1" w:styleId="ListLabel76">
    <w:name w:val="ListLabel 76"/>
    <w:qFormat/>
    <w:rsid w:val="00D4318D"/>
    <w:rPr>
      <w:rFonts w:cs="Courier New"/>
    </w:rPr>
  </w:style>
  <w:style w:type="character" w:customStyle="1" w:styleId="ListLabel77">
    <w:name w:val="ListLabel 77"/>
    <w:qFormat/>
    <w:rsid w:val="00D4318D"/>
    <w:rPr>
      <w:rFonts w:cs="Courier New"/>
    </w:rPr>
  </w:style>
  <w:style w:type="character" w:customStyle="1" w:styleId="ListLabel78">
    <w:name w:val="ListLabel 78"/>
    <w:qFormat/>
    <w:rsid w:val="00D4318D"/>
    <w:rPr>
      <w:rFonts w:cs="Courier New"/>
    </w:rPr>
  </w:style>
  <w:style w:type="character" w:customStyle="1" w:styleId="ListLabel79">
    <w:name w:val="ListLabel 79"/>
    <w:qFormat/>
    <w:rsid w:val="00D4318D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  <w:lang w:val="en-US"/>
    </w:rPr>
  </w:style>
  <w:style w:type="character" w:customStyle="1" w:styleId="ListLabel81">
    <w:name w:val="ListLabel 81"/>
    <w:qFormat/>
    <w:rPr>
      <w:sz w:val="22"/>
      <w:szCs w:val="22"/>
      <w:lang w:val="en-US"/>
    </w:rPr>
  </w:style>
  <w:style w:type="paragraph" w:customStyle="1" w:styleId="14">
    <w:name w:val="Заголовок1"/>
    <w:basedOn w:val="a"/>
    <w:next w:val="aff"/>
    <w:qFormat/>
    <w:rsid w:val="00D4318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D4318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D98E-382B-4DAA-93E4-46F74945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7</cp:revision>
  <cp:lastPrinted>2019-03-18T16:32:00Z</cp:lastPrinted>
  <dcterms:created xsi:type="dcterms:W3CDTF">2019-03-18T10:51:00Z</dcterms:created>
  <dcterms:modified xsi:type="dcterms:W3CDTF">2019-07-03T02:35:00Z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