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81" w:rsidRDefault="002746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</w:t>
      </w:r>
    </w:p>
    <w:p w:rsidR="00A44381" w:rsidRDefault="002746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Рабочей программы дисциплины</w:t>
      </w:r>
    </w:p>
    <w:tbl>
      <w:tblPr>
        <w:tblStyle w:val="afffffffd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Банковские информационные системы</w:t>
            </w:r>
          </w:p>
        </w:tc>
      </w:tr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10.03.01</w:t>
            </w:r>
            <w:r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5811" w:type="dxa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Информационно-аналитические системы финансового мониторинга</w:t>
            </w:r>
          </w:p>
        </w:tc>
      </w:tr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proofErr w:type="spellStart"/>
            <w:r>
              <w:rPr>
                <w:sz w:val="24"/>
                <w:szCs w:val="24"/>
              </w:rPr>
              <w:t>з.е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Экзамен</w:t>
            </w:r>
          </w:p>
          <w:p w:rsidR="00A44381" w:rsidRDefault="00A44381">
            <w:pPr>
              <w:rPr>
                <w:sz w:val="24"/>
                <w:szCs w:val="24"/>
              </w:rPr>
            </w:pPr>
          </w:p>
        </w:tc>
      </w:tr>
      <w:tr w:rsidR="00A44381">
        <w:tc>
          <w:tcPr>
            <w:tcW w:w="3261" w:type="dxa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Бизнес-информатики</w:t>
            </w:r>
          </w:p>
        </w:tc>
      </w:tr>
      <w:tr w:rsidR="00A44381">
        <w:tc>
          <w:tcPr>
            <w:tcW w:w="10490" w:type="dxa"/>
            <w:gridSpan w:val="3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Краткое содержание дисциплины 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 Введение в б</w:t>
            </w:r>
            <w:r>
              <w:rPr>
                <w:bCs/>
                <w:sz w:val="24"/>
                <w:szCs w:val="24"/>
              </w:rPr>
              <w:t>анковские информационные системы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 Банковские информационные технологии и системы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3. Автоматизация ведения </w:t>
            </w:r>
            <w:r>
              <w:rPr>
                <w:sz w:val="24"/>
                <w:szCs w:val="24"/>
              </w:rPr>
              <w:t>операционного дня банка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i/>
                <w:color w:val="0000FF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 4. Автоматизация ведения банковских договоров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5. Автоматизация валютных операций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6. Автоматизация управления филиалами банка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7. Автоматизация межбанковских расчетов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8. Автоматизация фондовых технологий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9. Автоматизация карточных электронных расчетов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10. Интернет-технологии безналичных клиентских расчетов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E7E6E6" w:themeFill="background2"/>
          </w:tcPr>
          <w:p w:rsidR="00A44381" w:rsidRDefault="002746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Вдовин, В. М.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технологии в финансово-банковской сфере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В. М. Вдовин, Л. Е. Суркова.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Дашков и К°, 2018. - 304 с. </w:t>
            </w:r>
            <w:hyperlink r:id="rId5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http://znanium.com/go.php?id=450752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2. </w:t>
            </w:r>
            <w:r>
              <w:rPr>
                <w:bCs/>
                <w:sz w:val="24"/>
                <w:szCs w:val="24"/>
              </w:rPr>
              <w:t>Исаев</w:t>
            </w:r>
            <w:r>
              <w:rPr>
                <w:sz w:val="24"/>
                <w:szCs w:val="24"/>
              </w:rPr>
              <w:t>, Роман</w:t>
            </w:r>
            <w:r>
              <w:rPr>
                <w:sz w:val="24"/>
                <w:szCs w:val="24"/>
              </w:rPr>
              <w:t xml:space="preserve"> Александрович. Банковский менеджмент и бизнес-инжиниринг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[в 2 т.]. Т. 1.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- 286 с. </w:t>
            </w:r>
            <w:hyperlink r:id="rId6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http://znanium.com/go.php?id=953150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bCs/>
                <w:sz w:val="24"/>
                <w:szCs w:val="24"/>
              </w:rPr>
              <w:t>Исаев</w:t>
            </w:r>
            <w:r>
              <w:rPr>
                <w:sz w:val="24"/>
                <w:szCs w:val="24"/>
              </w:rPr>
              <w:t>, Роман Александрович. Ба</w:t>
            </w:r>
            <w:r>
              <w:rPr>
                <w:sz w:val="24"/>
                <w:szCs w:val="24"/>
              </w:rPr>
              <w:t>нковский менеджмент и бизнес-инжиниринг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[в 2 т.]. Т. 2.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2018. - 336 с. </w:t>
            </w:r>
            <w:hyperlink r:id="rId7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http://znanium.com/go.php?id=953243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Пфау</w:t>
            </w:r>
            <w:proofErr w:type="spellEnd"/>
            <w:r>
              <w:rPr>
                <w:sz w:val="24"/>
                <w:szCs w:val="24"/>
              </w:rPr>
              <w:t>, Е. В. Технологии розничного банка [Электро</w:t>
            </w:r>
            <w:r>
              <w:rPr>
                <w:sz w:val="24"/>
                <w:szCs w:val="24"/>
              </w:rPr>
              <w:t>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производственно-практическое издание / Е. В. </w:t>
            </w:r>
            <w:proofErr w:type="spellStart"/>
            <w:r>
              <w:rPr>
                <w:sz w:val="24"/>
                <w:szCs w:val="24"/>
              </w:rPr>
              <w:t>Пфау</w:t>
            </w:r>
            <w:proofErr w:type="spellEnd"/>
            <w:r>
              <w:rPr>
                <w:sz w:val="24"/>
                <w:szCs w:val="24"/>
              </w:rPr>
              <w:t xml:space="preserve"> ; Центр </w:t>
            </w:r>
            <w:proofErr w:type="spellStart"/>
            <w:r>
              <w:rPr>
                <w:sz w:val="24"/>
                <w:szCs w:val="24"/>
              </w:rPr>
              <w:t>Исслед</w:t>
            </w:r>
            <w:proofErr w:type="spellEnd"/>
            <w:r>
              <w:rPr>
                <w:sz w:val="24"/>
                <w:szCs w:val="24"/>
              </w:rPr>
              <w:t xml:space="preserve">. Платеж. Систем и Расчетов, </w:t>
            </w:r>
            <w:proofErr w:type="spellStart"/>
            <w:r>
              <w:rPr>
                <w:sz w:val="24"/>
                <w:szCs w:val="24"/>
              </w:rPr>
              <w:t>Ассоц</w:t>
            </w:r>
            <w:proofErr w:type="spellEnd"/>
            <w:r>
              <w:rPr>
                <w:sz w:val="24"/>
                <w:szCs w:val="24"/>
              </w:rPr>
              <w:t xml:space="preserve">. "Финансовые инновации".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КноРус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ЦИПСиР</w:t>
            </w:r>
            <w:proofErr w:type="spellEnd"/>
            <w:r>
              <w:rPr>
                <w:sz w:val="24"/>
                <w:szCs w:val="24"/>
              </w:rPr>
              <w:t>, 2016. - 256 с. </w:t>
            </w:r>
            <w:hyperlink r:id="rId8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o.php?id=939509</w:t>
              </w:r>
            </w:hyperlink>
          </w:p>
          <w:p w:rsidR="00A44381" w:rsidRDefault="00A44381">
            <w:pPr>
              <w:tabs>
                <w:tab w:val="left" w:pos="195"/>
                <w:tab w:val="left" w:pos="720"/>
              </w:tabs>
              <w:jc w:val="both"/>
              <w:rPr>
                <w:rStyle w:val="-"/>
                <w:rFonts w:eastAsia="Arial Unicode MS"/>
                <w:iCs/>
                <w:color w:val="000000" w:themeColor="text1"/>
                <w:sz w:val="24"/>
                <w:szCs w:val="24"/>
                <w:u w:val="none"/>
              </w:rPr>
            </w:pPr>
          </w:p>
          <w:p w:rsidR="00A44381" w:rsidRDefault="002746CB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Дополнительная литература</w:t>
            </w:r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ab/>
              <w:t>Исаев, Р. А. Банк 3.0. Стратегии, бизнес-процессы, инновации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монография / Р. А. Исаев.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ИНФРА-М, 2019. - 160 с. </w:t>
            </w:r>
            <w:hyperlink r:id="rId9">
              <w:r>
                <w:rPr>
                  <w:rStyle w:val="-"/>
                  <w:i/>
                  <w:iCs/>
                  <w:sz w:val="24"/>
                  <w:szCs w:val="24"/>
                </w:rPr>
                <w:t>http://zna</w:t>
              </w:r>
              <w:r>
                <w:rPr>
                  <w:rStyle w:val="-"/>
                  <w:i/>
                  <w:iCs/>
                  <w:sz w:val="24"/>
                  <w:szCs w:val="24"/>
                </w:rPr>
                <w:t>nium.com/go.php?id=994352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2. Богатырев, С. Ю. </w:t>
            </w:r>
            <w:r>
              <w:rPr>
                <w:bCs/>
                <w:sz w:val="24"/>
                <w:szCs w:val="24"/>
              </w:rPr>
              <w:t>Информационные</w:t>
            </w:r>
            <w:r>
              <w:rPr>
                <w:sz w:val="24"/>
                <w:szCs w:val="24"/>
              </w:rPr>
              <w:t> </w:t>
            </w:r>
            <w:r>
              <w:rPr>
                <w:bCs/>
                <w:sz w:val="24"/>
                <w:szCs w:val="24"/>
              </w:rPr>
              <w:t>системы</w:t>
            </w:r>
            <w:r>
              <w:rPr>
                <w:sz w:val="24"/>
                <w:szCs w:val="24"/>
              </w:rPr>
              <w:t> в корпоративных финансах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/ С. Ю. Богатырев ; Финансовый ун-т при Правительстве Рос. Федерации.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РИОР: ИНФРА-М, 2017. - 180 с. </w:t>
            </w:r>
            <w:hyperlink r:id="rId10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http://znanium.com/go.php?id=811145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Чишти</w:t>
            </w:r>
            <w:proofErr w:type="spellEnd"/>
            <w:r>
              <w:rPr>
                <w:sz w:val="24"/>
                <w:szCs w:val="24"/>
              </w:rPr>
              <w:t xml:space="preserve">, С. </w:t>
            </w:r>
            <w:proofErr w:type="spellStart"/>
            <w:r>
              <w:rPr>
                <w:sz w:val="24"/>
                <w:szCs w:val="24"/>
              </w:rPr>
              <w:t>Финтех</w:t>
            </w:r>
            <w:proofErr w:type="spellEnd"/>
            <w:r>
              <w:rPr>
                <w:sz w:val="24"/>
                <w:szCs w:val="24"/>
              </w:rPr>
              <w:t xml:space="preserve">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путеводитель по новейшим финансовым технологиям : [научное издание] ; пер. с англ. / С. </w:t>
            </w:r>
            <w:proofErr w:type="spellStart"/>
            <w:r>
              <w:rPr>
                <w:sz w:val="24"/>
                <w:szCs w:val="24"/>
              </w:rPr>
              <w:t>Чишти</w:t>
            </w:r>
            <w:proofErr w:type="spellEnd"/>
            <w:r>
              <w:rPr>
                <w:sz w:val="24"/>
                <w:szCs w:val="24"/>
              </w:rPr>
              <w:t xml:space="preserve">, Я. </w:t>
            </w:r>
            <w:proofErr w:type="spellStart"/>
            <w:r>
              <w:rPr>
                <w:sz w:val="24"/>
                <w:szCs w:val="24"/>
              </w:rPr>
              <w:t>Берберис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Альпина </w:t>
            </w:r>
            <w:proofErr w:type="spellStart"/>
            <w:r>
              <w:rPr>
                <w:sz w:val="24"/>
                <w:szCs w:val="24"/>
              </w:rPr>
              <w:t>Паблише</w:t>
            </w:r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, 2017. - 343 с. </w:t>
            </w:r>
            <w:hyperlink r:id="rId11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http://znanium.com/go.php?id=1003177</w:t>
              </w:r>
            </w:hyperlink>
          </w:p>
          <w:p w:rsidR="00A44381" w:rsidRDefault="002746CB">
            <w:pPr>
              <w:tabs>
                <w:tab w:val="left" w:pos="195"/>
                <w:tab w:val="left" w:pos="720"/>
              </w:tabs>
              <w:jc w:val="both"/>
            </w:pPr>
            <w:r>
              <w:rPr>
                <w:sz w:val="24"/>
                <w:szCs w:val="24"/>
              </w:rPr>
              <w:t>4.</w:t>
            </w:r>
            <w:r>
              <w:rPr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Горелая, Н. В. Основы банковского дела [Электронный ресурс</w:t>
            </w:r>
            <w:proofErr w:type="gramStart"/>
            <w:r>
              <w:rPr>
                <w:sz w:val="24"/>
                <w:szCs w:val="24"/>
              </w:rPr>
              <w:t>] :</w:t>
            </w:r>
            <w:proofErr w:type="gramEnd"/>
            <w:r>
              <w:rPr>
                <w:sz w:val="24"/>
                <w:szCs w:val="24"/>
              </w:rPr>
              <w:t xml:space="preserve"> учебное пособие для студентов вузов, обучающихся по направлению подготовки </w:t>
            </w:r>
            <w:r>
              <w:rPr>
                <w:sz w:val="24"/>
                <w:szCs w:val="24"/>
              </w:rPr>
              <w:t xml:space="preserve">бакалавров и магистров для направления 080100 "Экономика" специализации "Банки и банковская деятельность" / Н. В. Горелая, А. М. </w:t>
            </w:r>
            <w:proofErr w:type="spellStart"/>
            <w:r>
              <w:rPr>
                <w:sz w:val="24"/>
                <w:szCs w:val="24"/>
              </w:rPr>
              <w:t>Карминский</w:t>
            </w:r>
            <w:proofErr w:type="spellEnd"/>
            <w:r>
              <w:rPr>
                <w:sz w:val="24"/>
                <w:szCs w:val="24"/>
              </w:rPr>
              <w:t xml:space="preserve"> ; под ред. А. М. </w:t>
            </w:r>
            <w:proofErr w:type="spellStart"/>
            <w:r>
              <w:rPr>
                <w:sz w:val="24"/>
                <w:szCs w:val="24"/>
              </w:rPr>
              <w:t>Карминского</w:t>
            </w:r>
            <w:proofErr w:type="spellEnd"/>
            <w:r>
              <w:rPr>
                <w:sz w:val="24"/>
                <w:szCs w:val="24"/>
              </w:rPr>
              <w:t xml:space="preserve">. - </w:t>
            </w:r>
            <w:proofErr w:type="gramStart"/>
            <w:r>
              <w:rPr>
                <w:sz w:val="24"/>
                <w:szCs w:val="24"/>
              </w:rPr>
              <w:t>Москва :</w:t>
            </w:r>
            <w:proofErr w:type="gramEnd"/>
            <w:r>
              <w:rPr>
                <w:sz w:val="24"/>
                <w:szCs w:val="24"/>
              </w:rPr>
              <w:t xml:space="preserve"> ФОРУМ: ИНФРА-М, 2013. - 272 с. </w:t>
            </w:r>
            <w:hyperlink r:id="rId12">
              <w:r>
                <w:rPr>
                  <w:rStyle w:val="-"/>
                  <w:i/>
                  <w:iCs/>
                  <w:sz w:val="24"/>
                  <w:szCs w:val="24"/>
                </w:rPr>
                <w:t>http://znanium.com/go.php?id=371248</w:t>
              </w:r>
            </w:hyperlink>
          </w:p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44381">
        <w:tc>
          <w:tcPr>
            <w:tcW w:w="10490" w:type="dxa"/>
            <w:gridSpan w:val="3"/>
            <w:shd w:val="clear" w:color="auto" w:fill="E7E6E6" w:themeFill="background2"/>
          </w:tcPr>
          <w:p w:rsidR="00A44381" w:rsidRDefault="002746CB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лицензионное программное обеспе</w:t>
            </w:r>
            <w:r>
              <w:rPr>
                <w:b/>
                <w:sz w:val="24"/>
                <w:szCs w:val="24"/>
              </w:rPr>
              <w:t>чение:</w:t>
            </w:r>
          </w:p>
          <w:p w:rsidR="00A44381" w:rsidRDefault="002746C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Astra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Linux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Edition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color w:val="000000"/>
                <w:sz w:val="24"/>
                <w:szCs w:val="24"/>
              </w:rPr>
              <w:t>Договр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№ 1 от 13 июня 2018, акт от 17 декабря 2018. </w:t>
            </w:r>
          </w:p>
          <w:p w:rsidR="00A44381" w:rsidRPr="002746CB" w:rsidRDefault="002746CB">
            <w:pPr>
              <w:jc w:val="both"/>
              <w:rPr>
                <w:lang w:val="en-US"/>
              </w:rPr>
            </w:pPr>
            <w:r w:rsidRPr="002746CB">
              <w:rPr>
                <w:color w:val="000000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2746CB">
              <w:rPr>
                <w:color w:val="000000"/>
                <w:sz w:val="24"/>
                <w:szCs w:val="24"/>
                <w:lang w:val="en-US"/>
              </w:rPr>
              <w:t>Libre</w:t>
            </w:r>
            <w:proofErr w:type="spellEnd"/>
            <w:r w:rsidRPr="002746CB">
              <w:rPr>
                <w:color w:val="000000"/>
                <w:sz w:val="24"/>
                <w:szCs w:val="24"/>
                <w:lang w:val="en-US"/>
              </w:rPr>
              <w:t xml:space="preserve"> Office. </w:t>
            </w:r>
            <w:r>
              <w:rPr>
                <w:color w:val="000000"/>
                <w:sz w:val="24"/>
                <w:szCs w:val="24"/>
              </w:rPr>
              <w:t>Лицензия</w:t>
            </w:r>
            <w:r w:rsidRPr="002746CB">
              <w:rPr>
                <w:color w:val="000000"/>
                <w:sz w:val="24"/>
                <w:szCs w:val="24"/>
                <w:lang w:val="en-US"/>
              </w:rPr>
              <w:t xml:space="preserve"> GNU LGPL.</w:t>
            </w:r>
          </w:p>
          <w:p w:rsidR="00A44381" w:rsidRDefault="002746C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10. Акт предоставления прав № Tr060590 от 19.09.2017.</w:t>
            </w:r>
          </w:p>
          <w:p w:rsidR="00A44381" w:rsidRDefault="002746CB">
            <w:pPr>
              <w:jc w:val="both"/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2016. Акт предоставления прав № Tr0605</w:t>
            </w:r>
            <w:r>
              <w:rPr>
                <w:color w:val="000000"/>
                <w:sz w:val="24"/>
                <w:szCs w:val="24"/>
              </w:rPr>
              <w:t xml:space="preserve">90 от 19.09.2017. </w:t>
            </w:r>
          </w:p>
          <w:p w:rsidR="00A44381" w:rsidRDefault="002746CB">
            <w:r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Visual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Studio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Community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. Лицензия для образовательных учреждений. </w:t>
            </w:r>
          </w:p>
          <w:p w:rsidR="00A44381" w:rsidRDefault="002746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Общего доступа</w:t>
            </w:r>
          </w:p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правовая система ГАРАНТ</w:t>
            </w:r>
          </w:p>
          <w:p w:rsidR="00A44381" w:rsidRDefault="002746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Справочная правовая система Консультант плюс</w:t>
            </w:r>
          </w:p>
        </w:tc>
      </w:tr>
      <w:tr w:rsidR="00A44381">
        <w:tc>
          <w:tcPr>
            <w:tcW w:w="10490" w:type="dxa"/>
            <w:gridSpan w:val="3"/>
            <w:shd w:val="clear" w:color="auto" w:fill="E7E6E6" w:themeFill="background2"/>
          </w:tcPr>
          <w:p w:rsidR="00A44381" w:rsidRDefault="002746C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A44381" w:rsidRDefault="00A4438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A44381">
        <w:tc>
          <w:tcPr>
            <w:tcW w:w="10490" w:type="dxa"/>
            <w:gridSpan w:val="3"/>
            <w:shd w:val="clear" w:color="auto" w:fill="E7E6E6" w:themeFill="background2"/>
          </w:tcPr>
          <w:p w:rsidR="00A44381" w:rsidRDefault="002746CB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A44381">
        <w:tc>
          <w:tcPr>
            <w:tcW w:w="10490" w:type="dxa"/>
            <w:gridSpan w:val="3"/>
            <w:shd w:val="clear" w:color="auto" w:fill="auto"/>
          </w:tcPr>
          <w:p w:rsidR="00A44381" w:rsidRDefault="002746C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  <w:p w:rsidR="00A44381" w:rsidRDefault="00A44381">
            <w:pPr>
              <w:rPr>
                <w:sz w:val="24"/>
                <w:szCs w:val="24"/>
              </w:rPr>
            </w:pPr>
          </w:p>
        </w:tc>
      </w:tr>
    </w:tbl>
    <w:p w:rsidR="00A44381" w:rsidRDefault="00A44381">
      <w:pPr>
        <w:ind w:left="-284"/>
        <w:rPr>
          <w:sz w:val="24"/>
          <w:szCs w:val="24"/>
        </w:rPr>
      </w:pPr>
    </w:p>
    <w:p w:rsidR="00A44381" w:rsidRDefault="002746CB">
      <w:pPr>
        <w:ind w:left="-284"/>
        <w:rPr>
          <w:sz w:val="16"/>
          <w:szCs w:val="16"/>
        </w:rPr>
      </w:pPr>
      <w:r>
        <w:rPr>
          <w:sz w:val="24"/>
          <w:szCs w:val="24"/>
        </w:rPr>
        <w:t xml:space="preserve">Аннотацию подготовили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Назаров </w:t>
      </w:r>
      <w:proofErr w:type="gramStart"/>
      <w:r>
        <w:rPr>
          <w:sz w:val="24"/>
          <w:szCs w:val="24"/>
        </w:rPr>
        <w:t>Д.М.</w:t>
      </w:r>
      <w:r>
        <w:rPr>
          <w:sz w:val="24"/>
          <w:szCs w:val="24"/>
          <w:u w:val="single"/>
        </w:rPr>
        <w:t xml:space="preserve"> ,</w:t>
      </w:r>
      <w:proofErr w:type="gramEnd"/>
      <w:r>
        <w:rPr>
          <w:sz w:val="24"/>
          <w:szCs w:val="24"/>
          <w:u w:val="single"/>
        </w:rPr>
        <w:t xml:space="preserve"> </w:t>
      </w:r>
      <w:proofErr w:type="spellStart"/>
      <w:r>
        <w:rPr>
          <w:sz w:val="24"/>
          <w:szCs w:val="24"/>
        </w:rPr>
        <w:t>Буценко</w:t>
      </w:r>
      <w:proofErr w:type="spellEnd"/>
      <w:r>
        <w:rPr>
          <w:sz w:val="24"/>
          <w:szCs w:val="24"/>
        </w:rPr>
        <w:t xml:space="preserve"> Е.В.</w:t>
      </w:r>
      <w:r>
        <w:rPr>
          <w:sz w:val="16"/>
          <w:szCs w:val="16"/>
        </w:rPr>
        <w:t xml:space="preserve"> </w:t>
      </w:r>
    </w:p>
    <w:p w:rsidR="00A44381" w:rsidRDefault="00A44381">
      <w:pPr>
        <w:rPr>
          <w:sz w:val="24"/>
          <w:szCs w:val="24"/>
        </w:rPr>
      </w:pPr>
    </w:p>
    <w:p w:rsidR="00A44381" w:rsidRDefault="00A44381">
      <w:pPr>
        <w:rPr>
          <w:b/>
          <w:sz w:val="24"/>
          <w:szCs w:val="24"/>
        </w:rPr>
      </w:pPr>
      <w:bookmarkStart w:id="0" w:name="_GoBack"/>
      <w:bookmarkEnd w:id="0"/>
    </w:p>
    <w:p w:rsidR="00A44381" w:rsidRDefault="00A44381">
      <w:pPr>
        <w:ind w:left="360"/>
        <w:jc w:val="center"/>
        <w:rPr>
          <w:b/>
          <w:sz w:val="24"/>
          <w:szCs w:val="24"/>
        </w:rPr>
      </w:pPr>
    </w:p>
    <w:p w:rsidR="00A44381" w:rsidRDefault="00A44381">
      <w:pPr>
        <w:jc w:val="center"/>
        <w:rPr>
          <w:b/>
          <w:sz w:val="24"/>
          <w:szCs w:val="24"/>
        </w:rPr>
      </w:pPr>
    </w:p>
    <w:p w:rsidR="00A44381" w:rsidRDefault="00A44381">
      <w:pPr>
        <w:rPr>
          <w:b/>
          <w:sz w:val="24"/>
          <w:szCs w:val="24"/>
        </w:rPr>
      </w:pPr>
    </w:p>
    <w:p w:rsidR="00A44381" w:rsidRDefault="00A44381"/>
    <w:sectPr w:rsidR="00A44381">
      <w:pgSz w:w="11906" w:h="16838"/>
      <w:pgMar w:top="426" w:right="569" w:bottom="426" w:left="1134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1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1"/>
    <w:family w:val="roman"/>
    <w:pitch w:val="variable"/>
  </w:font>
  <w:font w:name="Courier New">
    <w:panose1 w:val="020703090202050204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Franklin Gothic Heavy">
    <w:charset w:val="01"/>
    <w:family w:val="roman"/>
    <w:pitch w:val="variable"/>
  </w:font>
  <w:font w:name="Constantia">
    <w:panose1 w:val="02030602050306030303"/>
    <w:charset w:val="01"/>
    <w:family w:val="roman"/>
    <w:pitch w:val="variable"/>
  </w:font>
  <w:font w:name="Century Schoolbook"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oto Sans Devanagari">
    <w:panose1 w:val="00000000000000000000"/>
    <w:charset w:val="00"/>
    <w:family w:val="roman"/>
    <w:notTrueType/>
    <w:pitch w:val="default"/>
  </w:font>
  <w:font w:name="Verdana">
    <w:panose1 w:val="020B0604030504040204"/>
    <w:charset w:val="01"/>
    <w:family w:val="roman"/>
    <w:pitch w:val="variable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ourier">
    <w:panose1 w:val="02070409020205020404"/>
    <w:charset w:val="01"/>
    <w:family w:val="roman"/>
    <w:pitch w:val="variable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1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81"/>
    <w:rsid w:val="002746CB"/>
    <w:rsid w:val="00A4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BEB153-CFE6-49F7-9D54-FAA7678B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8C3"/>
    <w:pPr>
      <w:widowControl w:val="0"/>
      <w:suppressAutoHyphens/>
      <w:textAlignment w:val="baseline"/>
    </w:pPr>
    <w:rPr>
      <w:kern w:val="2"/>
      <w:sz w:val="28"/>
    </w:rPr>
  </w:style>
  <w:style w:type="paragraph" w:styleId="1">
    <w:name w:val="heading 1"/>
    <w:basedOn w:val="a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"/>
    <w:link w:val="20"/>
    <w:uiPriority w:val="9"/>
    <w:qFormat/>
    <w:rsid w:val="007858C3"/>
    <w:pPr>
      <w:keepNext/>
      <w:widowControl/>
      <w:suppressAutoHyphens w:val="0"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">
    <w:name w:val="heading 3"/>
    <w:basedOn w:val="a"/>
    <w:uiPriority w:val="9"/>
    <w:qFormat/>
    <w:rsid w:val="006578D6"/>
    <w:pPr>
      <w:keepNext/>
      <w:widowControl/>
      <w:suppressAutoHyphens w:val="0"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">
    <w:name w:val="heading 4"/>
    <w:basedOn w:val="a"/>
    <w:link w:val="40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">
    <w:name w:val="heading 5"/>
    <w:basedOn w:val="a"/>
    <w:link w:val="50"/>
    <w:uiPriority w:val="9"/>
    <w:qFormat/>
    <w:rsid w:val="006578D6"/>
    <w:pPr>
      <w:keepNext/>
      <w:widowControl/>
      <w:suppressAutoHyphens w:val="0"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">
    <w:name w:val="heading 6"/>
    <w:basedOn w:val="a"/>
    <w:link w:val="60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">
    <w:name w:val="heading 7"/>
    <w:basedOn w:val="a"/>
    <w:link w:val="70"/>
    <w:qFormat/>
    <w:rsid w:val="006578D6"/>
    <w:pPr>
      <w:widowControl/>
      <w:suppressAutoHyphens w:val="0"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">
    <w:name w:val="heading 8"/>
    <w:basedOn w:val="a"/>
    <w:link w:val="80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"/>
    <w:link w:val="90"/>
    <w:qFormat/>
    <w:rsid w:val="005A7B06"/>
    <w:pPr>
      <w:keepNext/>
      <w:widowControl/>
      <w:suppressAutoHyphens w:val="0"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qFormat/>
    <w:rsid w:val="00503ECC"/>
    <w:rPr>
      <w:rFonts w:ascii="Arial" w:eastAsia="Arial Unicode MS" w:hAnsi="Arial" w:cs="Tahoma"/>
      <w:kern w:val="2"/>
      <w:sz w:val="28"/>
      <w:szCs w:val="28"/>
      <w:lang w:val="ru-RU" w:eastAsia="ru-RU" w:bidi="ar-SA"/>
    </w:rPr>
  </w:style>
  <w:style w:type="character" w:customStyle="1" w:styleId="a4">
    <w:name w:val="Нижний колонтитул Знак"/>
    <w:uiPriority w:val="99"/>
    <w:qFormat/>
    <w:rsid w:val="006578D6"/>
    <w:rPr>
      <w:kern w:val="2"/>
      <w:sz w:val="28"/>
      <w:lang w:val="ru-RU" w:eastAsia="ru-RU" w:bidi="ar-SA"/>
    </w:rPr>
  </w:style>
  <w:style w:type="character" w:customStyle="1" w:styleId="a5">
    <w:name w:val="Символ сноски"/>
    <w:qFormat/>
    <w:rsid w:val="006578D6"/>
  </w:style>
  <w:style w:type="character" w:customStyle="1" w:styleId="a6">
    <w:name w:val="Символ нумерации"/>
    <w:qFormat/>
    <w:rsid w:val="006578D6"/>
  </w:style>
  <w:style w:type="character" w:customStyle="1" w:styleId="a7">
    <w:name w:val="Маркеры списка"/>
    <w:qFormat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qFormat/>
    <w:rsid w:val="006578D6"/>
  </w:style>
  <w:style w:type="character" w:customStyle="1" w:styleId="Internetlink">
    <w:name w:val="Internet link"/>
    <w:qFormat/>
    <w:rsid w:val="006578D6"/>
    <w:rPr>
      <w:color w:val="000080"/>
      <w:u w:val="none"/>
    </w:rPr>
  </w:style>
  <w:style w:type="character" w:customStyle="1" w:styleId="001">
    <w:name w:val="00. Заголовок 1 Знак"/>
    <w:link w:val="001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2">
    <w:name w:val="00. Заголовок 2 Знак"/>
    <w:link w:val="002"/>
    <w:qFormat/>
    <w:rsid w:val="006578D6"/>
    <w:rPr>
      <w:rFonts w:ascii="Arial" w:eastAsia="Arial Unicode MS" w:hAnsi="Arial" w:cs="Tahoma"/>
      <w:b/>
      <w:bCs/>
      <w:i/>
      <w:iCs/>
      <w:kern w:val="2"/>
      <w:sz w:val="32"/>
      <w:szCs w:val="28"/>
      <w:lang w:val="ru-RU" w:eastAsia="ru-RU" w:bidi="ar-SA"/>
    </w:rPr>
  </w:style>
  <w:style w:type="character" w:customStyle="1" w:styleId="003">
    <w:name w:val="00. Заголовок 3 Знак"/>
    <w:link w:val="003"/>
    <w:qFormat/>
    <w:rsid w:val="006578D6"/>
    <w:rPr>
      <w:rFonts w:ascii="Arial" w:eastAsia="Arial Unicode MS" w:hAnsi="Arial" w:cs="Tahoma"/>
      <w:b/>
      <w:bCs/>
      <w:kern w:val="2"/>
      <w:sz w:val="32"/>
      <w:szCs w:val="28"/>
      <w:lang w:val="ru-RU" w:eastAsia="ru-RU" w:bidi="ar-SA"/>
    </w:rPr>
  </w:style>
  <w:style w:type="character" w:customStyle="1" w:styleId="004">
    <w:name w:val="00. Заголовок 4 Знак"/>
    <w:link w:val="004"/>
    <w:qFormat/>
    <w:rsid w:val="006578D6"/>
    <w:rPr>
      <w:rFonts w:ascii="Arial" w:eastAsia="Arial Unicode MS" w:hAnsi="Arial" w:cs="Tahoma"/>
      <w:b/>
      <w:bCs/>
      <w:i/>
      <w:iCs/>
      <w:kern w:val="2"/>
      <w:sz w:val="22"/>
      <w:szCs w:val="28"/>
      <w:lang w:val="ru-RU" w:eastAsia="ru-RU" w:bidi="ar-SA"/>
    </w:rPr>
  </w:style>
  <w:style w:type="character" w:customStyle="1" w:styleId="06-">
    <w:name w:val="06. Метод. рек. по сам-ой работе студентов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a9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sid w:val="006578D6"/>
    <w:rPr>
      <w:vertAlign w:val="superscript"/>
    </w:rPr>
  </w:style>
  <w:style w:type="character" w:styleId="aa">
    <w:name w:val="page number"/>
    <w:basedOn w:val="a0"/>
    <w:qFormat/>
    <w:rsid w:val="006578D6"/>
  </w:style>
  <w:style w:type="character" w:customStyle="1" w:styleId="10">
    <w:name w:val="Заголовок 1 Знак"/>
    <w:link w:val="100"/>
    <w:uiPriority w:val="9"/>
    <w:qFormat/>
    <w:rsid w:val="006578D6"/>
    <w:rPr>
      <w:rFonts w:ascii="Cambria" w:hAnsi="Cambria"/>
      <w:b/>
      <w:bCs/>
      <w:kern w:val="2"/>
      <w:sz w:val="32"/>
      <w:szCs w:val="32"/>
      <w:lang w:val="ru-RU" w:eastAsia="ru-RU" w:bidi="ar-SA"/>
    </w:rPr>
  </w:style>
  <w:style w:type="character" w:customStyle="1" w:styleId="-">
    <w:name w:val="Интернет-ссылка"/>
    <w:basedOn w:val="a0"/>
    <w:uiPriority w:val="99"/>
    <w:unhideWhenUsed/>
    <w:rsid w:val="00782D11"/>
    <w:rPr>
      <w:color w:val="0563C1" w:themeColor="hyperlink"/>
      <w:u w:val="single"/>
    </w:rPr>
  </w:style>
  <w:style w:type="character" w:customStyle="1" w:styleId="Standard">
    <w:name w:val="Standard Знак Знак"/>
    <w:link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">
    <w:name w:val="Text body Знак"/>
    <w:basedOn w:val="Standard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01">
    <w:name w:val="01. Выписка из ГОС Знак"/>
    <w:basedOn w:val="Textbody"/>
    <w:qFormat/>
    <w:rsid w:val="006578D6"/>
    <w:rPr>
      <w:rFonts w:eastAsia="Arial Unicode MS" w:cs="Tahoma"/>
      <w:kern w:val="2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">
    <w:name w:val="02. Рабочая программа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20">
    <w:name w:val="02. Рабочая программа:текст Знак"/>
    <w:basedOn w:val="010"/>
    <w:link w:val="0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3">
    <w:name w:val="03. Тематический план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b">
    <w:name w:val="Текст Знак"/>
    <w:uiPriority w:val="99"/>
    <w:qFormat/>
    <w:rsid w:val="006578D6"/>
    <w:rPr>
      <w:rFonts w:ascii="Courier New" w:hAnsi="Courier New" w:cs="Courier New"/>
      <w:kern w:val="2"/>
      <w:lang w:val="ru-RU" w:eastAsia="ru-RU" w:bidi="ar-SA"/>
    </w:rPr>
  </w:style>
  <w:style w:type="character" w:customStyle="1" w:styleId="04">
    <w:name w:val="04. График изучения:текст Знак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5">
    <w:name w:val="05. Лекционный материал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6-0">
    <w:name w:val="06. Метод. рек. по сам-ой работе студентов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7">
    <w:name w:val="07. Метод. указания преподавателям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08">
    <w:name w:val="08. Планы семинарских занятий:текст Знак"/>
    <w:basedOn w:val="01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8">
    <w:name w:val="УМК: Раздел УМК Знак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6-1">
    <w:name w:val="06. Метод. рек. по сам-ой работе студентов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8"/>
    <w:link w:val="01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8"/>
    <w:link w:val="022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30">
    <w:name w:val="03. Тематический план:заголовок Знак"/>
    <w:basedOn w:val="a8"/>
    <w:link w:val="03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40">
    <w:name w:val="04. График изучения:заголовок Знак Знак"/>
    <w:basedOn w:val="a8"/>
    <w:link w:val="04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50">
    <w:name w:val="05. Лекционный материал:заголовок Знак"/>
    <w:basedOn w:val="a8"/>
    <w:link w:val="05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70">
    <w:name w:val="07. Метод. указания преподавателям:заголовок Знак"/>
    <w:basedOn w:val="a8"/>
    <w:link w:val="07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80">
    <w:name w:val="08. Планы семинарских занятий:заголовок Знак"/>
    <w:basedOn w:val="a8"/>
    <w:link w:val="081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">
    <w:name w:val="09. Метод. указания по курсовым работам:заголовок Знак Знак"/>
    <w:basedOn w:val="a8"/>
    <w:link w:val="09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090">
    <w:name w:val="09. Метод. указания по курсовым работам:текст Знак"/>
    <w:basedOn w:val="010"/>
    <w:link w:val="09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00">
    <w:name w:val="10. Критерии оценки результатов:заголовок Знак Знак"/>
    <w:basedOn w:val="a8"/>
    <w:link w:val="10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01">
    <w:name w:val="10. Критерии оценки результатов:текст Знак Знак"/>
    <w:basedOn w:val="010"/>
    <w:link w:val="10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1">
    <w:name w:val="11. Вопросы к экзаменам и зачетам:заголовок Знак"/>
    <w:basedOn w:val="a8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10">
    <w:name w:val="11. Вопросы к экзаменам и зачетам:текст Знак"/>
    <w:basedOn w:val="010"/>
    <w:link w:val="111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12">
    <w:name w:val="12. Фонд тестовых заданий:заголовок Знак"/>
    <w:basedOn w:val="a8"/>
    <w:link w:val="13"/>
    <w:qFormat/>
    <w:rsid w:val="006578D6"/>
    <w:rPr>
      <w:rFonts w:ascii="Arial" w:eastAsia="Arial Unicode MS" w:hAnsi="Arial" w:cs="Tahoma"/>
      <w:b/>
      <w:kern w:val="2"/>
      <w:sz w:val="36"/>
      <w:szCs w:val="24"/>
      <w:lang w:val="en-GB" w:eastAsia="ru-RU" w:bidi="ar-SA"/>
    </w:rPr>
  </w:style>
  <w:style w:type="character" w:customStyle="1" w:styleId="120">
    <w:name w:val="12. Фонд тестовых заданий:текст Знак"/>
    <w:basedOn w:val="010"/>
    <w:link w:val="120"/>
    <w:qFormat/>
    <w:rsid w:val="006578D6"/>
    <w:rPr>
      <w:rFonts w:ascii="Cambria" w:eastAsia="Arial Unicode MS" w:hAnsi="Cambria" w:cs="Tahoma"/>
      <w:kern w:val="2"/>
      <w:sz w:val="28"/>
      <w:szCs w:val="24"/>
      <w:lang w:val="ru-RU" w:eastAsia="ru-RU" w:bidi="ar-SA"/>
    </w:rPr>
  </w:style>
  <w:style w:type="character" w:customStyle="1" w:styleId="ac">
    <w:name w:val="Стиль курсив"/>
    <w:qFormat/>
    <w:rsid w:val="00582AFC"/>
    <w:rPr>
      <w:i/>
    </w:rPr>
  </w:style>
  <w:style w:type="character" w:customStyle="1" w:styleId="ad">
    <w:name w:val="Уплотненный"/>
    <w:qFormat/>
    <w:rsid w:val="00582AFC"/>
    <w:rPr>
      <w:spacing w:val="-20"/>
    </w:rPr>
  </w:style>
  <w:style w:type="character" w:customStyle="1" w:styleId="0">
    <w:name w:val="Обычный+0 Знак"/>
    <w:link w:val="0"/>
    <w:qFormat/>
    <w:rsid w:val="00582AFC"/>
    <w:rPr>
      <w:spacing w:val="-1"/>
      <w:sz w:val="22"/>
      <w:lang w:val="ru-RU" w:eastAsia="ru-RU" w:bidi="ar-SA"/>
    </w:rPr>
  </w:style>
  <w:style w:type="character" w:customStyle="1" w:styleId="ae">
    <w:name w:val="Основной текст Знак"/>
    <w:qFormat/>
    <w:rsid w:val="00BD33F5"/>
    <w:rPr>
      <w:kern w:val="2"/>
      <w:sz w:val="28"/>
    </w:rPr>
  </w:style>
  <w:style w:type="character" w:customStyle="1" w:styleId="af">
    <w:name w:val="Основной текст с отступом Знак"/>
    <w:qFormat/>
    <w:rsid w:val="007847B8"/>
    <w:rPr>
      <w:kern w:val="2"/>
      <w:sz w:val="28"/>
    </w:rPr>
  </w:style>
  <w:style w:type="character" w:customStyle="1" w:styleId="spelle">
    <w:name w:val="spelle"/>
    <w:basedOn w:val="a0"/>
    <w:qFormat/>
    <w:rsid w:val="00966DEB"/>
  </w:style>
  <w:style w:type="character" w:customStyle="1" w:styleId="90">
    <w:name w:val="Заголовок 9 Знак"/>
    <w:link w:val="9"/>
    <w:qFormat/>
    <w:rsid w:val="005A7B06"/>
    <w:rPr>
      <w:b/>
      <w:sz w:val="28"/>
    </w:rPr>
  </w:style>
  <w:style w:type="character" w:customStyle="1" w:styleId="20">
    <w:name w:val="Заголовок 2 Знак"/>
    <w:link w:val="2"/>
    <w:uiPriority w:val="9"/>
    <w:qFormat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qFormat/>
    <w:rsid w:val="005A7B06"/>
    <w:rPr>
      <w:b/>
      <w:bCs/>
      <w:kern w:val="2"/>
      <w:sz w:val="28"/>
      <w:szCs w:val="28"/>
    </w:rPr>
  </w:style>
  <w:style w:type="character" w:customStyle="1" w:styleId="50">
    <w:name w:val="Заголовок 5 Знак"/>
    <w:link w:val="5"/>
    <w:uiPriority w:val="9"/>
    <w:qFormat/>
    <w:rsid w:val="005A7B06"/>
    <w:rPr>
      <w:b/>
      <w:bCs/>
      <w:sz w:val="28"/>
      <w:szCs w:val="24"/>
    </w:rPr>
  </w:style>
  <w:style w:type="character" w:customStyle="1" w:styleId="80">
    <w:name w:val="Заголовок 8 Знак"/>
    <w:link w:val="8"/>
    <w:uiPriority w:val="9"/>
    <w:qFormat/>
    <w:rsid w:val="005A7B06"/>
    <w:rPr>
      <w:i/>
      <w:iCs/>
      <w:kern w:val="2"/>
      <w:sz w:val="24"/>
      <w:szCs w:val="24"/>
    </w:rPr>
  </w:style>
  <w:style w:type="character" w:customStyle="1" w:styleId="af0">
    <w:name w:val="Текст сноски Знак"/>
    <w:basedOn w:val="a0"/>
    <w:qFormat/>
    <w:rsid w:val="005A7B06"/>
  </w:style>
  <w:style w:type="character" w:styleId="af1">
    <w:name w:val="Strong"/>
    <w:uiPriority w:val="22"/>
    <w:qFormat/>
    <w:rsid w:val="005A7B06"/>
    <w:rPr>
      <w:b/>
      <w:bCs/>
    </w:rPr>
  </w:style>
  <w:style w:type="character" w:customStyle="1" w:styleId="30">
    <w:name w:val="Заголовок 3 Знак"/>
    <w:uiPriority w:val="9"/>
    <w:qFormat/>
    <w:rsid w:val="005A7B06"/>
    <w:rPr>
      <w:bCs/>
      <w:sz w:val="28"/>
      <w:szCs w:val="24"/>
    </w:rPr>
  </w:style>
  <w:style w:type="character" w:customStyle="1" w:styleId="60">
    <w:name w:val="Заголовок 6 Знак"/>
    <w:link w:val="6"/>
    <w:qFormat/>
    <w:rsid w:val="005A7B06"/>
    <w:rPr>
      <w:b/>
      <w:bCs/>
      <w:kern w:val="2"/>
      <w:sz w:val="22"/>
      <w:szCs w:val="22"/>
    </w:rPr>
  </w:style>
  <w:style w:type="character" w:customStyle="1" w:styleId="70">
    <w:name w:val="Заголовок 7 Знак"/>
    <w:link w:val="7"/>
    <w:qFormat/>
    <w:rsid w:val="005A7B06"/>
    <w:rPr>
      <w:sz w:val="24"/>
      <w:szCs w:val="24"/>
    </w:rPr>
  </w:style>
  <w:style w:type="character" w:customStyle="1" w:styleId="31">
    <w:name w:val="Основной текст с отступом 3 Знак"/>
    <w:link w:val="32"/>
    <w:qFormat/>
    <w:rsid w:val="005A7B06"/>
    <w:rPr>
      <w:kern w:val="2"/>
      <w:sz w:val="16"/>
      <w:szCs w:val="16"/>
    </w:rPr>
  </w:style>
  <w:style w:type="character" w:customStyle="1" w:styleId="33">
    <w:name w:val="Основной текст 3 Знак"/>
    <w:link w:val="33"/>
    <w:qFormat/>
    <w:rsid w:val="005A7B06"/>
    <w:rPr>
      <w:sz w:val="28"/>
    </w:rPr>
  </w:style>
  <w:style w:type="character" w:customStyle="1" w:styleId="af2">
    <w:name w:val="Верхний колонтитул Знак"/>
    <w:qFormat/>
    <w:rsid w:val="005A7B06"/>
    <w:rPr>
      <w:sz w:val="24"/>
      <w:szCs w:val="24"/>
    </w:rPr>
  </w:style>
  <w:style w:type="character" w:customStyle="1" w:styleId="lnk">
    <w:name w:val="lnk"/>
    <w:basedOn w:val="a0"/>
    <w:qFormat/>
    <w:rsid w:val="005A7B06"/>
  </w:style>
  <w:style w:type="character" w:customStyle="1" w:styleId="af3">
    <w:name w:val="Полужирный курсив"/>
    <w:qFormat/>
    <w:rsid w:val="005A7B06"/>
    <w:rPr>
      <w:b/>
      <w:i/>
    </w:rPr>
  </w:style>
  <w:style w:type="character" w:customStyle="1" w:styleId="af4">
    <w:name w:val="Полужирный"/>
    <w:qFormat/>
    <w:rsid w:val="005A7B06"/>
    <w:rPr>
      <w:b/>
    </w:rPr>
  </w:style>
  <w:style w:type="character" w:customStyle="1" w:styleId="af5">
    <w:name w:val="Знак сноски+"/>
    <w:qFormat/>
    <w:rsid w:val="005A7B06"/>
    <w:rPr>
      <w:b/>
      <w:vertAlign w:val="superscript"/>
    </w:rPr>
  </w:style>
  <w:style w:type="character" w:customStyle="1" w:styleId="af6">
    <w:name w:val="Шапка Знак"/>
    <w:qFormat/>
    <w:rsid w:val="005A7B06"/>
    <w:rPr>
      <w:rFonts w:cs="Arial"/>
      <w:sz w:val="16"/>
      <w:szCs w:val="24"/>
    </w:rPr>
  </w:style>
  <w:style w:type="character" w:customStyle="1" w:styleId="orange1">
    <w:name w:val="orange1"/>
    <w:qFormat/>
    <w:rsid w:val="005A7B06"/>
    <w:rPr>
      <w:color w:val="FF9900"/>
    </w:rPr>
  </w:style>
  <w:style w:type="character" w:styleId="HTML">
    <w:name w:val="HTML Sample"/>
    <w:qFormat/>
    <w:rsid w:val="005A7B06"/>
    <w:rPr>
      <w:rFonts w:ascii="Courier New" w:hAnsi="Courier New" w:cs="Courier New"/>
    </w:rPr>
  </w:style>
  <w:style w:type="character" w:customStyle="1" w:styleId="af7">
    <w:name w:val="Подпись Знак"/>
    <w:qFormat/>
    <w:rsid w:val="005A7B06"/>
    <w:rPr>
      <w:rFonts w:eastAsia="SimSun"/>
      <w:bCs/>
      <w:i/>
      <w:iCs/>
      <w:sz w:val="18"/>
      <w:szCs w:val="18"/>
      <w:lang w:eastAsia="zh-CN"/>
    </w:rPr>
  </w:style>
  <w:style w:type="character" w:styleId="af8">
    <w:name w:val="Emphasis"/>
    <w:qFormat/>
    <w:rsid w:val="005A7B06"/>
    <w:rPr>
      <w:i/>
      <w:iCs/>
    </w:rPr>
  </w:style>
  <w:style w:type="character" w:customStyle="1" w:styleId="af9">
    <w:name w:val="Текст выноски Знак"/>
    <w:qFormat/>
    <w:rsid w:val="005A7B06"/>
    <w:rPr>
      <w:rFonts w:ascii="Tahoma" w:hAnsi="Tahoma" w:cs="Tahoma"/>
      <w:sz w:val="16"/>
      <w:szCs w:val="16"/>
    </w:rPr>
  </w:style>
  <w:style w:type="character" w:customStyle="1" w:styleId="afa">
    <w:name w:val="Стиль полужирный"/>
    <w:qFormat/>
    <w:rsid w:val="005A7B06"/>
    <w:rPr>
      <w:b/>
    </w:rPr>
  </w:style>
  <w:style w:type="character" w:customStyle="1" w:styleId="afb">
    <w:name w:val="Вопрос Знак"/>
    <w:qFormat/>
    <w:rsid w:val="005A7B06"/>
    <w:rPr>
      <w:b/>
      <w:bCs/>
      <w:iCs/>
      <w:sz w:val="22"/>
    </w:rPr>
  </w:style>
  <w:style w:type="character" w:customStyle="1" w:styleId="21">
    <w:name w:val="Заголовок 2 Знак1"/>
    <w:qFormat/>
    <w:rsid w:val="005A7B06"/>
    <w:rPr>
      <w:b/>
      <w:bCs/>
      <w:iCs/>
      <w:spacing w:val="-1"/>
      <w:sz w:val="22"/>
      <w:szCs w:val="22"/>
    </w:rPr>
  </w:style>
  <w:style w:type="character" w:styleId="afc">
    <w:name w:val="annotation reference"/>
    <w:qFormat/>
    <w:rsid w:val="005A7B06"/>
    <w:rPr>
      <w:sz w:val="16"/>
      <w:szCs w:val="16"/>
    </w:rPr>
  </w:style>
  <w:style w:type="character" w:customStyle="1" w:styleId="afd">
    <w:name w:val="Текст примечания Знак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afe">
    <w:name w:val="Тема примечания Знак"/>
    <w:basedOn w:val="afd"/>
    <w:qFormat/>
    <w:rsid w:val="005A7B06"/>
    <w:rPr>
      <w:rFonts w:eastAsia="Arial Unicode MS" w:cs="Tahoma"/>
      <w:kern w:val="2"/>
      <w:sz w:val="28"/>
      <w:szCs w:val="24"/>
      <w:lang w:val="ru-RU" w:eastAsia="ru-RU" w:bidi="ar-SA"/>
    </w:rPr>
  </w:style>
  <w:style w:type="character" w:customStyle="1" w:styleId="HTML0">
    <w:name w:val="Стандартный HTML Знак"/>
    <w:qFormat/>
    <w:rsid w:val="005A7B06"/>
    <w:rPr>
      <w:sz w:val="24"/>
      <w:szCs w:val="24"/>
    </w:rPr>
  </w:style>
  <w:style w:type="character" w:customStyle="1" w:styleId="FontStyle55">
    <w:name w:val="Font Style55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qFormat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qFormat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qFormat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qFormat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qFormat/>
    <w:rsid w:val="005A7B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81">
    <w:name w:val="Font Style81"/>
    <w:uiPriority w:val="99"/>
    <w:qFormat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qFormat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qFormat/>
    <w:rsid w:val="005A7B06"/>
    <w:rPr>
      <w:rFonts w:ascii="Constantia" w:hAnsi="Constantia" w:cs="Constantia"/>
      <w:sz w:val="18"/>
      <w:szCs w:val="18"/>
    </w:rPr>
  </w:style>
  <w:style w:type="character" w:customStyle="1" w:styleId="FontStyle34">
    <w:name w:val="Font Style34"/>
    <w:uiPriority w:val="99"/>
    <w:qFormat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qFormat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qFormat/>
    <w:rsid w:val="005A7B06"/>
    <w:rPr>
      <w:rFonts w:ascii="Century Schoolbook" w:hAnsi="Century Schoolbook" w:cs="Century Schoolbook"/>
      <w:sz w:val="18"/>
      <w:szCs w:val="18"/>
    </w:rPr>
  </w:style>
  <w:style w:type="character" w:customStyle="1" w:styleId="FontStyle37">
    <w:name w:val="Font Style37"/>
    <w:uiPriority w:val="99"/>
    <w:qFormat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qFormat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qFormat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qFormat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qFormat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qFormat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qFormat/>
    <w:rsid w:val="005A7B06"/>
    <w:rPr>
      <w:rFonts w:ascii="Times New Roman" w:hAnsi="Times New Roman" w:cs="Times New Roman"/>
      <w:b/>
      <w:bCs/>
      <w:sz w:val="16"/>
      <w:szCs w:val="16"/>
    </w:rPr>
  </w:style>
  <w:style w:type="character" w:customStyle="1" w:styleId="apple-converted-space">
    <w:name w:val="apple-converted-space"/>
    <w:basedOn w:val="a0"/>
    <w:qFormat/>
    <w:rsid w:val="00A5233B"/>
  </w:style>
  <w:style w:type="character" w:customStyle="1" w:styleId="FontStyle49">
    <w:name w:val="Font Style49"/>
    <w:uiPriority w:val="99"/>
    <w:qFormat/>
    <w:rsid w:val="00B60639"/>
    <w:rPr>
      <w:rFonts w:ascii="Times New Roman" w:hAnsi="Times New Roman" w:cs="Times New Roman"/>
      <w:b/>
      <w:bCs/>
      <w:sz w:val="26"/>
      <w:szCs w:val="26"/>
    </w:rPr>
  </w:style>
  <w:style w:type="character" w:customStyle="1" w:styleId="22">
    <w:name w:val="Основной текст с отступом 2 Знак"/>
    <w:basedOn w:val="a0"/>
    <w:link w:val="22"/>
    <w:qFormat/>
    <w:rsid w:val="00561950"/>
    <w:rPr>
      <w:kern w:val="2"/>
      <w:sz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color w:val="00000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spacing w:val="-1"/>
      <w:sz w:val="20"/>
      <w:szCs w:val="20"/>
    </w:rPr>
  </w:style>
  <w:style w:type="character" w:customStyle="1" w:styleId="ListLabel18">
    <w:name w:val="ListLabel 18"/>
    <w:qFormat/>
    <w:rPr>
      <w:spacing w:val="-1"/>
      <w:sz w:val="20"/>
      <w:szCs w:val="20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b w:val="0"/>
    </w:rPr>
  </w:style>
  <w:style w:type="character" w:customStyle="1" w:styleId="ListLabel21">
    <w:name w:val="ListLabel 21"/>
    <w:qFormat/>
    <w:rPr>
      <w:b w:val="0"/>
    </w:rPr>
  </w:style>
  <w:style w:type="character" w:customStyle="1" w:styleId="ListLabel22">
    <w:name w:val="ListLabel 22"/>
    <w:qFormat/>
    <w:rPr>
      <w:b w:val="0"/>
    </w:rPr>
  </w:style>
  <w:style w:type="character" w:customStyle="1" w:styleId="ListLabel23">
    <w:name w:val="ListLabel 23"/>
    <w:qFormat/>
    <w:rPr>
      <w:b w:val="0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b w:val="0"/>
    </w:rPr>
  </w:style>
  <w:style w:type="character" w:customStyle="1" w:styleId="ListLabel26">
    <w:name w:val="ListLabel 26"/>
    <w:qFormat/>
    <w:rPr>
      <w:b w:val="0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</w:rPr>
  </w:style>
  <w:style w:type="character" w:customStyle="1" w:styleId="ListLabel29">
    <w:name w:val="ListLabel 29"/>
    <w:qFormat/>
    <w:rPr>
      <w:b w:val="0"/>
    </w:rPr>
  </w:style>
  <w:style w:type="character" w:customStyle="1" w:styleId="ListLabel30">
    <w:name w:val="ListLabel 30"/>
    <w:qFormat/>
    <w:rPr>
      <w:b w:val="0"/>
    </w:rPr>
  </w:style>
  <w:style w:type="character" w:customStyle="1" w:styleId="ListLabel31">
    <w:name w:val="ListLabel 31"/>
    <w:qFormat/>
    <w:rPr>
      <w:b w:val="0"/>
    </w:rPr>
  </w:style>
  <w:style w:type="character" w:customStyle="1" w:styleId="ListLabel32">
    <w:name w:val="ListLabel 32"/>
    <w:qFormat/>
    <w:rPr>
      <w:b w:val="0"/>
    </w:rPr>
  </w:style>
  <w:style w:type="character" w:customStyle="1" w:styleId="ListLabel33">
    <w:name w:val="ListLabel 33"/>
    <w:qFormat/>
    <w:rPr>
      <w:b w:val="0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sz w:val="22"/>
    </w:rPr>
  </w:style>
  <w:style w:type="character" w:customStyle="1" w:styleId="ListLabel38">
    <w:name w:val="ListLabel 38"/>
    <w:qFormat/>
    <w:rPr>
      <w:b w:val="0"/>
      <w:i w:val="0"/>
      <w:sz w:val="20"/>
    </w:rPr>
  </w:style>
  <w:style w:type="character" w:customStyle="1" w:styleId="ListLabel39">
    <w:name w:val="ListLabel 39"/>
    <w:qFormat/>
    <w:rPr>
      <w:spacing w:val="-1"/>
      <w:sz w:val="22"/>
    </w:rPr>
  </w:style>
  <w:style w:type="character" w:customStyle="1" w:styleId="ListLabel40">
    <w:name w:val="ListLabel 40"/>
    <w:qFormat/>
    <w:rPr>
      <w:b w:val="0"/>
      <w:i w:val="0"/>
      <w:sz w:val="20"/>
    </w:rPr>
  </w:style>
  <w:style w:type="character" w:customStyle="1" w:styleId="ListLabel41">
    <w:name w:val="ListLabel 41"/>
    <w:qFormat/>
    <w:rPr>
      <w:b w:val="0"/>
      <w:i w:val="0"/>
      <w:sz w:val="18"/>
      <w:szCs w:val="18"/>
    </w:rPr>
  </w:style>
  <w:style w:type="character" w:customStyle="1" w:styleId="ListLabel42">
    <w:name w:val="ListLabel 42"/>
    <w:qFormat/>
    <w:rPr>
      <w:b w:val="0"/>
      <w:i w:val="0"/>
      <w:sz w:val="22"/>
    </w:rPr>
  </w:style>
  <w:style w:type="character" w:customStyle="1" w:styleId="ListLabel43">
    <w:name w:val="ListLabel 43"/>
    <w:qFormat/>
    <w:rPr>
      <w:spacing w:val="-1"/>
      <w:sz w:val="22"/>
      <w:szCs w:val="22"/>
    </w:rPr>
  </w:style>
  <w:style w:type="character" w:customStyle="1" w:styleId="ListLabel44">
    <w:name w:val="ListLabel 44"/>
    <w:qFormat/>
    <w:rPr>
      <w:sz w:val="22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b w:val="0"/>
      <w:i w:val="0"/>
      <w:sz w:val="22"/>
    </w:rPr>
  </w:style>
  <w:style w:type="character" w:customStyle="1" w:styleId="ListLabel47">
    <w:name w:val="ListLabel 47"/>
    <w:qFormat/>
    <w:rPr>
      <w:spacing w:val="-1"/>
      <w:sz w:val="22"/>
      <w:szCs w:val="22"/>
    </w:rPr>
  </w:style>
  <w:style w:type="character" w:customStyle="1" w:styleId="ListLabel48">
    <w:name w:val="ListLabel 48"/>
    <w:qFormat/>
    <w:rPr>
      <w:b w:val="0"/>
      <w:i w:val="0"/>
      <w:sz w:val="22"/>
    </w:rPr>
  </w:style>
  <w:style w:type="character" w:customStyle="1" w:styleId="ListLabel49">
    <w:name w:val="ListLabel 49"/>
    <w:qFormat/>
    <w:rPr>
      <w:sz w:val="22"/>
    </w:rPr>
  </w:style>
  <w:style w:type="character" w:customStyle="1" w:styleId="ListLabel50">
    <w:name w:val="ListLabel 50"/>
    <w:qFormat/>
    <w:rPr>
      <w:b w:val="0"/>
      <w:i w:val="0"/>
      <w:sz w:val="18"/>
      <w:szCs w:val="18"/>
    </w:rPr>
  </w:style>
  <w:style w:type="character" w:customStyle="1" w:styleId="ListLabel51">
    <w:name w:val="ListLabel 51"/>
    <w:qFormat/>
    <w:rPr>
      <w:sz w:val="22"/>
    </w:rPr>
  </w:style>
  <w:style w:type="character" w:customStyle="1" w:styleId="ListLabel52">
    <w:name w:val="ListLabel 52"/>
    <w:qFormat/>
    <w:rPr>
      <w:b/>
      <w:sz w:val="22"/>
      <w:szCs w:val="22"/>
    </w:rPr>
  </w:style>
  <w:style w:type="character" w:customStyle="1" w:styleId="ListLabel53">
    <w:name w:val="ListLabel 53"/>
    <w:qFormat/>
    <w:rPr>
      <w:rFonts w:cs="Times New Roman"/>
      <w:b w:val="0"/>
      <w:i w:val="0"/>
      <w:sz w:val="22"/>
      <w:szCs w:val="22"/>
    </w:rPr>
  </w:style>
  <w:style w:type="character" w:customStyle="1" w:styleId="ListLabel54">
    <w:name w:val="ListLabel 54"/>
    <w:qFormat/>
    <w:rPr>
      <w:rFonts w:cs="Times New Roman"/>
      <w:sz w:val="22"/>
    </w:rPr>
  </w:style>
  <w:style w:type="character" w:customStyle="1" w:styleId="ListLabel55">
    <w:name w:val="ListLabel 55"/>
    <w:qFormat/>
    <w:rPr>
      <w:rFonts w:cs="Times New Roman"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spacing w:val="-1"/>
      <w:sz w:val="22"/>
    </w:rPr>
  </w:style>
  <w:style w:type="character" w:customStyle="1" w:styleId="ListLabel63">
    <w:name w:val="ListLabel 63"/>
    <w:qFormat/>
    <w:rPr>
      <w:sz w:val="22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sz w:val="28"/>
    </w:rPr>
  </w:style>
  <w:style w:type="character" w:customStyle="1" w:styleId="ListLabel74">
    <w:name w:val="ListLabel 74"/>
    <w:qFormat/>
    <w:rPr>
      <w:b w:val="0"/>
      <w:i w:val="0"/>
      <w:sz w:val="28"/>
    </w:rPr>
  </w:style>
  <w:style w:type="character" w:customStyle="1" w:styleId="ListLabel75">
    <w:name w:val="ListLabel 75"/>
    <w:qFormat/>
    <w:rPr>
      <w:rFonts w:eastAsia="Calibri"/>
    </w:rPr>
  </w:style>
  <w:style w:type="character" w:customStyle="1" w:styleId="ListLabel76">
    <w:name w:val="ListLabel 76"/>
    <w:qFormat/>
    <w:rPr>
      <w:rFonts w:cs="Courier New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82D11"/>
    <w:rPr>
      <w:color w:val="605E5C"/>
      <w:shd w:val="clear" w:color="auto" w:fill="E1DFDD"/>
    </w:rPr>
  </w:style>
  <w:style w:type="character" w:styleId="aff">
    <w:name w:val="FollowedHyperlink"/>
    <w:basedOn w:val="a0"/>
    <w:uiPriority w:val="99"/>
    <w:semiHidden/>
    <w:unhideWhenUsed/>
    <w:qFormat/>
    <w:rsid w:val="00923598"/>
    <w:rPr>
      <w:color w:val="954F72" w:themeColor="followedHyperlink"/>
      <w:u w:val="single"/>
    </w:rPr>
  </w:style>
  <w:style w:type="character" w:customStyle="1" w:styleId="ListLabel80">
    <w:name w:val="ListLabel 80"/>
    <w:qFormat/>
    <w:rPr>
      <w:color w:val="auto"/>
    </w:rPr>
  </w:style>
  <w:style w:type="character" w:customStyle="1" w:styleId="ListLabel81">
    <w:name w:val="ListLabel 81"/>
    <w:qFormat/>
    <w:rPr>
      <w:i w:val="0"/>
      <w:color w:val="auto"/>
    </w:rPr>
  </w:style>
  <w:style w:type="character" w:customStyle="1" w:styleId="ListLabel82">
    <w:name w:val="ListLabel 82"/>
    <w:qFormat/>
    <w:rPr>
      <w:i/>
      <w:iCs/>
      <w:sz w:val="24"/>
      <w:szCs w:val="24"/>
    </w:rPr>
  </w:style>
  <w:style w:type="paragraph" w:styleId="aff0">
    <w:name w:val="Title"/>
    <w:basedOn w:val="a"/>
    <w:next w:val="aff1"/>
    <w:qFormat/>
    <w:rsid w:val="005A7B06"/>
    <w:pPr>
      <w:keepNext/>
      <w:keepLines/>
      <w:widowControl/>
      <w:suppressAutoHyphens w:val="0"/>
      <w:spacing w:before="200" w:after="200"/>
      <w:jc w:val="center"/>
      <w:textAlignment w:val="auto"/>
    </w:pPr>
    <w:rPr>
      <w:b/>
      <w:kern w:val="0"/>
      <w:sz w:val="22"/>
    </w:rPr>
  </w:style>
  <w:style w:type="paragraph" w:styleId="aff1">
    <w:name w:val="Body Text"/>
    <w:basedOn w:val="a"/>
    <w:rsid w:val="006578D6"/>
    <w:pPr>
      <w:spacing w:after="120"/>
    </w:pPr>
    <w:rPr>
      <w:lang w:val="x-none" w:eastAsia="x-none"/>
    </w:rPr>
  </w:style>
  <w:style w:type="paragraph" w:styleId="aff2">
    <w:name w:val="List"/>
    <w:rsid w:val="006578D6"/>
    <w:pPr>
      <w:widowControl w:val="0"/>
    </w:pPr>
    <w:rPr>
      <w:sz w:val="28"/>
    </w:rPr>
  </w:style>
  <w:style w:type="paragraph" w:styleId="aff3">
    <w:name w:val="caption"/>
    <w:basedOn w:val="Standard0"/>
    <w:qFormat/>
    <w:rsid w:val="006578D6"/>
    <w:pPr>
      <w:spacing w:before="60"/>
    </w:pPr>
    <w:rPr>
      <w:b/>
      <w:u w:val="single"/>
    </w:rPr>
  </w:style>
  <w:style w:type="paragraph" w:styleId="aff4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3">
    <w:name w:val="Указатель1"/>
    <w:basedOn w:val="Standard0"/>
    <w:link w:val="12"/>
    <w:qFormat/>
    <w:rsid w:val="006578D6"/>
    <w:pPr>
      <w:suppressLineNumbers/>
    </w:pPr>
  </w:style>
  <w:style w:type="paragraph" w:styleId="aff5">
    <w:name w:val="Body Text Indent"/>
    <w:basedOn w:val="a"/>
    <w:rsid w:val="007858C3"/>
    <w:pPr>
      <w:spacing w:after="120"/>
      <w:ind w:left="283"/>
    </w:pPr>
    <w:rPr>
      <w:lang w:val="x-none" w:eastAsia="x-none"/>
    </w:rPr>
  </w:style>
  <w:style w:type="paragraph" w:styleId="34">
    <w:name w:val="Body Text Indent 3"/>
    <w:basedOn w:val="a"/>
    <w:qFormat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ff6">
    <w:name w:val="List Paragraph"/>
    <w:basedOn w:val="a"/>
    <w:uiPriority w:val="34"/>
    <w:qFormat/>
    <w:rsid w:val="007858C3"/>
    <w:pPr>
      <w:widowControl/>
      <w:suppressAutoHyphens w:val="0"/>
      <w:ind w:left="720"/>
      <w:contextualSpacing/>
      <w:textAlignment w:val="auto"/>
    </w:pPr>
    <w:rPr>
      <w:kern w:val="0"/>
      <w:sz w:val="24"/>
      <w:szCs w:val="24"/>
    </w:rPr>
  </w:style>
  <w:style w:type="paragraph" w:styleId="aff7">
    <w:name w:val="footer"/>
    <w:basedOn w:val="a"/>
    <w:uiPriority w:val="99"/>
    <w:unhideWhenUsed/>
    <w:rsid w:val="006578D6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link w:val="210"/>
    <w:qFormat/>
    <w:rsid w:val="006578D6"/>
    <w:pPr>
      <w:spacing w:after="120" w:line="480" w:lineRule="auto"/>
      <w:ind w:left="283"/>
    </w:pPr>
  </w:style>
  <w:style w:type="paragraph" w:customStyle="1" w:styleId="Standard0">
    <w:name w:val="Standard Знак"/>
    <w:qFormat/>
    <w:rsid w:val="006578D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Textbody0">
    <w:name w:val="Text body"/>
    <w:basedOn w:val="Standard0"/>
    <w:link w:val="Textbody1"/>
    <w:qFormat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f8">
    <w:name w:val="Subtitle"/>
    <w:basedOn w:val="aff0"/>
    <w:qFormat/>
    <w:rsid w:val="006578D6"/>
    <w:rPr>
      <w:i/>
      <w:iCs/>
    </w:rPr>
  </w:style>
  <w:style w:type="paragraph" w:customStyle="1" w:styleId="0010">
    <w:name w:val="00. Заголовок 1"/>
    <w:basedOn w:val="aff0"/>
    <w:qFormat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0">
    <w:name w:val="00. Заголовок 2"/>
    <w:basedOn w:val="aff0"/>
    <w:qFormat/>
    <w:rsid w:val="006578D6"/>
    <w:pPr>
      <w:spacing w:before="238" w:after="232"/>
    </w:pPr>
    <w:rPr>
      <w:bCs/>
      <w:i/>
      <w:iCs/>
      <w:sz w:val="32"/>
    </w:rPr>
  </w:style>
  <w:style w:type="paragraph" w:customStyle="1" w:styleId="0030">
    <w:name w:val="00. Заголовок 3"/>
    <w:basedOn w:val="aff0"/>
    <w:qFormat/>
    <w:rsid w:val="006578D6"/>
    <w:rPr>
      <w:bCs/>
      <w:sz w:val="32"/>
    </w:rPr>
  </w:style>
  <w:style w:type="paragraph" w:customStyle="1" w:styleId="ContentsHeading">
    <w:name w:val="Contents Heading"/>
    <w:basedOn w:val="aff0"/>
    <w:qFormat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13"/>
    <w:qFormat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13"/>
    <w:qFormat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13"/>
    <w:qFormat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13"/>
    <w:qFormat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13"/>
    <w:qFormat/>
    <w:rsid w:val="006578D6"/>
    <w:pPr>
      <w:tabs>
        <w:tab w:val="right" w:leader="dot" w:pos="10771"/>
      </w:tabs>
      <w:ind w:left="1132"/>
    </w:pPr>
  </w:style>
  <w:style w:type="paragraph" w:customStyle="1" w:styleId="112">
    <w:name w:val="Заголовок 1 Знак1"/>
    <w:basedOn w:val="13"/>
    <w:link w:val="113"/>
    <w:qFormat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13"/>
    <w:qFormat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13"/>
    <w:qFormat/>
    <w:rsid w:val="006578D6"/>
    <w:pPr>
      <w:tabs>
        <w:tab w:val="right" w:leader="dot" w:pos="10205"/>
      </w:tabs>
      <w:ind w:left="2264"/>
    </w:pPr>
  </w:style>
  <w:style w:type="paragraph" w:customStyle="1" w:styleId="aff9">
    <w:name w:val="УМК: Раздел УМК"/>
    <w:autoRedefine/>
    <w:qFormat/>
    <w:rsid w:val="006578D6"/>
    <w:pPr>
      <w:pageBreakBefore/>
      <w:widowControl w:val="0"/>
      <w:suppressAutoHyphens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2"/>
      <w:sz w:val="36"/>
      <w:szCs w:val="24"/>
      <w:lang w:val="en-GB"/>
    </w:rPr>
  </w:style>
  <w:style w:type="paragraph" w:customStyle="1" w:styleId="affa">
    <w:name w:val="УМК: Рыба"/>
    <w:basedOn w:val="Textbody0"/>
    <w:qFormat/>
    <w:rsid w:val="006578D6"/>
    <w:rPr>
      <w:color w:val="808080"/>
    </w:rPr>
  </w:style>
  <w:style w:type="paragraph" w:customStyle="1" w:styleId="013">
    <w:name w:val="01. Выписка из ГОС:текст"/>
    <w:basedOn w:val="Textbody0"/>
    <w:link w:val="00"/>
    <w:qFormat/>
    <w:rsid w:val="006578D6"/>
    <w:rPr>
      <w:rFonts w:ascii="Times New Roman" w:hAnsi="Times New Roman"/>
    </w:rPr>
  </w:style>
  <w:style w:type="paragraph" w:customStyle="1" w:styleId="022">
    <w:name w:val="02. Рабочая программа:заголовок"/>
    <w:basedOn w:val="aff9"/>
    <w:link w:val="021"/>
    <w:qFormat/>
    <w:rsid w:val="006578D6"/>
  </w:style>
  <w:style w:type="paragraph" w:customStyle="1" w:styleId="023">
    <w:name w:val="02. Рабочая программа:текст"/>
    <w:basedOn w:val="013"/>
    <w:qFormat/>
    <w:rsid w:val="006578D6"/>
  </w:style>
  <w:style w:type="paragraph" w:customStyle="1" w:styleId="032">
    <w:name w:val="03. Тематический план:заголовок"/>
    <w:basedOn w:val="aff9"/>
    <w:link w:val="032"/>
    <w:qFormat/>
    <w:rsid w:val="006578D6"/>
  </w:style>
  <w:style w:type="paragraph" w:customStyle="1" w:styleId="031">
    <w:name w:val="03. Тематический план:текст"/>
    <w:basedOn w:val="013"/>
    <w:link w:val="030"/>
    <w:qFormat/>
    <w:rsid w:val="006578D6"/>
  </w:style>
  <w:style w:type="paragraph" w:customStyle="1" w:styleId="072">
    <w:name w:val="07. Метод. указания преподавателям:заголовок"/>
    <w:basedOn w:val="aff9"/>
    <w:link w:val="072"/>
    <w:qFormat/>
    <w:rsid w:val="006578D6"/>
  </w:style>
  <w:style w:type="paragraph" w:customStyle="1" w:styleId="071">
    <w:name w:val="07. Метод. указания преподавателям:текст"/>
    <w:basedOn w:val="013"/>
    <w:link w:val="070"/>
    <w:autoRedefine/>
    <w:qFormat/>
    <w:rsid w:val="006578D6"/>
  </w:style>
  <w:style w:type="paragraph" w:customStyle="1" w:styleId="06-2">
    <w:name w:val="06. Метод. рек. по сам-ой работе студентов:заголовок"/>
    <w:basedOn w:val="aff9"/>
    <w:qFormat/>
    <w:rsid w:val="006578D6"/>
  </w:style>
  <w:style w:type="paragraph" w:customStyle="1" w:styleId="06-3">
    <w:name w:val="06. Метод. рек. по сам-ой работе студентов:текст"/>
    <w:basedOn w:val="013"/>
    <w:qFormat/>
    <w:rsid w:val="006578D6"/>
  </w:style>
  <w:style w:type="paragraph" w:customStyle="1" w:styleId="082">
    <w:name w:val="08. Планы семинарских занятий:заголовок"/>
    <w:basedOn w:val="aff9"/>
    <w:link w:val="082"/>
    <w:qFormat/>
    <w:rsid w:val="006578D6"/>
  </w:style>
  <w:style w:type="paragraph" w:customStyle="1" w:styleId="081">
    <w:name w:val="08. Планы семинарских занятий:текст"/>
    <w:basedOn w:val="013"/>
    <w:link w:val="080"/>
    <w:qFormat/>
    <w:rsid w:val="006578D6"/>
  </w:style>
  <w:style w:type="paragraph" w:customStyle="1" w:styleId="092">
    <w:name w:val="09. Метод. указания по курсовым работам:заголовок Знак"/>
    <w:basedOn w:val="aff9"/>
    <w:link w:val="092"/>
    <w:qFormat/>
    <w:rsid w:val="006578D6"/>
  </w:style>
  <w:style w:type="paragraph" w:customStyle="1" w:styleId="091">
    <w:name w:val="09. Метод. указания по курсовым работам:текст"/>
    <w:basedOn w:val="013"/>
    <w:link w:val="090"/>
    <w:qFormat/>
    <w:rsid w:val="006578D6"/>
  </w:style>
  <w:style w:type="paragraph" w:customStyle="1" w:styleId="052">
    <w:name w:val="05. Лекционный материал:заголовок"/>
    <w:basedOn w:val="aff9"/>
    <w:link w:val="052"/>
    <w:qFormat/>
    <w:rsid w:val="006578D6"/>
  </w:style>
  <w:style w:type="paragraph" w:customStyle="1" w:styleId="051">
    <w:name w:val="05. Лекционный материал:текст"/>
    <w:basedOn w:val="013"/>
    <w:link w:val="050"/>
    <w:qFormat/>
    <w:rsid w:val="006578D6"/>
  </w:style>
  <w:style w:type="paragraph" w:customStyle="1" w:styleId="affb">
    <w:name w:val="Содержимое таблицы"/>
    <w:basedOn w:val="Standard0"/>
    <w:qFormat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c">
    <w:name w:val="Заголовок таблицы"/>
    <w:basedOn w:val="affb"/>
    <w:qFormat/>
    <w:rsid w:val="006578D6"/>
    <w:pPr>
      <w:jc w:val="center"/>
    </w:pPr>
    <w:rPr>
      <w:b/>
      <w:bCs/>
    </w:rPr>
  </w:style>
  <w:style w:type="paragraph" w:customStyle="1" w:styleId="113">
    <w:name w:val="11. Вопросы к экзаменам и зачетам:заголовок"/>
    <w:basedOn w:val="aff9"/>
    <w:link w:val="112"/>
    <w:qFormat/>
    <w:rsid w:val="006578D6"/>
  </w:style>
  <w:style w:type="paragraph" w:customStyle="1" w:styleId="111">
    <w:name w:val="11. Вопросы к экзаменам и зачетам:текст"/>
    <w:basedOn w:val="013"/>
    <w:link w:val="110"/>
    <w:qFormat/>
    <w:rsid w:val="006578D6"/>
  </w:style>
  <w:style w:type="paragraph" w:customStyle="1" w:styleId="102">
    <w:name w:val="10. Критерии оценки результатов:заголовок Знак"/>
    <w:basedOn w:val="aff9"/>
    <w:link w:val="102"/>
    <w:qFormat/>
    <w:rsid w:val="006578D6"/>
  </w:style>
  <w:style w:type="paragraph" w:customStyle="1" w:styleId="103">
    <w:name w:val="10. Критерии оценки результатов:текст Знак"/>
    <w:basedOn w:val="013"/>
    <w:link w:val="103"/>
    <w:qFormat/>
    <w:rsid w:val="006578D6"/>
  </w:style>
  <w:style w:type="paragraph" w:customStyle="1" w:styleId="121">
    <w:name w:val="12. Фонд тестовых заданий:заголовок"/>
    <w:basedOn w:val="aff9"/>
    <w:link w:val="121"/>
    <w:qFormat/>
    <w:rsid w:val="006578D6"/>
  </w:style>
  <w:style w:type="paragraph" w:customStyle="1" w:styleId="122">
    <w:name w:val="12. Фонд тестовых заданий:текст"/>
    <w:basedOn w:val="013"/>
    <w:link w:val="122"/>
    <w:qFormat/>
    <w:rsid w:val="006578D6"/>
  </w:style>
  <w:style w:type="paragraph" w:customStyle="1" w:styleId="affd">
    <w:name w:val="УМК. Пример оформления"/>
    <w:basedOn w:val="Textbody0"/>
    <w:qFormat/>
    <w:rsid w:val="006578D6"/>
    <w:pPr>
      <w:shd w:val="clear" w:color="auto" w:fill="CCCCCC"/>
    </w:pPr>
  </w:style>
  <w:style w:type="paragraph" w:customStyle="1" w:styleId="Caption1">
    <w:name w:val="Caption1"/>
    <w:basedOn w:val="Standard0"/>
    <w:qFormat/>
    <w:rsid w:val="006578D6"/>
    <w:pPr>
      <w:suppressLineNumbers/>
      <w:spacing w:before="120" w:after="120"/>
    </w:pPr>
    <w:rPr>
      <w:i/>
      <w:iCs/>
    </w:rPr>
  </w:style>
  <w:style w:type="paragraph" w:styleId="affe">
    <w:name w:val="Normal (Web)"/>
    <w:basedOn w:val="Standard0"/>
    <w:uiPriority w:val="99"/>
    <w:qFormat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81">
    <w:name w:val="Указатель пользователя 8"/>
    <w:basedOn w:val="13"/>
    <w:qFormat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f9"/>
    <w:link w:val="010"/>
    <w:qFormat/>
    <w:rsid w:val="006578D6"/>
  </w:style>
  <w:style w:type="paragraph" w:styleId="24">
    <w:name w:val="Body Text 2"/>
    <w:basedOn w:val="Standard0"/>
    <w:qFormat/>
    <w:rsid w:val="006578D6"/>
    <w:pPr>
      <w:jc w:val="both"/>
    </w:pPr>
    <w:rPr>
      <w:b/>
      <w:bCs/>
    </w:rPr>
  </w:style>
  <w:style w:type="paragraph" w:customStyle="1" w:styleId="14">
    <w:name w:val="Текст1"/>
    <w:basedOn w:val="Standard0"/>
    <w:qFormat/>
    <w:rsid w:val="006578D6"/>
  </w:style>
  <w:style w:type="paragraph" w:customStyle="1" w:styleId="afff">
    <w:name w:val="Краткий обратный адрес"/>
    <w:basedOn w:val="Standard0"/>
    <w:qFormat/>
    <w:rsid w:val="006578D6"/>
    <w:pPr>
      <w:widowControl w:val="0"/>
      <w:jc w:val="both"/>
    </w:pPr>
    <w:rPr>
      <w:sz w:val="28"/>
    </w:rPr>
  </w:style>
  <w:style w:type="paragraph" w:styleId="afff0">
    <w:name w:val="annotation text"/>
    <w:basedOn w:val="Standard0"/>
    <w:qFormat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0"/>
    <w:qFormat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0"/>
    <w:qFormat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"/>
    <w:qFormat/>
    <w:rsid w:val="006578D6"/>
    <w:pPr>
      <w:keepNext/>
    </w:pPr>
    <w:rPr>
      <w:b/>
      <w:sz w:val="36"/>
    </w:rPr>
  </w:style>
  <w:style w:type="paragraph" w:customStyle="1" w:styleId="0040">
    <w:name w:val="00. Заголовок 4"/>
    <w:basedOn w:val="aff0"/>
    <w:qFormat/>
    <w:rsid w:val="006578D6"/>
    <w:pPr>
      <w:outlineLvl w:val="3"/>
    </w:pPr>
    <w:rPr>
      <w:bCs/>
      <w:i/>
      <w:iCs/>
    </w:rPr>
  </w:style>
  <w:style w:type="paragraph" w:customStyle="1" w:styleId="afff1">
    <w:name w:val="Содержимое врезки"/>
    <w:basedOn w:val="Textbody0"/>
    <w:qFormat/>
    <w:rsid w:val="006578D6"/>
  </w:style>
  <w:style w:type="paragraph" w:customStyle="1" w:styleId="Footer1">
    <w:name w:val="Footer1"/>
    <w:basedOn w:val="Standard0"/>
    <w:qFormat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2">
    <w:name w:val="04. График изучения:заголовок Знак"/>
    <w:basedOn w:val="aff9"/>
    <w:link w:val="042"/>
    <w:qFormat/>
    <w:rsid w:val="006578D6"/>
  </w:style>
  <w:style w:type="paragraph" w:customStyle="1" w:styleId="041">
    <w:name w:val="04. График изучения:текст Знак"/>
    <w:basedOn w:val="013"/>
    <w:link w:val="040"/>
    <w:qFormat/>
    <w:rsid w:val="006578D6"/>
  </w:style>
  <w:style w:type="paragraph" w:customStyle="1" w:styleId="15">
    <w:name w:val="заголовок 1"/>
    <w:basedOn w:val="a"/>
    <w:qFormat/>
    <w:rsid w:val="006578D6"/>
    <w:pPr>
      <w:keepNext/>
      <w:widowControl/>
      <w:suppressAutoHyphens w:val="0"/>
      <w:jc w:val="center"/>
    </w:pPr>
    <w:rPr>
      <w:kern w:val="0"/>
    </w:rPr>
  </w:style>
  <w:style w:type="paragraph" w:customStyle="1" w:styleId="25">
    <w:name w:val="Оглавление 2 Знак"/>
    <w:basedOn w:val="a"/>
    <w:link w:val="26"/>
    <w:qFormat/>
    <w:rsid w:val="006578D6"/>
    <w:pPr>
      <w:keepNext/>
      <w:widowControl/>
      <w:suppressAutoHyphens w:val="0"/>
      <w:ind w:right="-1050"/>
      <w:jc w:val="center"/>
    </w:pPr>
    <w:rPr>
      <w:kern w:val="0"/>
      <w:sz w:val="24"/>
    </w:rPr>
  </w:style>
  <w:style w:type="paragraph" w:customStyle="1" w:styleId="b">
    <w:name w:val="ОбМbчный"/>
    <w:qFormat/>
    <w:rsid w:val="006578D6"/>
    <w:pPr>
      <w:widowControl w:val="0"/>
    </w:pPr>
    <w:rPr>
      <w:sz w:val="28"/>
    </w:rPr>
  </w:style>
  <w:style w:type="paragraph" w:customStyle="1" w:styleId="glatname">
    <w:name w:val="g_latname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"/>
    <w:qFormat/>
    <w:rsid w:val="006578D6"/>
    <w:pPr>
      <w:widowControl/>
      <w:suppressAutoHyphens w:val="0"/>
      <w:spacing w:beforeAutospacing="1" w:afterAutospacing="1"/>
      <w:textAlignment w:val="auto"/>
    </w:pPr>
    <w:rPr>
      <w:kern w:val="0"/>
      <w:sz w:val="24"/>
      <w:szCs w:val="24"/>
    </w:rPr>
  </w:style>
  <w:style w:type="paragraph" w:styleId="afff2">
    <w:name w:val="header"/>
    <w:basedOn w:val="a"/>
    <w:rsid w:val="006578D6"/>
    <w:pPr>
      <w:widowControl/>
      <w:tabs>
        <w:tab w:val="center" w:pos="4677"/>
        <w:tab w:val="right" w:pos="9355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customStyle="1" w:styleId="16">
    <w:name w:val="Текст сноски1"/>
    <w:basedOn w:val="a"/>
    <w:qFormat/>
    <w:rsid w:val="005A7B06"/>
    <w:pPr>
      <w:widowControl/>
      <w:suppressAutoHyphens w:val="0"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styleId="afff3">
    <w:name w:val="Block Text"/>
    <w:basedOn w:val="a"/>
    <w:qFormat/>
    <w:rsid w:val="006578D6"/>
    <w:pPr>
      <w:suppressAutoHyphens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1">
    <w:name w:val="HTML Preformatted"/>
    <w:basedOn w:val="a"/>
    <w:qFormat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textAlignment w:val="auto"/>
    </w:pPr>
    <w:rPr>
      <w:kern w:val="0"/>
      <w:sz w:val="24"/>
      <w:szCs w:val="24"/>
      <w:lang w:val="x-none" w:eastAsia="x-none"/>
    </w:rPr>
  </w:style>
  <w:style w:type="paragraph" w:styleId="afff4">
    <w:name w:val="TOC Heading"/>
    <w:basedOn w:val="1"/>
    <w:uiPriority w:val="39"/>
    <w:qFormat/>
    <w:rsid w:val="006578D6"/>
    <w:pPr>
      <w:keepLines/>
      <w:widowControl/>
      <w:suppressAutoHyphens w:val="0"/>
      <w:spacing w:before="480" w:after="0" w:line="276" w:lineRule="auto"/>
      <w:textAlignment w:val="auto"/>
    </w:pPr>
    <w:rPr>
      <w:color w:val="365F91"/>
      <w:kern w:val="0"/>
      <w:sz w:val="28"/>
      <w:szCs w:val="28"/>
      <w:lang w:eastAsia="en-US"/>
    </w:rPr>
  </w:style>
  <w:style w:type="paragraph" w:styleId="17">
    <w:name w:val="toc 1"/>
    <w:basedOn w:val="a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6">
    <w:name w:val="toc 2"/>
    <w:basedOn w:val="a"/>
    <w:link w:val="25"/>
    <w:autoRedefine/>
    <w:uiPriority w:val="39"/>
    <w:unhideWhenUsed/>
    <w:rsid w:val="006578D6"/>
    <w:pPr>
      <w:ind w:left="280"/>
    </w:pPr>
  </w:style>
  <w:style w:type="paragraph" w:styleId="35">
    <w:name w:val="toc 3"/>
    <w:basedOn w:val="a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1">
    <w:name w:val="toc 4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1">
    <w:name w:val="toc 5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1">
    <w:name w:val="toc 6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1">
    <w:name w:val="toc 7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1">
    <w:name w:val="toc 9"/>
    <w:basedOn w:val="a"/>
    <w:autoRedefine/>
    <w:uiPriority w:val="39"/>
    <w:unhideWhenUsed/>
    <w:rsid w:val="006578D6"/>
    <w:pPr>
      <w:widowControl/>
      <w:suppressAutoHyphens w:val="0"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paragraph" w:styleId="afff5">
    <w:name w:val="Document Map"/>
    <w:basedOn w:val="a"/>
    <w:semiHidden/>
    <w:qFormat/>
    <w:rsid w:val="006578D6"/>
    <w:pPr>
      <w:shd w:val="clear" w:color="auto" w:fill="000080"/>
    </w:pPr>
    <w:rPr>
      <w:rFonts w:ascii="Tahoma" w:hAnsi="Tahoma" w:cs="Tahoma"/>
      <w:sz w:val="20"/>
    </w:rPr>
  </w:style>
  <w:style w:type="paragraph" w:styleId="afff6">
    <w:name w:val="Plain Text"/>
    <w:basedOn w:val="a"/>
    <w:uiPriority w:val="99"/>
    <w:unhideWhenUsed/>
    <w:qFormat/>
    <w:rsid w:val="006578D6"/>
    <w:rPr>
      <w:rFonts w:ascii="Courier New" w:hAnsi="Courier New" w:cs="Courier New"/>
      <w:sz w:val="20"/>
    </w:rPr>
  </w:style>
  <w:style w:type="paragraph" w:styleId="36">
    <w:name w:val="Body Text 3"/>
    <w:basedOn w:val="a"/>
    <w:qFormat/>
    <w:rsid w:val="006578D6"/>
    <w:pPr>
      <w:widowControl/>
      <w:suppressAutoHyphens w:val="0"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1">
    <w:name w:val="Основной текст 21"/>
    <w:basedOn w:val="a"/>
    <w:qFormat/>
    <w:rsid w:val="006578D6"/>
    <w:pPr>
      <w:widowControl/>
      <w:tabs>
        <w:tab w:val="left" w:pos="6237"/>
      </w:tabs>
      <w:suppressAutoHyphens w:val="0"/>
      <w:ind w:firstLine="851"/>
      <w:jc w:val="both"/>
    </w:pPr>
    <w:rPr>
      <w:kern w:val="0"/>
    </w:rPr>
  </w:style>
  <w:style w:type="paragraph" w:customStyle="1" w:styleId="18">
    <w:name w:val="Стиль1"/>
    <w:basedOn w:val="a"/>
    <w:qFormat/>
    <w:rsid w:val="006578D6"/>
    <w:pPr>
      <w:widowControl/>
      <w:tabs>
        <w:tab w:val="left" w:pos="709"/>
        <w:tab w:val="left" w:pos="5245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27">
    <w:name w:val="Стиль2"/>
    <w:basedOn w:val="a"/>
    <w:qFormat/>
    <w:rsid w:val="006578D6"/>
    <w:pPr>
      <w:widowControl/>
      <w:tabs>
        <w:tab w:val="left" w:pos="709"/>
      </w:tabs>
      <w:suppressAutoHyphens w:val="0"/>
      <w:ind w:firstLine="720"/>
      <w:jc w:val="center"/>
    </w:pPr>
    <w:rPr>
      <w:b/>
      <w:kern w:val="0"/>
      <w:sz w:val="32"/>
    </w:rPr>
  </w:style>
  <w:style w:type="paragraph" w:customStyle="1" w:styleId="32">
    <w:name w:val="Стиль3"/>
    <w:basedOn w:val="18"/>
    <w:link w:val="31"/>
    <w:qFormat/>
    <w:rsid w:val="006578D6"/>
  </w:style>
  <w:style w:type="paragraph" w:customStyle="1" w:styleId="212">
    <w:name w:val="Основной текст с отступом 21"/>
    <w:basedOn w:val="a"/>
    <w:qFormat/>
    <w:rsid w:val="006578D6"/>
    <w:pPr>
      <w:widowControl/>
      <w:suppressAutoHyphens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"/>
    <w:qFormat/>
    <w:rsid w:val="006578D6"/>
    <w:pPr>
      <w:widowControl/>
      <w:suppressAutoHyphens w:val="0"/>
      <w:ind w:left="926"/>
    </w:pPr>
    <w:rPr>
      <w:kern w:val="0"/>
    </w:rPr>
  </w:style>
  <w:style w:type="paragraph" w:customStyle="1" w:styleId="Default">
    <w:name w:val="Default"/>
    <w:qFormat/>
    <w:rsid w:val="006578D6"/>
    <w:rPr>
      <w:color w:val="000000"/>
      <w:sz w:val="24"/>
      <w:szCs w:val="24"/>
    </w:rPr>
  </w:style>
  <w:style w:type="paragraph" w:customStyle="1" w:styleId="afff7">
    <w:name w:val="список с точками"/>
    <w:basedOn w:val="a"/>
    <w:qFormat/>
    <w:rsid w:val="00C55725"/>
    <w:pPr>
      <w:widowControl/>
      <w:tabs>
        <w:tab w:val="left" w:pos="720"/>
        <w:tab w:val="left" w:pos="756"/>
      </w:tabs>
      <w:suppressAutoHyphens w:val="0"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f8">
    <w:name w:val="Стиль"/>
    <w:qFormat/>
    <w:rsid w:val="008C39C9"/>
    <w:rPr>
      <w:color w:val="000000"/>
      <w:sz w:val="28"/>
    </w:rPr>
  </w:style>
  <w:style w:type="paragraph" w:customStyle="1" w:styleId="00">
    <w:name w:val="Обычный+0"/>
    <w:basedOn w:val="a"/>
    <w:link w:val="013"/>
    <w:qFormat/>
    <w:rsid w:val="00582AFC"/>
    <w:pPr>
      <w:widowControl/>
      <w:suppressAutoHyphens w:val="0"/>
      <w:ind w:firstLine="567"/>
      <w:jc w:val="both"/>
      <w:textAlignment w:val="auto"/>
    </w:pPr>
    <w:rPr>
      <w:spacing w:val="-1"/>
      <w:kern w:val="0"/>
      <w:sz w:val="22"/>
    </w:rPr>
  </w:style>
  <w:style w:type="paragraph" w:customStyle="1" w:styleId="28">
    <w:name w:val="Образец текста 2"/>
    <w:basedOn w:val="a"/>
    <w:qFormat/>
    <w:rsid w:val="00076FE8"/>
    <w:pPr>
      <w:widowControl/>
      <w:tabs>
        <w:tab w:val="left" w:pos="360"/>
      </w:tabs>
      <w:suppressAutoHyphens w:val="0"/>
      <w:spacing w:line="210" w:lineRule="exact"/>
      <w:jc w:val="both"/>
      <w:textAlignment w:val="auto"/>
    </w:pPr>
    <w:rPr>
      <w:spacing w:val="-1"/>
      <w:kern w:val="0"/>
      <w:sz w:val="20"/>
    </w:rPr>
  </w:style>
  <w:style w:type="paragraph" w:customStyle="1" w:styleId="Standard1">
    <w:name w:val="Standard"/>
    <w:qFormat/>
    <w:rsid w:val="005A7B06"/>
    <w:pPr>
      <w:suppressAutoHyphens/>
      <w:textAlignment w:val="baseline"/>
    </w:pPr>
    <w:rPr>
      <w:rFonts w:eastAsia="Arial Unicode MS" w:cs="Tahoma"/>
      <w:kern w:val="2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f9"/>
    <w:qFormat/>
    <w:rsid w:val="005A7B06"/>
  </w:style>
  <w:style w:type="paragraph" w:customStyle="1" w:styleId="104">
    <w:name w:val="10. Критерии оценки результатов:заголовок"/>
    <w:basedOn w:val="aff9"/>
    <w:qFormat/>
    <w:rsid w:val="005A7B06"/>
  </w:style>
  <w:style w:type="paragraph" w:customStyle="1" w:styleId="105">
    <w:name w:val="10. Критерии оценки результатов:текст"/>
    <w:basedOn w:val="013"/>
    <w:qFormat/>
    <w:rsid w:val="005A7B06"/>
  </w:style>
  <w:style w:type="paragraph" w:customStyle="1" w:styleId="043">
    <w:name w:val="04. График изучения:заголовок"/>
    <w:basedOn w:val="aff9"/>
    <w:qFormat/>
    <w:rsid w:val="005A7B06"/>
  </w:style>
  <w:style w:type="paragraph" w:customStyle="1" w:styleId="044">
    <w:name w:val="04. График изучения:текст"/>
    <w:basedOn w:val="013"/>
    <w:qFormat/>
    <w:rsid w:val="005A7B06"/>
  </w:style>
  <w:style w:type="paragraph" w:customStyle="1" w:styleId="FR2">
    <w:name w:val="FR2"/>
    <w:qFormat/>
    <w:rsid w:val="005A7B06"/>
    <w:pPr>
      <w:widowControl w:val="0"/>
      <w:spacing w:line="379" w:lineRule="auto"/>
    </w:pPr>
    <w:rPr>
      <w:rFonts w:ascii="Arial" w:hAnsi="Arial"/>
      <w:i/>
      <w:sz w:val="28"/>
    </w:rPr>
  </w:style>
  <w:style w:type="paragraph" w:customStyle="1" w:styleId="afff9">
    <w:name w:val="Обычный+Интервал"/>
    <w:basedOn w:val="00"/>
    <w:qFormat/>
    <w:rsid w:val="005A7B06"/>
    <w:pPr>
      <w:spacing w:line="246" w:lineRule="exact"/>
    </w:pPr>
  </w:style>
  <w:style w:type="paragraph" w:customStyle="1" w:styleId="29">
    <w:name w:val="Обычный+Интервал 2"/>
    <w:basedOn w:val="afff9"/>
    <w:qFormat/>
    <w:rsid w:val="005A7B06"/>
    <w:pPr>
      <w:spacing w:line="244" w:lineRule="exact"/>
    </w:pPr>
  </w:style>
  <w:style w:type="paragraph" w:customStyle="1" w:styleId="afffa">
    <w:name w:val="Приложение"/>
    <w:basedOn w:val="a"/>
    <w:qFormat/>
    <w:rsid w:val="005A7B06"/>
    <w:pPr>
      <w:pageBreakBefore/>
      <w:suppressAutoHyphens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9">
    <w:name w:val="Название1"/>
    <w:basedOn w:val="a"/>
    <w:qFormat/>
    <w:rsid w:val="005A7B06"/>
    <w:pPr>
      <w:widowControl/>
      <w:suppressAutoHyphens w:val="0"/>
      <w:ind w:firstLine="567"/>
      <w:jc w:val="center"/>
      <w:textAlignment w:val="auto"/>
    </w:pPr>
    <w:rPr>
      <w:b/>
      <w:kern w:val="0"/>
    </w:rPr>
  </w:style>
  <w:style w:type="paragraph" w:customStyle="1" w:styleId="1a">
    <w:name w:val="Обычный1"/>
    <w:link w:val="1b"/>
    <w:qFormat/>
    <w:rsid w:val="005A7B06"/>
    <w:rPr>
      <w:sz w:val="28"/>
    </w:rPr>
  </w:style>
  <w:style w:type="paragraph" w:styleId="afffb">
    <w:name w:val="Normal Indent"/>
    <w:basedOn w:val="a"/>
    <w:qFormat/>
    <w:rsid w:val="005A7B06"/>
    <w:pPr>
      <w:widowControl/>
      <w:suppressAutoHyphens w:val="0"/>
      <w:ind w:left="720" w:firstLine="567"/>
      <w:jc w:val="both"/>
      <w:textAlignment w:val="auto"/>
    </w:pPr>
    <w:rPr>
      <w:kern w:val="0"/>
      <w:sz w:val="22"/>
    </w:rPr>
  </w:style>
  <w:style w:type="paragraph" w:customStyle="1" w:styleId="TableHeaderNumbers">
    <w:name w:val="Table Header Numbers"/>
    <w:qFormat/>
    <w:rsid w:val="005A7B06"/>
    <w:pPr>
      <w:widowControl w:val="0"/>
      <w:jc w:val="center"/>
    </w:pPr>
    <w:rPr>
      <w:sz w:val="18"/>
      <w:szCs w:val="18"/>
    </w:rPr>
  </w:style>
  <w:style w:type="paragraph" w:customStyle="1" w:styleId="ConsCell">
    <w:name w:val="ConsCell"/>
    <w:qFormat/>
    <w:rsid w:val="005A7B06"/>
    <w:pPr>
      <w:widowControl w:val="0"/>
    </w:pPr>
    <w:rPr>
      <w:rFonts w:ascii="Arial" w:hAnsi="Arial" w:cs="Arial"/>
      <w:sz w:val="28"/>
    </w:rPr>
  </w:style>
  <w:style w:type="paragraph" w:customStyle="1" w:styleId="1c">
    <w:name w:val="Обложка 1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c"/>
    <w:qFormat/>
    <w:rsid w:val="005A7B06"/>
    <w:rPr>
      <w:caps w:val="0"/>
    </w:rPr>
  </w:style>
  <w:style w:type="paragraph" w:customStyle="1" w:styleId="311">
    <w:name w:val="Основной текст 3 Знак1"/>
    <w:basedOn w:val="2a"/>
    <w:link w:val="37"/>
    <w:qFormat/>
    <w:rsid w:val="005A7B06"/>
    <w:rPr>
      <w:caps/>
      <w:sz w:val="32"/>
    </w:rPr>
  </w:style>
  <w:style w:type="paragraph" w:customStyle="1" w:styleId="42">
    <w:name w:val="Обложка 4"/>
    <w:basedOn w:val="2a"/>
    <w:qFormat/>
    <w:rsid w:val="005A7B06"/>
    <w:rPr>
      <w:sz w:val="20"/>
    </w:rPr>
  </w:style>
  <w:style w:type="paragraph" w:customStyle="1" w:styleId="52">
    <w:name w:val="Обложка 5"/>
    <w:basedOn w:val="2a"/>
    <w:qFormat/>
    <w:rsid w:val="005A7B06"/>
    <w:pPr>
      <w:jc w:val="right"/>
    </w:pPr>
    <w:rPr>
      <w:b w:val="0"/>
      <w:bCs/>
      <w:i/>
      <w:iCs/>
    </w:rPr>
  </w:style>
  <w:style w:type="paragraph" w:customStyle="1" w:styleId="1b">
    <w:name w:val="Титул 1"/>
    <w:basedOn w:val="a"/>
    <w:link w:val="1a"/>
    <w:semiHidden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7">
    <w:name w:val="Титул 3"/>
    <w:basedOn w:val="a"/>
    <w:link w:val="311"/>
    <w:semiHidden/>
    <w:qFormat/>
    <w:rsid w:val="005A7B06"/>
    <w:pPr>
      <w:widowControl/>
      <w:suppressAutoHyphens w:val="0"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3">
    <w:name w:val="Титул 4"/>
    <w:basedOn w:val="37"/>
    <w:semiHidden/>
    <w:qFormat/>
    <w:rsid w:val="005A7B06"/>
    <w:pPr>
      <w:spacing w:before="400"/>
    </w:pPr>
    <w:rPr>
      <w:b/>
      <w:bCs/>
    </w:rPr>
  </w:style>
  <w:style w:type="paragraph" w:customStyle="1" w:styleId="53">
    <w:name w:val="Титул 5"/>
    <w:basedOn w:val="a"/>
    <w:semiHidden/>
    <w:qFormat/>
    <w:rsid w:val="005A7B06"/>
    <w:pPr>
      <w:widowControl/>
      <w:suppressAutoHyphens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2">
    <w:name w:val="Титул 6"/>
    <w:basedOn w:val="2b"/>
    <w:semiHidden/>
    <w:qFormat/>
    <w:rsid w:val="005A7B06"/>
    <w:pPr>
      <w:spacing w:before="3200"/>
    </w:pPr>
  </w:style>
  <w:style w:type="paragraph" w:customStyle="1" w:styleId="afffc">
    <w:name w:val="УДК"/>
    <w:basedOn w:val="a"/>
    <w:semiHidden/>
    <w:qFormat/>
    <w:rsid w:val="005A7B06"/>
    <w:pPr>
      <w:pageBreakBefore/>
      <w:widowControl/>
      <w:suppressAutoHyphens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d">
    <w:name w:val="Авторский шифр"/>
    <w:basedOn w:val="a"/>
    <w:semiHidden/>
    <w:qFormat/>
    <w:rsid w:val="005A7B06"/>
    <w:pPr>
      <w:widowControl/>
      <w:suppressAutoHyphens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e">
    <w:name w:val="Рецензенты"/>
    <w:basedOn w:val="a"/>
    <w:semiHidden/>
    <w:qFormat/>
    <w:rsid w:val="005A7B06"/>
    <w:pPr>
      <w:widowControl/>
      <w:suppressAutoHyphens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">
    <w:name w:val="Автор"/>
    <w:basedOn w:val="a"/>
    <w:semiHidden/>
    <w:qFormat/>
    <w:rsid w:val="005A7B06"/>
    <w:pPr>
      <w:widowControl/>
      <w:suppressAutoHyphens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f0">
    <w:name w:val="Библиография"/>
    <w:basedOn w:val="a"/>
    <w:semiHidden/>
    <w:qFormat/>
    <w:rsid w:val="005A7B06"/>
    <w:pPr>
      <w:widowControl/>
      <w:suppressAutoHyphens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d">
    <w:name w:val="Аннотация 1"/>
    <w:basedOn w:val="a"/>
    <w:semiHidden/>
    <w:qFormat/>
    <w:rsid w:val="005A7B06"/>
    <w:pPr>
      <w:widowControl/>
      <w:suppressAutoHyphens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"/>
    <w:semiHidden/>
    <w:qFormat/>
    <w:rsid w:val="005A7B06"/>
    <w:pPr>
      <w:widowControl/>
      <w:suppressAutoHyphens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10">
    <w:name w:val="Основной текст с отступом 2 Знак1"/>
    <w:basedOn w:val="a"/>
    <w:link w:val="23"/>
    <w:semiHidden/>
    <w:qFormat/>
    <w:rsid w:val="005A7B06"/>
    <w:pPr>
      <w:widowControl/>
      <w:suppressAutoHyphens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1">
    <w:name w:val="Авторское право"/>
    <w:basedOn w:val="a"/>
    <w:semiHidden/>
    <w:qFormat/>
    <w:rsid w:val="005A7B06"/>
    <w:pPr>
      <w:widowControl/>
      <w:suppressAutoHyphens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2">
    <w:name w:val="Выходные данные"/>
    <w:basedOn w:val="a"/>
    <w:semiHidden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f3">
    <w:name w:val="Учебное пособие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4">
    <w:name w:val="Название работы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f5">
    <w:name w:val="Автор (полностью)"/>
    <w:basedOn w:val="a"/>
    <w:semiHidden/>
    <w:qFormat/>
    <w:rsid w:val="005A7B06"/>
    <w:pPr>
      <w:widowControl/>
      <w:suppressAutoHyphens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6">
    <w:name w:val="Издание"/>
    <w:basedOn w:val="a"/>
    <w:semiHidden/>
    <w:qFormat/>
    <w:rsid w:val="005A7B06"/>
    <w:pPr>
      <w:widowControl/>
      <w:suppressAutoHyphens w:val="0"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7">
    <w:name w:val="Выходные данные+черта"/>
    <w:basedOn w:val="affff2"/>
    <w:semiHidden/>
    <w:qFormat/>
    <w:rsid w:val="005A7B06"/>
    <w:pPr>
      <w:pBdr>
        <w:bottom w:val="single" w:sz="6" w:space="1" w:color="000000"/>
      </w:pBdr>
    </w:pPr>
  </w:style>
  <w:style w:type="paragraph" w:customStyle="1" w:styleId="affff8">
    <w:name w:val="Заголовок курсив"/>
    <w:basedOn w:val="aff0"/>
    <w:qFormat/>
    <w:rsid w:val="005A7B06"/>
    <w:rPr>
      <w:i/>
    </w:rPr>
  </w:style>
  <w:style w:type="paragraph" w:customStyle="1" w:styleId="affff9">
    <w:name w:val="Обычный без отступа"/>
    <w:basedOn w:val="a"/>
    <w:qFormat/>
    <w:rsid w:val="005A7B06"/>
    <w:pPr>
      <w:widowControl/>
      <w:suppressAutoHyphens w:val="0"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0"/>
    <w:qFormat/>
    <w:rsid w:val="005A7B06"/>
    <w:pPr>
      <w:spacing w:before="200"/>
    </w:pPr>
  </w:style>
  <w:style w:type="paragraph" w:customStyle="1" w:styleId="1e">
    <w:name w:val="Перечень рисунков1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a">
    <w:name w:val="Название таблицы"/>
    <w:basedOn w:val="affff9"/>
    <w:qFormat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b">
    <w:name w:val="Примечание"/>
    <w:basedOn w:val="a"/>
    <w:qFormat/>
    <w:rsid w:val="005A7B06"/>
    <w:pPr>
      <w:widowControl/>
      <w:suppressAutoHyphens w:val="0"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c">
    <w:name w:val="Message Header"/>
    <w:basedOn w:val="a"/>
    <w:qFormat/>
    <w:rsid w:val="005A7B06"/>
    <w:pPr>
      <w:keepNext/>
      <w:widowControl/>
      <w:suppressAutoHyphens w:val="0"/>
      <w:jc w:val="center"/>
      <w:textAlignment w:val="auto"/>
    </w:pPr>
    <w:rPr>
      <w:kern w:val="0"/>
      <w:sz w:val="16"/>
      <w:szCs w:val="24"/>
      <w:lang w:val="x-none" w:eastAsia="x-none"/>
    </w:rPr>
  </w:style>
  <w:style w:type="paragraph" w:customStyle="1" w:styleId="1f">
    <w:name w:val="Текст таблицы 1"/>
    <w:basedOn w:val="a"/>
    <w:link w:val="1f0"/>
    <w:qFormat/>
    <w:rsid w:val="005A7B06"/>
    <w:pPr>
      <w:widowControl/>
      <w:suppressAutoHyphens w:val="0"/>
      <w:textAlignment w:val="auto"/>
    </w:pPr>
    <w:rPr>
      <w:spacing w:val="-1"/>
      <w:kern w:val="0"/>
      <w:sz w:val="18"/>
    </w:rPr>
  </w:style>
  <w:style w:type="paragraph" w:customStyle="1" w:styleId="2d">
    <w:name w:val="Текст таблицы 2"/>
    <w:basedOn w:val="1f"/>
    <w:qFormat/>
    <w:rsid w:val="005A7B06"/>
    <w:pPr>
      <w:jc w:val="center"/>
    </w:pPr>
  </w:style>
  <w:style w:type="paragraph" w:customStyle="1" w:styleId="affffd">
    <w:name w:val="Формула"/>
    <w:basedOn w:val="a"/>
    <w:qFormat/>
    <w:rsid w:val="005A7B06"/>
    <w:pPr>
      <w:widowControl/>
      <w:suppressAutoHyphens w:val="0"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e">
    <w:name w:val="Нумерация формул"/>
    <w:basedOn w:val="a"/>
    <w:qFormat/>
    <w:rsid w:val="005A7B06"/>
    <w:pPr>
      <w:widowControl/>
      <w:suppressAutoHyphens w:val="0"/>
      <w:jc w:val="right"/>
      <w:textAlignment w:val="auto"/>
    </w:pPr>
    <w:rPr>
      <w:kern w:val="0"/>
      <w:sz w:val="22"/>
    </w:rPr>
  </w:style>
  <w:style w:type="paragraph" w:customStyle="1" w:styleId="afffff">
    <w:name w:val="Экспликация"/>
    <w:basedOn w:val="a"/>
    <w:qFormat/>
    <w:rsid w:val="005A7B06"/>
    <w:pPr>
      <w:widowControl/>
      <w:tabs>
        <w:tab w:val="left" w:pos="392"/>
      </w:tabs>
      <w:suppressAutoHyphens w:val="0"/>
      <w:jc w:val="both"/>
      <w:textAlignment w:val="auto"/>
    </w:pPr>
    <w:rPr>
      <w:kern w:val="0"/>
      <w:sz w:val="22"/>
    </w:rPr>
  </w:style>
  <w:style w:type="paragraph" w:customStyle="1" w:styleId="afffff0">
    <w:name w:val="Название приложения"/>
    <w:basedOn w:val="a"/>
    <w:qFormat/>
    <w:rsid w:val="005A7B06"/>
    <w:pPr>
      <w:keepNext/>
      <w:widowControl/>
      <w:suppressAutoHyphens w:val="0"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f1">
    <w:name w:val="Оглавление 1а"/>
    <w:basedOn w:val="17"/>
    <w:qFormat/>
    <w:rsid w:val="005A7B06"/>
    <w:pPr>
      <w:widowControl/>
      <w:tabs>
        <w:tab w:val="right" w:leader="dot" w:pos="6120"/>
      </w:tabs>
      <w:suppressAutoHyphens w:val="0"/>
      <w:spacing w:before="240"/>
      <w:ind w:left="224" w:hanging="224"/>
      <w:textAlignment w:val="auto"/>
    </w:pPr>
    <w:rPr>
      <w:spacing w:val="-1"/>
      <w:kern w:val="0"/>
      <w:sz w:val="22"/>
    </w:rPr>
  </w:style>
  <w:style w:type="paragraph" w:styleId="afffff1">
    <w:name w:val="Signature"/>
    <w:basedOn w:val="a"/>
    <w:rsid w:val="005A7B06"/>
    <w:pPr>
      <w:widowControl/>
      <w:suppressAutoHyphens w:val="0"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paragraph" w:customStyle="1" w:styleId="ConsNormal">
    <w:name w:val="ConsNormal"/>
    <w:qFormat/>
    <w:rsid w:val="005A7B06"/>
    <w:pPr>
      <w:ind w:firstLine="720"/>
    </w:pPr>
    <w:rPr>
      <w:rFonts w:ascii="Arial" w:hAnsi="Arial" w:cs="Arial"/>
      <w:sz w:val="28"/>
    </w:rPr>
  </w:style>
  <w:style w:type="paragraph" w:styleId="afffff2">
    <w:name w:val="Balloon Text"/>
    <w:basedOn w:val="a"/>
    <w:qFormat/>
    <w:rsid w:val="005A7B06"/>
    <w:pPr>
      <w:widowControl/>
      <w:suppressAutoHyphens w:val="0"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paragraph" w:customStyle="1" w:styleId="afffff3">
    <w:name w:val="Текст таблицы"/>
    <w:basedOn w:val="a"/>
    <w:qFormat/>
    <w:rsid w:val="005A7B06"/>
    <w:pPr>
      <w:widowControl/>
      <w:suppressAutoHyphens w:val="0"/>
      <w:textAlignment w:val="auto"/>
    </w:pPr>
    <w:rPr>
      <w:kern w:val="0"/>
      <w:sz w:val="18"/>
    </w:rPr>
  </w:style>
  <w:style w:type="paragraph" w:customStyle="1" w:styleId="afffff4">
    <w:name w:val="Текст таблицы по центру"/>
    <w:basedOn w:val="afffff3"/>
    <w:qFormat/>
    <w:rsid w:val="005A7B06"/>
    <w:pPr>
      <w:jc w:val="center"/>
    </w:pPr>
  </w:style>
  <w:style w:type="paragraph" w:customStyle="1" w:styleId="afffff5">
    <w:name w:val="Текст таблицы по правому краю"/>
    <w:basedOn w:val="afffff3"/>
    <w:qFormat/>
    <w:rsid w:val="005A7B06"/>
    <w:pPr>
      <w:jc w:val="right"/>
    </w:pPr>
  </w:style>
  <w:style w:type="paragraph" w:customStyle="1" w:styleId="afffff6">
    <w:name w:val="Текст таблицы с нумерацией"/>
    <w:basedOn w:val="afffff3"/>
    <w:qFormat/>
    <w:rsid w:val="005A7B06"/>
  </w:style>
  <w:style w:type="paragraph" w:customStyle="1" w:styleId="afffff7">
    <w:name w:val="Темы"/>
    <w:basedOn w:val="a"/>
    <w:qFormat/>
    <w:rsid w:val="005A7B06"/>
    <w:pPr>
      <w:widowControl/>
      <w:suppressAutoHyphens w:val="0"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8">
    <w:name w:val="Текст рисунка"/>
    <w:basedOn w:val="a"/>
    <w:qFormat/>
    <w:rsid w:val="005A7B06"/>
    <w:pPr>
      <w:widowControl/>
      <w:suppressAutoHyphens w:val="0"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9">
    <w:name w:val="Текст рисунка по центру"/>
    <w:basedOn w:val="afffff8"/>
    <w:qFormat/>
    <w:rsid w:val="005A7B06"/>
  </w:style>
  <w:style w:type="paragraph" w:customStyle="1" w:styleId="afffffa">
    <w:name w:val="Текст рисунка с отступом"/>
    <w:basedOn w:val="afffff8"/>
    <w:qFormat/>
    <w:rsid w:val="005A7B06"/>
    <w:pPr>
      <w:ind w:firstLine="284"/>
      <w:jc w:val="both"/>
    </w:pPr>
  </w:style>
  <w:style w:type="paragraph" w:customStyle="1" w:styleId="1f2">
    <w:name w:val="Текст рисунка 1"/>
    <w:basedOn w:val="afffff8"/>
    <w:qFormat/>
    <w:rsid w:val="005A7B06"/>
    <w:pPr>
      <w:ind w:firstLine="284"/>
      <w:jc w:val="both"/>
    </w:pPr>
    <w:rPr>
      <w:sz w:val="12"/>
    </w:rPr>
  </w:style>
  <w:style w:type="paragraph" w:customStyle="1" w:styleId="afffffb">
    <w:name w:val="Заголов."/>
    <w:basedOn w:val="a"/>
    <w:qFormat/>
    <w:rsid w:val="005A7B06"/>
    <w:pPr>
      <w:widowControl/>
      <w:suppressAutoHyphens w:val="0"/>
      <w:jc w:val="center"/>
      <w:textAlignment w:val="auto"/>
    </w:pPr>
    <w:rPr>
      <w:kern w:val="0"/>
    </w:rPr>
  </w:style>
  <w:style w:type="paragraph" w:customStyle="1" w:styleId="-0">
    <w:name w:val="Обычный-"/>
    <w:basedOn w:val="a"/>
    <w:qFormat/>
    <w:rsid w:val="005A7B06"/>
    <w:pPr>
      <w:widowControl/>
      <w:suppressAutoHyphens w:val="0"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c">
    <w:name w:val="Основной"/>
    <w:basedOn w:val="a"/>
    <w:qFormat/>
    <w:rsid w:val="005A7B06"/>
    <w:pPr>
      <w:widowControl/>
      <w:suppressAutoHyphens w:val="0"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"/>
    <w:qFormat/>
    <w:rsid w:val="005A7B06"/>
    <w:pPr>
      <w:keepNext/>
      <w:keepLines/>
      <w:widowControl/>
      <w:suppressAutoHyphens w:val="0"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e">
    <w:name w:val="Заголовок 2а"/>
    <w:basedOn w:val="2"/>
    <w:qFormat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d">
    <w:name w:val="Текст таблицы для литературы"/>
    <w:basedOn w:val="a"/>
    <w:qFormat/>
    <w:rsid w:val="005A7B06"/>
    <w:pPr>
      <w:widowControl/>
      <w:suppressAutoHyphens w:val="0"/>
      <w:ind w:left="28" w:right="28"/>
      <w:textAlignment w:val="auto"/>
    </w:pPr>
    <w:rPr>
      <w:bCs/>
      <w:kern w:val="0"/>
      <w:sz w:val="18"/>
    </w:rPr>
  </w:style>
  <w:style w:type="paragraph" w:customStyle="1" w:styleId="63">
    <w:name w:val="Обложка 6"/>
    <w:basedOn w:val="a"/>
    <w:qFormat/>
    <w:rsid w:val="005A7B06"/>
    <w:pPr>
      <w:widowControl/>
      <w:suppressAutoHyphens w:val="0"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2">
    <w:name w:val="Обложка 7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e">
    <w:name w:val="Составитель"/>
    <w:basedOn w:val="a"/>
    <w:semiHidden/>
    <w:qFormat/>
    <w:rsid w:val="005A7B06"/>
    <w:pPr>
      <w:widowControl/>
      <w:suppressAutoHyphens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f">
    <w:name w:val="Рецензент"/>
    <w:basedOn w:val="a"/>
    <w:semiHidden/>
    <w:qFormat/>
    <w:rsid w:val="005A7B06"/>
    <w:pPr>
      <w:widowControl/>
      <w:suppressAutoHyphens w:val="0"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f0">
    <w:name w:val="Редактор"/>
    <w:basedOn w:val="affff2"/>
    <w:semiHidden/>
    <w:qFormat/>
    <w:rsid w:val="005A7B06"/>
  </w:style>
  <w:style w:type="paragraph" w:customStyle="1" w:styleId="affffff1">
    <w:name w:val="Типография"/>
    <w:basedOn w:val="affff2"/>
    <w:semiHidden/>
    <w:qFormat/>
    <w:rsid w:val="005A7B06"/>
    <w:pPr>
      <w:tabs>
        <w:tab w:val="left" w:pos="3600"/>
      </w:tabs>
    </w:pPr>
  </w:style>
  <w:style w:type="paragraph" w:customStyle="1" w:styleId="06">
    <w:name w:val="Заголовок 0"/>
    <w:basedOn w:val="1"/>
    <w:qFormat/>
    <w:rsid w:val="005A7B06"/>
    <w:pPr>
      <w:keepLines/>
      <w:pageBreakBefore/>
      <w:widowControl/>
      <w:suppressAutoHyphens w:val="0"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f2">
    <w:name w:val="Окончание таблицы"/>
    <w:basedOn w:val="a"/>
    <w:qFormat/>
    <w:rsid w:val="005A7B06"/>
    <w:pPr>
      <w:keepNext/>
      <w:pageBreakBefore/>
      <w:widowControl/>
      <w:suppressAutoHyphens w:val="0"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3">
    <w:name w:val="Рекомендовано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4">
    <w:name w:val="Утвержданию"/>
    <w:basedOn w:val="a"/>
    <w:qFormat/>
    <w:rsid w:val="005A7B06"/>
    <w:pPr>
      <w:widowControl/>
      <w:suppressAutoHyphens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5">
    <w:name w:val="Промежутки"/>
    <w:basedOn w:val="a"/>
    <w:qFormat/>
    <w:rsid w:val="005A7B06"/>
    <w:pPr>
      <w:widowControl/>
      <w:suppressAutoHyphens w:val="0"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">
    <w:name w:val="Авторские права 2"/>
    <w:basedOn w:val="a"/>
    <w:autoRedefine/>
    <w:qFormat/>
    <w:rsid w:val="005A7B06"/>
    <w:pPr>
      <w:widowControl/>
      <w:tabs>
        <w:tab w:val="left" w:pos="3836"/>
      </w:tabs>
      <w:suppressAutoHyphens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3">
    <w:name w:val="Организация 1а"/>
    <w:basedOn w:val="a"/>
    <w:qFormat/>
    <w:rsid w:val="005A7B06"/>
    <w:pPr>
      <w:pageBreakBefore/>
      <w:widowControl/>
      <w:suppressAutoHyphens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0">
    <w:name w:val="Организация 2а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6">
    <w:name w:val="Библиографическая полоска"/>
    <w:basedOn w:val="a"/>
    <w:qFormat/>
    <w:rsid w:val="005A7B06"/>
    <w:pPr>
      <w:widowControl/>
      <w:suppressAutoHyphens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1">
    <w:name w:val="Город 2"/>
    <w:basedOn w:val="a"/>
    <w:qFormat/>
    <w:rsid w:val="005A7B06"/>
    <w:pPr>
      <w:widowControl/>
      <w:suppressAutoHyphens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2">
    <w:name w:val="Вид работы 2"/>
    <w:basedOn w:val="a"/>
    <w:qFormat/>
    <w:rsid w:val="005A7B06"/>
    <w:pPr>
      <w:widowControl/>
      <w:suppressAutoHyphens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3">
    <w:name w:val="Наш_ стиль_12"/>
    <w:basedOn w:val="a"/>
    <w:qFormat/>
    <w:rsid w:val="005A7B06"/>
    <w:pPr>
      <w:widowControl/>
      <w:suppressAutoHyphens w:val="0"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7">
    <w:name w:val="Образец титула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2f3">
    <w:name w:val="Образец титула 2"/>
    <w:basedOn w:val="affffff7"/>
    <w:qFormat/>
    <w:rsid w:val="005A7B06"/>
    <w:pPr>
      <w:jc w:val="left"/>
    </w:pPr>
  </w:style>
  <w:style w:type="paragraph" w:customStyle="1" w:styleId="affffff8">
    <w:name w:val="Содержание"/>
    <w:basedOn w:val="a"/>
    <w:qFormat/>
    <w:rsid w:val="005A7B06"/>
    <w:pPr>
      <w:widowControl/>
      <w:tabs>
        <w:tab w:val="right" w:leader="dot" w:pos="6117"/>
      </w:tabs>
      <w:suppressAutoHyphens w:val="0"/>
      <w:spacing w:before="240"/>
      <w:textAlignment w:val="auto"/>
    </w:pPr>
    <w:rPr>
      <w:kern w:val="0"/>
      <w:sz w:val="22"/>
    </w:rPr>
  </w:style>
  <w:style w:type="paragraph" w:customStyle="1" w:styleId="affffff9">
    <w:name w:val="Вопросы"/>
    <w:basedOn w:val="afffff7"/>
    <w:autoRedefine/>
    <w:qFormat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a">
    <w:name w:val="Текст таблицы+Интервал"/>
    <w:basedOn w:val="afffff3"/>
    <w:qFormat/>
    <w:rsid w:val="005A7B06"/>
    <w:pPr>
      <w:spacing w:line="190" w:lineRule="exact"/>
    </w:pPr>
  </w:style>
  <w:style w:type="paragraph" w:customStyle="1" w:styleId="affffffb">
    <w:name w:val="Аннотация"/>
    <w:basedOn w:val="affffff5"/>
    <w:autoRedefine/>
    <w:qFormat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c">
    <w:name w:val="Вопрос"/>
    <w:basedOn w:val="a"/>
    <w:qFormat/>
    <w:rsid w:val="005A7B06"/>
    <w:pPr>
      <w:keepNext/>
      <w:widowControl/>
      <w:suppressAutoHyphens w:val="0"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d">
    <w:name w:val="Вопросы по буквам"/>
    <w:basedOn w:val="a"/>
    <w:autoRedefine/>
    <w:qFormat/>
    <w:rsid w:val="005A7B06"/>
    <w:pPr>
      <w:widowControl/>
      <w:suppressAutoHyphens w:val="0"/>
      <w:ind w:left="812" w:hanging="245"/>
      <w:jc w:val="both"/>
      <w:textAlignment w:val="auto"/>
    </w:pPr>
    <w:rPr>
      <w:kern w:val="0"/>
      <w:sz w:val="22"/>
    </w:rPr>
  </w:style>
  <w:style w:type="paragraph" w:customStyle="1" w:styleId="2f4">
    <w:name w:val="Вопросы 2"/>
    <w:basedOn w:val="affffff9"/>
    <w:autoRedefine/>
    <w:qFormat/>
    <w:rsid w:val="005A7B06"/>
    <w:pPr>
      <w:ind w:left="340" w:hanging="340"/>
    </w:pPr>
  </w:style>
  <w:style w:type="paragraph" w:customStyle="1" w:styleId="affffffe">
    <w:name w:val="Внимание"/>
    <w:basedOn w:val="a"/>
    <w:qFormat/>
    <w:rsid w:val="005A7B06"/>
    <w:pPr>
      <w:widowControl/>
      <w:pBdr>
        <w:top w:val="double" w:sz="4" w:space="1" w:color="000000"/>
        <w:bottom w:val="double" w:sz="4" w:space="1" w:color="000000"/>
      </w:pBdr>
      <w:suppressAutoHyphens w:val="0"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f">
    <w:name w:val="Литература"/>
    <w:basedOn w:val="4"/>
    <w:qFormat/>
    <w:rsid w:val="005A7B06"/>
    <w:pPr>
      <w:keepLines/>
      <w:widowControl/>
      <w:suppressAutoHyphens w:val="0"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5">
    <w:name w:val="Литература 2"/>
    <w:basedOn w:val="5"/>
    <w:qFormat/>
    <w:rsid w:val="005A7B06"/>
    <w:pPr>
      <w:keepLines/>
      <w:spacing w:before="120" w:after="120"/>
    </w:pPr>
    <w:rPr>
      <w:i/>
      <w:kern w:val="2"/>
      <w:sz w:val="22"/>
      <w:szCs w:val="32"/>
    </w:rPr>
  </w:style>
  <w:style w:type="paragraph" w:customStyle="1" w:styleId="92">
    <w:name w:val="Стиль 9 пт По правому краю"/>
    <w:basedOn w:val="a"/>
    <w:qFormat/>
    <w:rsid w:val="005A7B06"/>
    <w:pPr>
      <w:widowControl/>
      <w:suppressAutoHyphens w:val="0"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f0">
    <w:name w:val="Источник"/>
    <w:basedOn w:val="92"/>
    <w:qFormat/>
    <w:rsid w:val="005A7B06"/>
    <w:pPr>
      <w:ind w:firstLine="567"/>
      <w:contextualSpacing/>
      <w:jc w:val="both"/>
    </w:pPr>
  </w:style>
  <w:style w:type="paragraph" w:customStyle="1" w:styleId="2f6">
    <w:name w:val="Вопрос 2"/>
    <w:basedOn w:val="affffffc"/>
    <w:autoRedefine/>
    <w:qFormat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f1">
    <w:name w:val="Ответ"/>
    <w:basedOn w:val="a"/>
    <w:qFormat/>
    <w:rsid w:val="005A7B06"/>
    <w:pPr>
      <w:widowControl/>
      <w:suppressAutoHyphens w:val="0"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7">
    <w:name w:val="Ответ 2"/>
    <w:basedOn w:val="afffffff1"/>
    <w:qFormat/>
    <w:rsid w:val="005A7B06"/>
    <w:pPr>
      <w:ind w:left="567" w:firstLine="0"/>
    </w:pPr>
  </w:style>
  <w:style w:type="paragraph" w:customStyle="1" w:styleId="afffffff2">
    <w:name w:val="Образец"/>
    <w:basedOn w:val="16"/>
    <w:qFormat/>
    <w:rsid w:val="005A7B06"/>
  </w:style>
  <w:style w:type="paragraph" w:customStyle="1" w:styleId="38">
    <w:name w:val="Ответ 3"/>
    <w:basedOn w:val="afffffff1"/>
    <w:qFormat/>
    <w:rsid w:val="005A7B06"/>
    <w:pPr>
      <w:ind w:left="567"/>
      <w:jc w:val="left"/>
    </w:pPr>
    <w:rPr>
      <w:iCs w:val="0"/>
    </w:rPr>
  </w:style>
  <w:style w:type="paragraph" w:customStyle="1" w:styleId="44">
    <w:name w:val="Ответ 4"/>
    <w:basedOn w:val="afffffff1"/>
    <w:qFormat/>
    <w:rsid w:val="005A7B06"/>
    <w:pPr>
      <w:jc w:val="left"/>
    </w:pPr>
    <w:rPr>
      <w:iCs w:val="0"/>
    </w:rPr>
  </w:style>
  <w:style w:type="paragraph" w:customStyle="1" w:styleId="39">
    <w:name w:val="Вопрос 3"/>
    <w:basedOn w:val="2f6"/>
    <w:autoRedefine/>
    <w:qFormat/>
    <w:rsid w:val="005A7B06"/>
    <w:pPr>
      <w:ind w:left="454" w:hanging="454"/>
    </w:pPr>
  </w:style>
  <w:style w:type="paragraph" w:customStyle="1" w:styleId="2f8">
    <w:name w:val="Оглавление 2а"/>
    <w:basedOn w:val="26"/>
    <w:autoRedefine/>
    <w:qFormat/>
    <w:rsid w:val="005A7B06"/>
    <w:pPr>
      <w:widowControl/>
      <w:tabs>
        <w:tab w:val="right" w:leader="dot" w:pos="6120"/>
      </w:tabs>
      <w:suppressAutoHyphens w:val="0"/>
      <w:spacing w:before="240"/>
      <w:ind w:left="1064" w:hanging="780"/>
      <w:contextualSpacing/>
      <w:textAlignment w:val="auto"/>
    </w:pPr>
    <w:rPr>
      <w:spacing w:val="-1"/>
      <w:kern w:val="0"/>
      <w:sz w:val="18"/>
    </w:rPr>
  </w:style>
  <w:style w:type="paragraph" w:customStyle="1" w:styleId="2f9">
    <w:name w:val="Оглавление 2б"/>
    <w:basedOn w:val="26"/>
    <w:qFormat/>
    <w:rsid w:val="005A7B06"/>
    <w:pPr>
      <w:widowControl/>
      <w:tabs>
        <w:tab w:val="right" w:leader="dot" w:pos="6120"/>
      </w:tabs>
      <w:suppressAutoHyphens w:val="0"/>
      <w:spacing w:before="240"/>
      <w:ind w:left="284"/>
      <w:contextualSpacing/>
      <w:textAlignment w:val="auto"/>
    </w:pPr>
    <w:rPr>
      <w:spacing w:val="-1"/>
      <w:kern w:val="0"/>
      <w:sz w:val="18"/>
    </w:rPr>
  </w:style>
  <w:style w:type="paragraph" w:customStyle="1" w:styleId="afffffff3">
    <w:name w:val="Текст таблицы с выступом"/>
    <w:basedOn w:val="afffff3"/>
    <w:qFormat/>
    <w:rsid w:val="005A7B06"/>
    <w:pPr>
      <w:ind w:left="198" w:hanging="198"/>
    </w:pPr>
  </w:style>
  <w:style w:type="paragraph" w:customStyle="1" w:styleId="2fa">
    <w:name w:val="Текст таблицы с выступом 2"/>
    <w:basedOn w:val="afffffff3"/>
    <w:autoRedefine/>
    <w:qFormat/>
    <w:rsid w:val="005A7B06"/>
    <w:pPr>
      <w:ind w:left="266" w:hanging="266"/>
    </w:pPr>
  </w:style>
  <w:style w:type="paragraph" w:customStyle="1" w:styleId="afffffff4">
    <w:name w:val="Библиографический список"/>
    <w:basedOn w:val="2"/>
    <w:qFormat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2"/>
      <w:sz w:val="26"/>
      <w:szCs w:val="32"/>
    </w:rPr>
  </w:style>
  <w:style w:type="paragraph" w:customStyle="1" w:styleId="afffffff5">
    <w:name w:val="Обычный по центру"/>
    <w:basedOn w:val="a"/>
    <w:qFormat/>
    <w:rsid w:val="005A7B06"/>
    <w:pPr>
      <w:widowControl/>
      <w:suppressAutoHyphens w:val="0"/>
      <w:jc w:val="center"/>
      <w:textAlignment w:val="auto"/>
    </w:pPr>
    <w:rPr>
      <w:kern w:val="0"/>
      <w:sz w:val="22"/>
    </w:rPr>
  </w:style>
  <w:style w:type="paragraph" w:customStyle="1" w:styleId="afffffff6">
    <w:name w:val="Исполнитель"/>
    <w:basedOn w:val="a"/>
    <w:autoRedefine/>
    <w:qFormat/>
    <w:rsid w:val="005A7B06"/>
    <w:pPr>
      <w:widowControl/>
      <w:suppressAutoHyphens w:val="0"/>
      <w:ind w:left="3808" w:hanging="1372"/>
      <w:textAlignment w:val="auto"/>
    </w:pPr>
    <w:rPr>
      <w:kern w:val="0"/>
      <w:sz w:val="22"/>
    </w:rPr>
  </w:style>
  <w:style w:type="paragraph" w:customStyle="1" w:styleId="afffffff7">
    <w:name w:val="План"/>
    <w:basedOn w:val="a"/>
    <w:autoRedefine/>
    <w:qFormat/>
    <w:rsid w:val="005A7B06"/>
    <w:pPr>
      <w:widowControl/>
      <w:tabs>
        <w:tab w:val="right" w:leader="dot" w:pos="6120"/>
      </w:tabs>
      <w:suppressAutoHyphens w:val="0"/>
      <w:ind w:right="-1746"/>
      <w:textAlignment w:val="auto"/>
    </w:pPr>
    <w:rPr>
      <w:kern w:val="0"/>
      <w:sz w:val="22"/>
    </w:rPr>
  </w:style>
  <w:style w:type="paragraph" w:customStyle="1" w:styleId="afffffff8">
    <w:name w:val="Образец текста"/>
    <w:basedOn w:val="afff9"/>
    <w:qFormat/>
    <w:rsid w:val="005A7B06"/>
    <w:pPr>
      <w:spacing w:line="226" w:lineRule="exact"/>
    </w:pPr>
    <w:rPr>
      <w:sz w:val="20"/>
    </w:rPr>
  </w:style>
  <w:style w:type="paragraph" w:customStyle="1" w:styleId="afffffff9">
    <w:name w:val="Образец номера таблицы"/>
    <w:basedOn w:val="afffffff8"/>
    <w:qFormat/>
    <w:rsid w:val="005A7B06"/>
    <w:pPr>
      <w:spacing w:before="120" w:after="120" w:line="240" w:lineRule="auto"/>
      <w:ind w:firstLine="0"/>
      <w:contextualSpacing/>
    </w:pPr>
  </w:style>
  <w:style w:type="paragraph" w:customStyle="1" w:styleId="-1">
    <w:name w:val="Образец текста-"/>
    <w:basedOn w:val="afffffff8"/>
    <w:qFormat/>
    <w:rsid w:val="005A7B06"/>
    <w:pPr>
      <w:ind w:firstLine="0"/>
    </w:pPr>
  </w:style>
  <w:style w:type="paragraph" w:customStyle="1" w:styleId="2fb">
    <w:name w:val="Рисунок 2"/>
    <w:basedOn w:val="1e"/>
    <w:qFormat/>
    <w:rsid w:val="005A7B06"/>
    <w:rPr>
      <w:b w:val="0"/>
      <w:sz w:val="18"/>
    </w:rPr>
  </w:style>
  <w:style w:type="paragraph" w:customStyle="1" w:styleId="2fc">
    <w:name w:val="План 2"/>
    <w:basedOn w:val="afffffff7"/>
    <w:autoRedefine/>
    <w:qFormat/>
    <w:rsid w:val="005A7B06"/>
    <w:pPr>
      <w:ind w:left="532" w:hanging="350"/>
    </w:pPr>
  </w:style>
  <w:style w:type="paragraph" w:customStyle="1" w:styleId="afffffffa">
    <w:name w:val="Образец текста+Интервал"/>
    <w:basedOn w:val="afffffff8"/>
    <w:qFormat/>
    <w:rsid w:val="005A7B06"/>
    <w:pPr>
      <w:spacing w:line="210" w:lineRule="exact"/>
    </w:pPr>
  </w:style>
  <w:style w:type="paragraph" w:customStyle="1" w:styleId="1f0">
    <w:name w:val="Образец текста+Интервал 1"/>
    <w:basedOn w:val="afffffffa"/>
    <w:link w:val="1f"/>
    <w:qFormat/>
    <w:rsid w:val="005A7B06"/>
    <w:pPr>
      <w:ind w:firstLine="0"/>
    </w:pPr>
  </w:style>
  <w:style w:type="paragraph" w:styleId="afffffffb">
    <w:name w:val="annotation subject"/>
    <w:basedOn w:val="afff0"/>
    <w:qFormat/>
    <w:rsid w:val="005A7B06"/>
    <w:pPr>
      <w:widowControl/>
      <w:suppressAutoHyphens w:val="0"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paragraph" w:customStyle="1" w:styleId="Style2">
    <w:name w:val="Style2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"/>
    <w:uiPriority w:val="99"/>
    <w:qFormat/>
    <w:rsid w:val="005A7B06"/>
    <w:pPr>
      <w:suppressAutoHyphens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"/>
    <w:uiPriority w:val="99"/>
    <w:qFormat/>
    <w:rsid w:val="005A7B06"/>
    <w:pPr>
      <w:suppressAutoHyphens w:val="0"/>
      <w:spacing w:line="605" w:lineRule="exact"/>
      <w:textAlignment w:val="auto"/>
    </w:pPr>
    <w:rPr>
      <w:kern w:val="0"/>
      <w:sz w:val="24"/>
      <w:szCs w:val="24"/>
    </w:rPr>
  </w:style>
  <w:style w:type="paragraph" w:customStyle="1" w:styleId="Style26">
    <w:name w:val="Style26"/>
    <w:basedOn w:val="a"/>
    <w:uiPriority w:val="99"/>
    <w:qFormat/>
    <w:rsid w:val="005A7B06"/>
    <w:pPr>
      <w:suppressAutoHyphens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"/>
    <w:uiPriority w:val="99"/>
    <w:qFormat/>
    <w:rsid w:val="005A7B06"/>
    <w:pPr>
      <w:suppressAutoHyphens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"/>
    <w:uiPriority w:val="99"/>
    <w:qFormat/>
    <w:rsid w:val="005A7B06"/>
    <w:pPr>
      <w:suppressAutoHyphens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"/>
    <w:uiPriority w:val="99"/>
    <w:qFormat/>
    <w:rsid w:val="005A7B06"/>
    <w:pPr>
      <w:suppressAutoHyphens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1">
    <w:name w:val="Style1"/>
    <w:basedOn w:val="a"/>
    <w:uiPriority w:val="99"/>
    <w:qFormat/>
    <w:rsid w:val="005A7B06"/>
    <w:pPr>
      <w:suppressAutoHyphens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"/>
    <w:uiPriority w:val="99"/>
    <w:qFormat/>
    <w:rsid w:val="005A7B06"/>
    <w:pPr>
      <w:suppressAutoHyphens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1">
    <w:name w:val="Style11"/>
    <w:basedOn w:val="a"/>
    <w:uiPriority w:val="99"/>
    <w:qFormat/>
    <w:rsid w:val="005A7B06"/>
    <w:pPr>
      <w:suppressAutoHyphens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"/>
    <w:uiPriority w:val="99"/>
    <w:qFormat/>
    <w:rsid w:val="005A7B06"/>
    <w:pPr>
      <w:suppressAutoHyphens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ConsPlusNormal">
    <w:name w:val="ConsPlusNormal"/>
    <w:uiPriority w:val="99"/>
    <w:qFormat/>
    <w:rsid w:val="00AE7639"/>
    <w:pPr>
      <w:widowControl w:val="0"/>
      <w:ind w:firstLine="720"/>
    </w:pPr>
    <w:rPr>
      <w:rFonts w:ascii="Arial" w:hAnsi="Arial" w:cs="Arial"/>
      <w:sz w:val="28"/>
    </w:rPr>
  </w:style>
  <w:style w:type="paragraph" w:customStyle="1" w:styleId="ris">
    <w:name w:val="ris"/>
    <w:basedOn w:val="a"/>
    <w:qFormat/>
    <w:rsid w:val="00A5233B"/>
    <w:pPr>
      <w:widowControl/>
      <w:suppressAutoHyphens w:val="0"/>
      <w:spacing w:beforeAutospacing="1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paragraph" w:styleId="3a">
    <w:name w:val="List Bullet 3"/>
    <w:basedOn w:val="a"/>
    <w:uiPriority w:val="99"/>
    <w:semiHidden/>
    <w:unhideWhenUsed/>
    <w:qFormat/>
    <w:rsid w:val="00732B4A"/>
    <w:pPr>
      <w:ind w:left="566" w:hanging="283"/>
      <w:contextualSpacing/>
    </w:pPr>
  </w:style>
  <w:style w:type="numbering" w:customStyle="1" w:styleId="Numbering1">
    <w:name w:val="Numbering 1"/>
    <w:qFormat/>
    <w:rsid w:val="006578D6"/>
  </w:style>
  <w:style w:type="numbering" w:customStyle="1" w:styleId="1f4">
    <w:name w:val="Маркированный список 1"/>
    <w:qFormat/>
    <w:rsid w:val="006578D6"/>
  </w:style>
  <w:style w:type="numbering" w:customStyle="1" w:styleId="WW8Num4">
    <w:name w:val="WW8Num4"/>
    <w:qFormat/>
    <w:rsid w:val="006578D6"/>
  </w:style>
  <w:style w:type="numbering" w:customStyle="1" w:styleId="WW8Num1">
    <w:name w:val="WW8Num1"/>
    <w:qFormat/>
    <w:rsid w:val="006578D6"/>
  </w:style>
  <w:style w:type="numbering" w:customStyle="1" w:styleId="WW8Num3">
    <w:name w:val="WW8Num3"/>
    <w:qFormat/>
    <w:rsid w:val="006578D6"/>
  </w:style>
  <w:style w:type="numbering" w:customStyle="1" w:styleId="WW8Num2">
    <w:name w:val="WW8Num2"/>
    <w:qFormat/>
    <w:rsid w:val="006578D6"/>
  </w:style>
  <w:style w:type="numbering" w:customStyle="1" w:styleId="WW8Num5">
    <w:name w:val="WW8Num5"/>
    <w:qFormat/>
    <w:rsid w:val="006578D6"/>
  </w:style>
  <w:style w:type="numbering" w:customStyle="1" w:styleId="WW8Num23">
    <w:name w:val="WW8Num23"/>
    <w:qFormat/>
    <w:rsid w:val="006578D6"/>
  </w:style>
  <w:style w:type="numbering" w:customStyle="1" w:styleId="WW8Num9">
    <w:name w:val="WW8Num9"/>
    <w:qFormat/>
    <w:rsid w:val="006578D6"/>
  </w:style>
  <w:style w:type="numbering" w:customStyle="1" w:styleId="WW8Num14">
    <w:name w:val="WW8Num14"/>
    <w:qFormat/>
    <w:rsid w:val="006578D6"/>
  </w:style>
  <w:style w:type="numbering" w:customStyle="1" w:styleId="WW8Num16">
    <w:name w:val="WW8Num16"/>
    <w:qFormat/>
    <w:rsid w:val="006578D6"/>
  </w:style>
  <w:style w:type="numbering" w:customStyle="1" w:styleId="WW8Num22">
    <w:name w:val="WW8Num22"/>
    <w:qFormat/>
    <w:rsid w:val="006578D6"/>
  </w:style>
  <w:style w:type="numbering" w:customStyle="1" w:styleId="WW8Num12">
    <w:name w:val="WW8Num12"/>
    <w:qFormat/>
    <w:rsid w:val="006578D6"/>
  </w:style>
  <w:style w:type="numbering" w:customStyle="1" w:styleId="WW8Num7">
    <w:name w:val="WW8Num7"/>
    <w:qFormat/>
    <w:rsid w:val="006578D6"/>
  </w:style>
  <w:style w:type="numbering" w:customStyle="1" w:styleId="WW8Num6">
    <w:name w:val="WW8Num6"/>
    <w:qFormat/>
    <w:rsid w:val="006578D6"/>
  </w:style>
  <w:style w:type="numbering" w:customStyle="1" w:styleId="WW8Num13">
    <w:name w:val="WW8Num13"/>
    <w:qFormat/>
    <w:rsid w:val="006578D6"/>
  </w:style>
  <w:style w:type="numbering" w:customStyle="1" w:styleId="WW8Num15">
    <w:name w:val="WW8Num15"/>
    <w:qFormat/>
    <w:rsid w:val="006578D6"/>
  </w:style>
  <w:style w:type="numbering" w:customStyle="1" w:styleId="WW8Num10">
    <w:name w:val="WW8Num10"/>
    <w:qFormat/>
    <w:rsid w:val="006578D6"/>
  </w:style>
  <w:style w:type="numbering" w:customStyle="1" w:styleId="3b">
    <w:name w:val="Стиль многоуровневый3"/>
    <w:qFormat/>
    <w:rsid w:val="00076FE8"/>
  </w:style>
  <w:style w:type="numbering" w:customStyle="1" w:styleId="54">
    <w:name w:val="Стиль многоуровневый5"/>
    <w:qFormat/>
    <w:rsid w:val="005A7B06"/>
  </w:style>
  <w:style w:type="numbering" w:customStyle="1" w:styleId="afffffffc">
    <w:name w:val="Стиль многоуровневый"/>
    <w:qFormat/>
    <w:rsid w:val="005A7B06"/>
  </w:style>
  <w:style w:type="numbering" w:customStyle="1" w:styleId="1f5">
    <w:name w:val="Стиль многоуровневый1"/>
    <w:qFormat/>
    <w:rsid w:val="005A7B06"/>
  </w:style>
  <w:style w:type="numbering" w:customStyle="1" w:styleId="WingdingsSymbol">
    <w:name w:val="Стиль многоуровневый Wingdings (Symbol) (латиница) полужирный"/>
    <w:qFormat/>
    <w:rsid w:val="005A7B06"/>
  </w:style>
  <w:style w:type="numbering" w:customStyle="1" w:styleId="107">
    <w:name w:val="Стиль многоуровневый 10 пт"/>
    <w:qFormat/>
    <w:rsid w:val="005A7B06"/>
  </w:style>
  <w:style w:type="numbering" w:customStyle="1" w:styleId="2fd">
    <w:name w:val="Стиль многоуровневый2"/>
    <w:qFormat/>
    <w:rsid w:val="005A7B06"/>
  </w:style>
  <w:style w:type="numbering" w:customStyle="1" w:styleId="45">
    <w:name w:val="Стиль многоуровневый4"/>
    <w:qFormat/>
    <w:rsid w:val="005A7B06"/>
  </w:style>
  <w:style w:type="numbering" w:customStyle="1" w:styleId="64">
    <w:name w:val="Стиль многоуровневый6"/>
    <w:qFormat/>
    <w:rsid w:val="005A7B06"/>
  </w:style>
  <w:style w:type="numbering" w:customStyle="1" w:styleId="73">
    <w:name w:val="Стиль многоуровневый7"/>
    <w:qFormat/>
    <w:rsid w:val="005A7B06"/>
  </w:style>
  <w:style w:type="numbering" w:customStyle="1" w:styleId="83">
    <w:name w:val="Стиль многоуровневый8"/>
    <w:qFormat/>
    <w:rsid w:val="005A7B06"/>
  </w:style>
  <w:style w:type="numbering" w:customStyle="1" w:styleId="93">
    <w:name w:val="Стиль многоуровневый9"/>
    <w:qFormat/>
    <w:rsid w:val="005A7B06"/>
  </w:style>
  <w:style w:type="table" w:styleId="afffffffd">
    <w:name w:val="Table Grid"/>
    <w:basedOn w:val="a1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fe">
    <w:name w:val="Table Grid 2"/>
    <w:basedOn w:val="a1"/>
    <w:rsid w:val="005A7B0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6">
    <w:name w:val="Table Grid 1"/>
    <w:basedOn w:val="a1"/>
    <w:rsid w:val="005A7B06"/>
    <w:pPr>
      <w:jc w:val="both"/>
    </w:p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</w:rPr>
    </w:tblStylePr>
  </w:style>
  <w:style w:type="table" w:styleId="afffffffe">
    <w:name w:val="Table Elegant"/>
    <w:basedOn w:val="a1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1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customStyle="1" w:styleId="1f7">
    <w:name w:val="Сетка таблицы1"/>
    <w:basedOn w:val="a1"/>
    <w:rsid w:val="00E50DB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93950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53243" TargetMode="External"/><Relationship Id="rId12" Type="http://schemas.openxmlformats.org/officeDocument/2006/relationships/hyperlink" Target="http://znanium.com/go.php?id=37124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go.php?id=953150" TargetMode="External"/><Relationship Id="rId11" Type="http://schemas.openxmlformats.org/officeDocument/2006/relationships/hyperlink" Target="http://znanium.com/go.php?id=1003177" TargetMode="External"/><Relationship Id="rId5" Type="http://schemas.openxmlformats.org/officeDocument/2006/relationships/hyperlink" Target="http://znanium.com/go.php?id=450752" TargetMode="External"/><Relationship Id="rId10" Type="http://schemas.openxmlformats.org/officeDocument/2006/relationships/hyperlink" Target="http://znanium.com/go.php?id=8111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99435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1C49F-690D-40B0-8CD5-F8350351D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647</Words>
  <Characters>3690</Characters>
  <Application>Microsoft Office Word</Application>
  <DocSecurity>0</DocSecurity>
  <Lines>30</Lines>
  <Paragraphs>8</Paragraphs>
  <ScaleCrop>false</ScaleCrop>
  <Company>Microsoft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Елена</dc:creator>
  <cp:keywords>работы</cp:keywords>
  <dc:description/>
  <cp:lastModifiedBy>Овсянникова Анастасия Геннадьевна</cp:lastModifiedBy>
  <cp:revision>13</cp:revision>
  <cp:lastPrinted>2019-02-15T10:04:00Z</cp:lastPrinted>
  <dcterms:created xsi:type="dcterms:W3CDTF">2019-03-11T17:54:00Z</dcterms:created>
  <dcterms:modified xsi:type="dcterms:W3CDTF">2020-03-18T05:19:00Z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