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9F20" w14:textId="77777777" w:rsidR="003E38F0" w:rsidRDefault="00322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489247B8" w14:textId="77777777" w:rsidR="003E38F0" w:rsidRDefault="003228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28F4" w:rsidRPr="00D55438" w14:paraId="2F765551" w14:textId="77777777">
        <w:tc>
          <w:tcPr>
            <w:tcW w:w="3261" w:type="dxa"/>
            <w:shd w:val="clear" w:color="auto" w:fill="E7E6E6" w:themeFill="background2"/>
          </w:tcPr>
          <w:p w14:paraId="2ED6476B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D7EAB16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Менеджмент сферы услуг </w:t>
            </w:r>
          </w:p>
        </w:tc>
      </w:tr>
      <w:tr w:rsidR="003228F4" w:rsidRPr="00D55438" w14:paraId="283998FA" w14:textId="77777777">
        <w:tc>
          <w:tcPr>
            <w:tcW w:w="3261" w:type="dxa"/>
            <w:shd w:val="clear" w:color="auto" w:fill="E7E6E6" w:themeFill="background2"/>
          </w:tcPr>
          <w:p w14:paraId="69B3D4AC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2F2B8EE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14:paraId="24AD5243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Менеджмент</w:t>
            </w:r>
          </w:p>
        </w:tc>
      </w:tr>
      <w:tr w:rsidR="003228F4" w:rsidRPr="00D55438" w14:paraId="41EEE91E" w14:textId="77777777">
        <w:tc>
          <w:tcPr>
            <w:tcW w:w="3261" w:type="dxa"/>
            <w:shd w:val="clear" w:color="auto" w:fill="E7E6E6" w:themeFill="background2"/>
          </w:tcPr>
          <w:p w14:paraId="44AE70FB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33135EE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228F4" w:rsidRPr="00D55438" w14:paraId="7B3668EA" w14:textId="77777777">
        <w:tc>
          <w:tcPr>
            <w:tcW w:w="3261" w:type="dxa"/>
            <w:shd w:val="clear" w:color="auto" w:fill="E7E6E6" w:themeFill="background2"/>
          </w:tcPr>
          <w:p w14:paraId="0571EEE8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EE6E6EF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 xml:space="preserve">5 </w:t>
            </w:r>
            <w:proofErr w:type="spellStart"/>
            <w:r w:rsidRPr="00D55438">
              <w:rPr>
                <w:sz w:val="24"/>
                <w:szCs w:val="24"/>
              </w:rPr>
              <w:t>з.е</w:t>
            </w:r>
            <w:proofErr w:type="spellEnd"/>
            <w:r w:rsidRPr="00D55438">
              <w:rPr>
                <w:sz w:val="24"/>
                <w:szCs w:val="24"/>
              </w:rPr>
              <w:t>.</w:t>
            </w:r>
          </w:p>
        </w:tc>
      </w:tr>
      <w:tr w:rsidR="003228F4" w:rsidRPr="00D55438" w14:paraId="00D85B17" w14:textId="77777777">
        <w:tc>
          <w:tcPr>
            <w:tcW w:w="3261" w:type="dxa"/>
            <w:shd w:val="clear" w:color="auto" w:fill="E7E6E6" w:themeFill="background2"/>
          </w:tcPr>
          <w:p w14:paraId="7163D037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37CDE3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Экзамен</w:t>
            </w:r>
          </w:p>
          <w:p w14:paraId="00E23358" w14:textId="77777777" w:rsidR="003E38F0" w:rsidRPr="00D55438" w:rsidRDefault="003E38F0">
            <w:pPr>
              <w:rPr>
                <w:sz w:val="24"/>
                <w:szCs w:val="24"/>
              </w:rPr>
            </w:pPr>
          </w:p>
        </w:tc>
      </w:tr>
      <w:tr w:rsidR="003228F4" w:rsidRPr="00D55438" w14:paraId="5F234B6A" w14:textId="77777777">
        <w:tc>
          <w:tcPr>
            <w:tcW w:w="3261" w:type="dxa"/>
            <w:shd w:val="clear" w:color="auto" w:fill="E7E6E6" w:themeFill="background2"/>
          </w:tcPr>
          <w:p w14:paraId="072B239A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018A4C" w14:textId="56CEE70C" w:rsidR="003E38F0" w:rsidRPr="00D55438" w:rsidRDefault="00DB4BCC">
            <w:pPr>
              <w:rPr>
                <w:sz w:val="24"/>
                <w:szCs w:val="24"/>
              </w:rPr>
            </w:pPr>
            <w:r w:rsidRPr="00DB4BCC"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3228F4" w:rsidRPr="00D55438" w14:paraId="6F1430A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810FF04" w14:textId="77777777" w:rsidR="003E38F0" w:rsidRPr="00D55438" w:rsidRDefault="003228F4" w:rsidP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228F4" w:rsidRPr="00D55438" w14:paraId="1AD6066D" w14:textId="77777777">
        <w:tc>
          <w:tcPr>
            <w:tcW w:w="10490" w:type="dxa"/>
            <w:gridSpan w:val="3"/>
            <w:shd w:val="clear" w:color="auto" w:fill="auto"/>
          </w:tcPr>
          <w:p w14:paraId="749BDF64" w14:textId="77777777" w:rsidR="003E38F0" w:rsidRPr="00D55438" w:rsidRDefault="003228F4">
            <w:pPr>
              <w:pStyle w:val="Default"/>
              <w:keepNext/>
              <w:rPr>
                <w:color w:val="auto"/>
              </w:rPr>
            </w:pPr>
            <w:r w:rsidRPr="00D55438">
              <w:rPr>
                <w:color w:val="auto"/>
              </w:rPr>
              <w:t>Тема 1 Роль и место услуг в современном менеджменте</w:t>
            </w:r>
          </w:p>
        </w:tc>
      </w:tr>
      <w:tr w:rsidR="003228F4" w:rsidRPr="00D55438" w14:paraId="554A8477" w14:textId="77777777">
        <w:tc>
          <w:tcPr>
            <w:tcW w:w="10490" w:type="dxa"/>
            <w:gridSpan w:val="3"/>
            <w:shd w:val="clear" w:color="auto" w:fill="auto"/>
          </w:tcPr>
          <w:p w14:paraId="1FC14A42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2 Характеристика сервисной системы</w:t>
            </w:r>
          </w:p>
        </w:tc>
      </w:tr>
      <w:tr w:rsidR="003228F4" w:rsidRPr="00D55438" w14:paraId="7CF35AE0" w14:textId="77777777">
        <w:tc>
          <w:tcPr>
            <w:tcW w:w="10490" w:type="dxa"/>
            <w:gridSpan w:val="3"/>
            <w:shd w:val="clear" w:color="auto" w:fill="auto"/>
          </w:tcPr>
          <w:p w14:paraId="26C8B5CE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3 Проектирование эффективного сервисного менеджмента</w:t>
            </w:r>
          </w:p>
        </w:tc>
      </w:tr>
      <w:tr w:rsidR="003228F4" w:rsidRPr="00D55438" w14:paraId="4FDACDB8" w14:textId="77777777">
        <w:tc>
          <w:tcPr>
            <w:tcW w:w="10490" w:type="dxa"/>
            <w:gridSpan w:val="3"/>
            <w:shd w:val="clear" w:color="auto" w:fill="auto"/>
          </w:tcPr>
          <w:p w14:paraId="1EF248AD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4 Основные подходы к согласованию спроса и предложения на предприятиях сферы услуг</w:t>
            </w:r>
          </w:p>
        </w:tc>
      </w:tr>
      <w:tr w:rsidR="003228F4" w:rsidRPr="00D55438" w14:paraId="273BE52C" w14:textId="77777777">
        <w:tc>
          <w:tcPr>
            <w:tcW w:w="10490" w:type="dxa"/>
            <w:gridSpan w:val="3"/>
            <w:shd w:val="clear" w:color="auto" w:fill="auto"/>
          </w:tcPr>
          <w:p w14:paraId="1812E084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5 Место качества услуг в реализации целей предприятия сферы услуг</w:t>
            </w:r>
          </w:p>
        </w:tc>
      </w:tr>
      <w:tr w:rsidR="003228F4" w:rsidRPr="00D55438" w14:paraId="31A7D207" w14:textId="77777777">
        <w:tc>
          <w:tcPr>
            <w:tcW w:w="10490" w:type="dxa"/>
            <w:gridSpan w:val="3"/>
            <w:shd w:val="clear" w:color="auto" w:fill="auto"/>
          </w:tcPr>
          <w:p w14:paraId="3FD38BD2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6 Маркетинговый комплекс в сфере услуг</w:t>
            </w:r>
          </w:p>
        </w:tc>
      </w:tr>
      <w:tr w:rsidR="003228F4" w:rsidRPr="00D55438" w14:paraId="0FE9137A" w14:textId="77777777">
        <w:trPr>
          <w:trHeight w:val="298"/>
        </w:trPr>
        <w:tc>
          <w:tcPr>
            <w:tcW w:w="10490" w:type="dxa"/>
            <w:gridSpan w:val="3"/>
            <w:shd w:val="clear" w:color="auto" w:fill="auto"/>
          </w:tcPr>
          <w:p w14:paraId="0E312F1D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7 Концепции маркетинга, используемые в сфере услуг</w:t>
            </w:r>
          </w:p>
        </w:tc>
      </w:tr>
      <w:tr w:rsidR="003228F4" w:rsidRPr="00D55438" w14:paraId="4BA46A11" w14:textId="77777777">
        <w:trPr>
          <w:trHeight w:val="305"/>
        </w:trPr>
        <w:tc>
          <w:tcPr>
            <w:tcW w:w="10490" w:type="dxa"/>
            <w:gridSpan w:val="3"/>
            <w:shd w:val="clear" w:color="auto" w:fill="auto"/>
          </w:tcPr>
          <w:p w14:paraId="7B9CDBAD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8 Основные подходы к управлению персоналом на предприятии сферы услуг</w:t>
            </w:r>
          </w:p>
        </w:tc>
      </w:tr>
      <w:tr w:rsidR="003228F4" w:rsidRPr="00D55438" w14:paraId="16422632" w14:textId="77777777">
        <w:trPr>
          <w:trHeight w:val="392"/>
        </w:trPr>
        <w:tc>
          <w:tcPr>
            <w:tcW w:w="10490" w:type="dxa"/>
            <w:gridSpan w:val="3"/>
            <w:shd w:val="clear" w:color="auto" w:fill="auto"/>
          </w:tcPr>
          <w:p w14:paraId="7D85EF81" w14:textId="77777777"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9 Управленческий контроль в сфере услуг</w:t>
            </w:r>
          </w:p>
        </w:tc>
      </w:tr>
      <w:tr w:rsidR="003228F4" w:rsidRPr="00D55438" w14:paraId="1C2EF7B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2C0093C" w14:textId="77777777" w:rsidR="003E38F0" w:rsidRPr="00D55438" w:rsidRDefault="003228F4" w:rsidP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228F4" w:rsidRPr="00D55438" w14:paraId="55C0C2A2" w14:textId="77777777">
        <w:tc>
          <w:tcPr>
            <w:tcW w:w="10490" w:type="dxa"/>
            <w:gridSpan w:val="3"/>
            <w:shd w:val="clear" w:color="auto" w:fill="auto"/>
          </w:tcPr>
          <w:p w14:paraId="50E14AA5" w14:textId="77777777"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6DF98AC2" w14:textId="77777777" w:rsidR="003E38F0" w:rsidRPr="00D55438" w:rsidRDefault="003228F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5438">
              <w:rPr>
                <w:sz w:val="24"/>
                <w:szCs w:val="24"/>
              </w:rPr>
              <w:t>Баумгартен</w:t>
            </w:r>
            <w:proofErr w:type="spellEnd"/>
            <w:r w:rsidRPr="00D55438">
              <w:rPr>
                <w:sz w:val="24"/>
                <w:szCs w:val="24"/>
              </w:rPr>
              <w:t>, Л. В. </w:t>
            </w:r>
            <w:r w:rsidRPr="00D55438">
              <w:rPr>
                <w:bCs/>
                <w:sz w:val="24"/>
                <w:szCs w:val="24"/>
              </w:rPr>
              <w:t>Менеджмент</w:t>
            </w:r>
            <w:r w:rsidRPr="00D55438">
              <w:rPr>
                <w:sz w:val="24"/>
                <w:szCs w:val="24"/>
              </w:rPr>
              <w:t> в туристской индустрии [Электронный ресурс</w:t>
            </w:r>
            <w:proofErr w:type="gramStart"/>
            <w:r w:rsidRPr="00D55438">
              <w:rPr>
                <w:sz w:val="24"/>
                <w:szCs w:val="24"/>
              </w:rPr>
              <w:t>] :</w:t>
            </w:r>
            <w:proofErr w:type="gramEnd"/>
            <w:r w:rsidRPr="00D5543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38.03.02 "Туризм" (квалификация (степень) "бакалавр") / Л. В. </w:t>
            </w:r>
            <w:proofErr w:type="spellStart"/>
            <w:r w:rsidRPr="00D55438">
              <w:rPr>
                <w:sz w:val="24"/>
                <w:szCs w:val="24"/>
              </w:rPr>
              <w:t>Баумгартен</w:t>
            </w:r>
            <w:proofErr w:type="spellEnd"/>
            <w:r w:rsidRPr="00D55438">
              <w:rPr>
                <w:sz w:val="24"/>
                <w:szCs w:val="24"/>
              </w:rPr>
              <w:t xml:space="preserve">. - </w:t>
            </w:r>
            <w:proofErr w:type="gramStart"/>
            <w:r w:rsidRPr="00D55438">
              <w:rPr>
                <w:sz w:val="24"/>
                <w:szCs w:val="24"/>
              </w:rPr>
              <w:t>Москва :</w:t>
            </w:r>
            <w:proofErr w:type="gramEnd"/>
            <w:r w:rsidRPr="00D55438">
              <w:rPr>
                <w:sz w:val="24"/>
                <w:szCs w:val="24"/>
              </w:rPr>
              <w:t xml:space="preserve"> Вузовский учебник: ИНФРА-М, 2019. - 236 с. </w:t>
            </w:r>
            <w:hyperlink r:id="rId6">
              <w:r w:rsidRPr="00D5543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http://znanium.com/go.php?id=976501</w:t>
              </w:r>
            </w:hyperlink>
          </w:p>
          <w:p w14:paraId="194D271F" w14:textId="77777777" w:rsidR="003E38F0" w:rsidRPr="00D55438" w:rsidRDefault="003228F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5438">
              <w:rPr>
                <w:sz w:val="24"/>
                <w:szCs w:val="24"/>
              </w:rPr>
              <w:t>Пищулов</w:t>
            </w:r>
            <w:proofErr w:type="spellEnd"/>
            <w:r w:rsidRPr="00D55438">
              <w:rPr>
                <w:sz w:val="24"/>
                <w:szCs w:val="24"/>
              </w:rPr>
              <w:t>, В. М. </w:t>
            </w:r>
            <w:r w:rsidRPr="00D55438">
              <w:rPr>
                <w:bCs/>
                <w:sz w:val="24"/>
                <w:szCs w:val="24"/>
              </w:rPr>
              <w:t>Менеджмент</w:t>
            </w:r>
            <w:r w:rsidRPr="00D55438">
              <w:rPr>
                <w:sz w:val="24"/>
                <w:szCs w:val="24"/>
              </w:rPr>
              <w:t> в сервисе и туризме [Электронный ресурс</w:t>
            </w:r>
            <w:proofErr w:type="gramStart"/>
            <w:r w:rsidRPr="00D55438">
              <w:rPr>
                <w:sz w:val="24"/>
                <w:szCs w:val="24"/>
              </w:rPr>
              <w:t>] :</w:t>
            </w:r>
            <w:proofErr w:type="gramEnd"/>
            <w:r w:rsidRPr="00D55438">
              <w:rPr>
                <w:sz w:val="24"/>
                <w:szCs w:val="24"/>
              </w:rPr>
              <w:t xml:space="preserve">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</w:t>
            </w:r>
            <w:proofErr w:type="spellStart"/>
            <w:r w:rsidRPr="00D55438">
              <w:rPr>
                <w:sz w:val="24"/>
                <w:szCs w:val="24"/>
              </w:rPr>
              <w:t>Пищулов</w:t>
            </w:r>
            <w:proofErr w:type="spellEnd"/>
            <w:r w:rsidRPr="00D55438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55438">
              <w:rPr>
                <w:sz w:val="24"/>
                <w:szCs w:val="24"/>
              </w:rPr>
              <w:t>перераб</w:t>
            </w:r>
            <w:proofErr w:type="spellEnd"/>
            <w:r w:rsidRPr="00D55438">
              <w:rPr>
                <w:sz w:val="24"/>
                <w:szCs w:val="24"/>
              </w:rPr>
              <w:t xml:space="preserve">. и доп. - </w:t>
            </w:r>
            <w:proofErr w:type="gramStart"/>
            <w:r w:rsidRPr="00D55438">
              <w:rPr>
                <w:sz w:val="24"/>
                <w:szCs w:val="24"/>
              </w:rPr>
              <w:t>Москва :</w:t>
            </w:r>
            <w:proofErr w:type="gramEnd"/>
            <w:r w:rsidRPr="00D55438">
              <w:rPr>
                <w:sz w:val="24"/>
                <w:szCs w:val="24"/>
              </w:rPr>
              <w:t xml:space="preserve"> ИНФРА-М, 2019. - 284 с. </w:t>
            </w:r>
            <w:hyperlink r:id="rId7">
              <w:r w:rsidRPr="00D5543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http://znanium.com/go.php?id=1004410</w:t>
              </w:r>
            </w:hyperlink>
          </w:p>
          <w:p w14:paraId="3FE28071" w14:textId="77777777" w:rsidR="003E38F0" w:rsidRPr="00D55438" w:rsidRDefault="003E38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6F664105" w14:textId="77777777"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14:paraId="40D95214" w14:textId="77777777" w:rsidR="003E38F0" w:rsidRPr="00D55438" w:rsidRDefault="003228F4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ind w:left="0" w:firstLine="0"/>
            </w:pPr>
            <w:r w:rsidRPr="00D55438">
              <w:t>Управление качеством и инфраструктура предприятий сервиса бытовой и офисной техники [Электронный ресурс</w:t>
            </w:r>
            <w:proofErr w:type="gramStart"/>
            <w:r w:rsidRPr="00D55438">
              <w:t>] :</w:t>
            </w:r>
            <w:proofErr w:type="gramEnd"/>
            <w:r w:rsidRPr="00D55438">
              <w:t xml:space="preserve"> учебное пособие для студентов вузов, обучающихся по направлению подготовки 100100 Сервис / Н. М. Комаров [и др.] ; под общ. ред. Н. М. Комарова. - </w:t>
            </w:r>
            <w:proofErr w:type="gramStart"/>
            <w:r w:rsidRPr="00D55438">
              <w:t>Москва :</w:t>
            </w:r>
            <w:proofErr w:type="gramEnd"/>
            <w:r w:rsidRPr="00D55438">
              <w:t xml:space="preserve"> Издательство "СОЛОН-Пресс", 2013. - 128 с. </w:t>
            </w:r>
            <w:hyperlink r:id="rId8">
              <w:r w:rsidRPr="00D55438">
                <w:rPr>
                  <w:rStyle w:val="-"/>
                  <w:iCs/>
                  <w:color w:val="auto"/>
                </w:rPr>
                <w:t>http://znanium.com/go.php?id=872107</w:t>
              </w:r>
            </w:hyperlink>
          </w:p>
          <w:p w14:paraId="6C2EAD71" w14:textId="77777777" w:rsidR="003E38F0" w:rsidRPr="00D55438" w:rsidRDefault="003228F4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0" w:firstLine="0"/>
            </w:pPr>
            <w:proofErr w:type="spellStart"/>
            <w:r w:rsidRPr="00D55438">
              <w:t>Таранова</w:t>
            </w:r>
            <w:proofErr w:type="spellEnd"/>
            <w:r w:rsidRPr="00D55438">
              <w:t xml:space="preserve">, И. В. </w:t>
            </w:r>
            <w:proofErr w:type="spellStart"/>
            <w:r w:rsidRPr="00D55438">
              <w:t>Сервисология</w:t>
            </w:r>
            <w:proofErr w:type="spellEnd"/>
            <w:r w:rsidRPr="00D55438">
              <w:t xml:space="preserve"> [Электронный ресурс</w:t>
            </w:r>
            <w:proofErr w:type="gramStart"/>
            <w:r w:rsidRPr="00D55438">
              <w:t>] :</w:t>
            </w:r>
            <w:proofErr w:type="gramEnd"/>
            <w:r w:rsidRPr="00D55438">
              <w:t xml:space="preserve"> учебник / И. В. </w:t>
            </w:r>
            <w:proofErr w:type="spellStart"/>
            <w:r w:rsidRPr="00D55438">
              <w:t>Таранова</w:t>
            </w:r>
            <w:proofErr w:type="spellEnd"/>
            <w:r w:rsidRPr="00D55438">
              <w:t xml:space="preserve">. - </w:t>
            </w:r>
            <w:proofErr w:type="gramStart"/>
            <w:r w:rsidRPr="00D55438">
              <w:t>Ставрополь :</w:t>
            </w:r>
            <w:proofErr w:type="gramEnd"/>
            <w:r w:rsidRPr="00D55438">
              <w:t xml:space="preserve"> Ставропольский государственный аграрный университет, 2013. - 296 с. </w:t>
            </w:r>
            <w:hyperlink r:id="rId9">
              <w:r w:rsidRPr="00D55438">
                <w:rPr>
                  <w:rStyle w:val="-"/>
                  <w:iCs/>
                  <w:color w:val="auto"/>
                </w:rPr>
                <w:t>http://znanium.com/go.php?id=514626</w:t>
              </w:r>
            </w:hyperlink>
          </w:p>
        </w:tc>
      </w:tr>
      <w:tr w:rsidR="003228F4" w:rsidRPr="00D55438" w14:paraId="5CE7BF1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EF7A0FC" w14:textId="77777777" w:rsidR="003E38F0" w:rsidRPr="00D55438" w:rsidRDefault="003228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28F4" w:rsidRPr="00D55438" w14:paraId="7621A51F" w14:textId="77777777">
        <w:tc>
          <w:tcPr>
            <w:tcW w:w="10490" w:type="dxa"/>
            <w:gridSpan w:val="3"/>
            <w:shd w:val="clear" w:color="auto" w:fill="auto"/>
          </w:tcPr>
          <w:p w14:paraId="419B6DAA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7F081EC5" w14:textId="77777777" w:rsidR="00F573B2" w:rsidRDefault="00F573B2" w:rsidP="00F573B2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59159DC" w14:textId="77777777" w:rsidR="00F573B2" w:rsidRDefault="00F573B2" w:rsidP="00F57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4313525" w14:textId="77777777" w:rsidR="00F573B2" w:rsidRDefault="00F573B2" w:rsidP="00F57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4ED0BFC1" w14:textId="77777777" w:rsidR="00F573B2" w:rsidRDefault="00F573B2" w:rsidP="00F57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750C1B02" w14:textId="77777777" w:rsidR="003E38F0" w:rsidRPr="00D55438" w:rsidRDefault="003E38F0">
            <w:pPr>
              <w:rPr>
                <w:b/>
                <w:sz w:val="24"/>
                <w:szCs w:val="24"/>
              </w:rPr>
            </w:pPr>
          </w:p>
          <w:p w14:paraId="6C751781" w14:textId="77777777"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313B2C3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lastRenderedPageBreak/>
              <w:t>Общего доступа</w:t>
            </w:r>
          </w:p>
          <w:p w14:paraId="05BDC945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- Справочная правовая система ГАРАНТ</w:t>
            </w:r>
          </w:p>
          <w:p w14:paraId="5CDF1B28" w14:textId="77777777"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228F4" w:rsidRPr="00D55438" w14:paraId="3D72B0B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3C87D11" w14:textId="77777777" w:rsidR="003E38F0" w:rsidRPr="00D55438" w:rsidRDefault="003228F4" w:rsidP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228F4" w:rsidRPr="00D55438" w14:paraId="58ABEF2F" w14:textId="77777777">
        <w:trPr>
          <w:trHeight w:val="263"/>
        </w:trPr>
        <w:tc>
          <w:tcPr>
            <w:tcW w:w="10490" w:type="dxa"/>
            <w:gridSpan w:val="3"/>
            <w:shd w:val="clear" w:color="auto" w:fill="auto"/>
          </w:tcPr>
          <w:p w14:paraId="73F3525F" w14:textId="77777777"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28F4" w:rsidRPr="00D55438" w14:paraId="4908EBC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703D4D6" w14:textId="77777777" w:rsidR="003E38F0" w:rsidRPr="00D55438" w:rsidRDefault="003228F4" w:rsidP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28F4" w:rsidRPr="00D55438" w14:paraId="77DD916F" w14:textId="77777777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14:paraId="76495F65" w14:textId="77777777" w:rsidR="003E38F0" w:rsidRPr="00D55438" w:rsidRDefault="003228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A215753" w14:textId="77777777" w:rsidR="003E38F0" w:rsidRDefault="003E38F0">
      <w:pPr>
        <w:ind w:left="-284"/>
        <w:rPr>
          <w:sz w:val="24"/>
          <w:szCs w:val="24"/>
        </w:rPr>
      </w:pPr>
    </w:p>
    <w:p w14:paraId="3C1FB257" w14:textId="77777777" w:rsidR="003E38F0" w:rsidRDefault="003228F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14:paraId="27098D5F" w14:textId="77777777" w:rsidR="003E38F0" w:rsidRDefault="003E38F0">
      <w:pPr>
        <w:rPr>
          <w:sz w:val="24"/>
          <w:szCs w:val="24"/>
          <w:u w:val="single"/>
        </w:rPr>
      </w:pPr>
    </w:p>
    <w:p w14:paraId="34814037" w14:textId="77777777" w:rsidR="003E38F0" w:rsidRDefault="003E38F0">
      <w:pPr>
        <w:ind w:left="-284"/>
        <w:rPr>
          <w:sz w:val="24"/>
          <w:szCs w:val="24"/>
        </w:rPr>
      </w:pPr>
    </w:p>
    <w:p w14:paraId="7987BE9F" w14:textId="77777777" w:rsidR="003E38F0" w:rsidRDefault="003E38F0">
      <w:bookmarkStart w:id="0" w:name="_GoBack"/>
      <w:bookmarkEnd w:id="0"/>
    </w:p>
    <w:sectPr w:rsidR="003E38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D08"/>
    <w:multiLevelType w:val="multilevel"/>
    <w:tmpl w:val="3522C6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5B5"/>
    <w:multiLevelType w:val="multilevel"/>
    <w:tmpl w:val="E92027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224FE"/>
    <w:multiLevelType w:val="multilevel"/>
    <w:tmpl w:val="B6A8F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0"/>
    <w:rsid w:val="003228F4"/>
    <w:rsid w:val="003E38F0"/>
    <w:rsid w:val="00D55438"/>
    <w:rsid w:val="00DB4BCC"/>
    <w:rsid w:val="00F12D10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CC9"/>
  <w15:docId w15:val="{321B4B63-8C96-4CEA-BC4B-682E034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0"/>
    </w:rPr>
  </w:style>
  <w:style w:type="character" w:customStyle="1" w:styleId="ListLabel47">
    <w:name w:val="ListLabel 47"/>
    <w:qFormat/>
    <w:rPr>
      <w:i/>
      <w:iCs/>
      <w:sz w:val="20"/>
    </w:rPr>
  </w:style>
  <w:style w:type="character" w:customStyle="1" w:styleId="ListLabel48">
    <w:name w:val="ListLabel 48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7210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4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65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4E25-AC7B-43A3-A7ED-BB57F177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</cp:revision>
  <cp:lastPrinted>2019-02-15T10:04:00Z</cp:lastPrinted>
  <dcterms:created xsi:type="dcterms:W3CDTF">2020-02-23T14:22:00Z</dcterms:created>
  <dcterms:modified xsi:type="dcterms:W3CDTF">2020-03-31T09:32:00Z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