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BB" w:rsidRDefault="009F781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АННОТАЦИЯ</w:t>
      </w:r>
    </w:p>
    <w:p w:rsidR="006352BB" w:rsidRDefault="009F781C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52BB">
        <w:tc>
          <w:tcPr>
            <w:tcW w:w="3261" w:type="dxa"/>
            <w:shd w:val="clear" w:color="auto" w:fill="E7E6E6" w:themeFill="background2"/>
          </w:tcPr>
          <w:p w:rsidR="006352BB" w:rsidRDefault="009F78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Компьютерное моделирование экономических процессов</w:t>
            </w:r>
          </w:p>
        </w:tc>
      </w:tr>
      <w:tr w:rsidR="006352BB">
        <w:tc>
          <w:tcPr>
            <w:tcW w:w="3261" w:type="dxa"/>
            <w:shd w:val="clear" w:color="auto" w:fill="E7E6E6" w:themeFill="background2"/>
          </w:tcPr>
          <w:p w:rsidR="006352BB" w:rsidRDefault="009F78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352BB">
        <w:tc>
          <w:tcPr>
            <w:tcW w:w="3261" w:type="dxa"/>
            <w:shd w:val="clear" w:color="auto" w:fill="E7E6E6" w:themeFill="background2"/>
          </w:tcPr>
          <w:p w:rsidR="006352BB" w:rsidRDefault="009F78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Мировая экономика </w:t>
            </w:r>
          </w:p>
        </w:tc>
      </w:tr>
      <w:tr w:rsidR="006352BB">
        <w:tc>
          <w:tcPr>
            <w:tcW w:w="3261" w:type="dxa"/>
            <w:shd w:val="clear" w:color="auto" w:fill="E7E6E6" w:themeFill="background2"/>
          </w:tcPr>
          <w:p w:rsidR="006352BB" w:rsidRDefault="009F78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352BB">
        <w:tc>
          <w:tcPr>
            <w:tcW w:w="3261" w:type="dxa"/>
            <w:shd w:val="clear" w:color="auto" w:fill="E7E6E6" w:themeFill="background2"/>
          </w:tcPr>
          <w:p w:rsidR="006352BB" w:rsidRDefault="009F78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6352BB">
        <w:tc>
          <w:tcPr>
            <w:tcW w:w="3261" w:type="dxa"/>
            <w:shd w:val="clear" w:color="auto" w:fill="E7E6E6" w:themeFill="background2"/>
          </w:tcPr>
          <w:p w:rsidR="006352BB" w:rsidRDefault="009F78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52BB" w:rsidRDefault="009F781C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Бизнес-информатика</w:t>
            </w:r>
          </w:p>
        </w:tc>
      </w:tr>
      <w:tr w:rsidR="006352BB">
        <w:tc>
          <w:tcPr>
            <w:tcW w:w="10490" w:type="dxa"/>
            <w:gridSpan w:val="3"/>
            <w:shd w:val="clear" w:color="auto" w:fill="E7E6E6" w:themeFill="background2"/>
          </w:tcPr>
          <w:p w:rsidR="006352BB" w:rsidRDefault="009F78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 Основные понятия экономико-математического моделирования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2. Линейное программирование 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3. Целочисленное программирование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4. Транспортная задача и ее модификации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5.</w:t>
            </w:r>
            <w:r>
              <w:rPr>
                <w:color w:val="000000" w:themeColor="text1"/>
              </w:rPr>
              <w:t xml:space="preserve"> Нелинейное программирование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6. Принятие решений при многих критериях: целевое программирование и метод анализа иерархий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7. Выбор в условиях неопределенности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8. Модели очередей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9. Модели управления запасами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10. Сетевое </w:t>
            </w:r>
            <w:r>
              <w:rPr>
                <w:color w:val="000000" w:themeColor="text1"/>
              </w:rPr>
              <w:t>моделирование</w:t>
            </w:r>
          </w:p>
        </w:tc>
      </w:tr>
      <w:tr w:rsidR="006352BB">
        <w:tc>
          <w:tcPr>
            <w:tcW w:w="10490" w:type="dxa"/>
            <w:gridSpan w:val="3"/>
            <w:shd w:val="clear" w:color="auto" w:fill="E7E6E6" w:themeFill="background2"/>
          </w:tcPr>
          <w:p w:rsidR="006352BB" w:rsidRDefault="009F781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6352BB" w:rsidRDefault="009F781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Гетманчук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А. В. Экономико-математические методы и модели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учебное пособие / А. В.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Гетманчук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М. М. Ермилов.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Дашков и К°, 2017. - 186 с. </w:t>
            </w:r>
            <w:r>
              <w:rPr>
                <w:color w:val="000000" w:themeColor="text1"/>
                <w:sz w:val="24"/>
                <w:szCs w:val="24"/>
              </w:rPr>
              <w:t>http://znanium.com/go.php?id=415314</w:t>
            </w:r>
          </w:p>
          <w:p w:rsidR="006352BB" w:rsidRDefault="009F781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ab/>
              <w:t>Орлова, И. В. Экономико-математические методы и модели: компьютерное моделирование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экономическим направлениям / И. В. Орлова, В. А. Половников</w:t>
            </w:r>
            <w:r>
              <w:rPr>
                <w:color w:val="000000" w:themeColor="text1"/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Вузовский учебник: ИНФРА-М, 2014. - 389 с. http://znanium.com/go.php?id=424033</w:t>
            </w:r>
          </w:p>
          <w:p w:rsidR="006352BB" w:rsidRDefault="009F781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ab/>
              <w:t>Кочкина, Е. М. Математические методы принятия оптимизационных решений в деятельнос</w:t>
            </w:r>
            <w:r>
              <w:rPr>
                <w:color w:val="000000" w:themeColor="text1"/>
                <w:sz w:val="24"/>
                <w:szCs w:val="24"/>
              </w:rPr>
              <w:t xml:space="preserve">ти предприятий [Текст]: учебное пособие / Е. М. Кочкина, Е. В.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Радковская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М-во образования и науки Рос. Федерации, Урал. гос.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ун-т. - Екатеринбург: [Издательство УрГЭУ], 2012. - 114 с. http://lib.usue.ru/resource/limit/ump/13/p478096.pdf 30экз.</w:t>
            </w:r>
          </w:p>
          <w:p w:rsidR="006352BB" w:rsidRDefault="009F781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Доп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олнительная литература </w:t>
            </w:r>
          </w:p>
          <w:p w:rsidR="006352BB" w:rsidRDefault="009F781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ab/>
              <w:t>Колпаков, В. Ф. Экономико-математическое и эконометрическое моделирование. Компьютерный практикум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</w:t>
            </w:r>
            <w:r>
              <w:rPr>
                <w:color w:val="000000" w:themeColor="text1"/>
                <w:sz w:val="24"/>
                <w:szCs w:val="24"/>
              </w:rPr>
              <w:t xml:space="preserve">Менеджмент» (квалификация (степень) «бакалавр») / В. Ф. Колпаков.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ИНФРА-М, 2018. - 396 с. http://znanium.com/go.php?id=975797</w:t>
            </w:r>
          </w:p>
          <w:p w:rsidR="006352BB" w:rsidRDefault="009F781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Кундышева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Е. С. Экономико-математическое моделирование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</w:t>
            </w:r>
            <w:r>
              <w:rPr>
                <w:color w:val="000000" w:themeColor="text1"/>
                <w:sz w:val="24"/>
                <w:szCs w:val="24"/>
              </w:rPr>
              <w:t xml:space="preserve">хся по специальности “Математические методы в экономике” и другим экономическим специальностям / Е.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Кундышева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; под науч. ред. Б.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Суслакова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- 4-е изд.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Дашков и К°, 2012. - 424 с. http://znanium.com/go.php?id=511969</w:t>
            </w:r>
          </w:p>
        </w:tc>
      </w:tr>
      <w:tr w:rsidR="006352BB">
        <w:tc>
          <w:tcPr>
            <w:tcW w:w="10490" w:type="dxa"/>
            <w:gridSpan w:val="3"/>
            <w:shd w:val="clear" w:color="auto" w:fill="E7E6E6" w:themeFill="background2"/>
          </w:tcPr>
          <w:p w:rsidR="006352BB" w:rsidRDefault="009F781C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Перечень информационны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352BB" w:rsidRDefault="009F781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Программы д</w:t>
            </w:r>
            <w:r>
              <w:rPr>
                <w:color w:val="000000" w:themeColor="text1"/>
                <w:sz w:val="24"/>
                <w:szCs w:val="24"/>
              </w:rPr>
              <w:t xml:space="preserve">ля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Windows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6352BB" w:rsidRDefault="009F781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Office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6352BB" w:rsidRDefault="009F781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>
              <w:rPr>
                <w:color w:val="000000" w:themeColor="text1"/>
                <w:sz w:val="24"/>
                <w:szCs w:val="24"/>
              </w:rPr>
              <w:t xml:space="preserve">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352BB" w:rsidRDefault="009F781C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</w:t>
            </w:r>
            <w:r>
              <w:rPr>
                <w:color w:val="000000" w:themeColor="text1"/>
                <w:sz w:val="24"/>
                <w:szCs w:val="24"/>
              </w:rPr>
              <w:t>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6352BB" w:rsidRPr="009F781C" w:rsidRDefault="009F78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781C">
              <w:rPr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Программы</w:t>
            </w:r>
            <w:r w:rsidRPr="009F78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для</w:t>
            </w:r>
            <w:r w:rsidRPr="009F78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ЭВМ</w:t>
            </w:r>
            <w:r w:rsidRPr="009F781C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AnyLogic</w:t>
            </w:r>
            <w:proofErr w:type="spellEnd"/>
            <w:r w:rsidRPr="009F78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Personal</w:t>
            </w:r>
            <w:r w:rsidRPr="009F78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Learning</w:t>
            </w:r>
            <w:r w:rsidRPr="009F78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Edition</w:t>
            </w:r>
            <w:r w:rsidRPr="009F781C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Free</w:t>
            </w:r>
            <w:r w:rsidRPr="009F78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permanent</w:t>
            </w:r>
            <w:r w:rsidRPr="009F78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license</w:t>
            </w:r>
          </w:p>
          <w:p w:rsidR="006352BB" w:rsidRPr="009F781C" w:rsidRDefault="006352B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352BB" w:rsidRDefault="009F781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color w:val="000000" w:themeColor="text1"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6352BB" w:rsidRDefault="009F78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52BB">
        <w:tc>
          <w:tcPr>
            <w:tcW w:w="10490" w:type="dxa"/>
            <w:gridSpan w:val="3"/>
            <w:shd w:val="clear" w:color="auto" w:fill="E7E6E6" w:themeFill="background2"/>
          </w:tcPr>
          <w:p w:rsidR="006352BB" w:rsidRDefault="009F78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352BB">
        <w:tc>
          <w:tcPr>
            <w:tcW w:w="10490" w:type="dxa"/>
            <w:gridSpan w:val="3"/>
            <w:shd w:val="clear" w:color="auto" w:fill="auto"/>
          </w:tcPr>
          <w:p w:rsidR="006352BB" w:rsidRDefault="009F781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352BB">
        <w:tc>
          <w:tcPr>
            <w:tcW w:w="10490" w:type="dxa"/>
            <w:gridSpan w:val="3"/>
            <w:shd w:val="clear" w:color="auto" w:fill="E7E6E6" w:themeFill="background2"/>
          </w:tcPr>
          <w:p w:rsidR="006352BB" w:rsidRDefault="009F781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ов </w:t>
            </w:r>
          </w:p>
        </w:tc>
      </w:tr>
      <w:tr w:rsidR="009F781C">
        <w:tc>
          <w:tcPr>
            <w:tcW w:w="10490" w:type="dxa"/>
            <w:gridSpan w:val="3"/>
            <w:shd w:val="clear" w:color="auto" w:fill="auto"/>
          </w:tcPr>
          <w:p w:rsidR="009F781C" w:rsidRDefault="009F781C" w:rsidP="009F781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352BB" w:rsidRDefault="006352BB">
      <w:pPr>
        <w:ind w:left="-284"/>
        <w:rPr>
          <w:color w:val="000000" w:themeColor="text1"/>
          <w:sz w:val="24"/>
          <w:szCs w:val="24"/>
        </w:rPr>
      </w:pPr>
    </w:p>
    <w:p w:rsidR="006352BB" w:rsidRDefault="009F781C">
      <w:pPr>
        <w:ind w:left="-284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                        </w:t>
      </w:r>
      <w:r>
        <w:rPr>
          <w:color w:val="000000" w:themeColor="text1"/>
          <w:sz w:val="24"/>
          <w:szCs w:val="24"/>
          <w:u w:val="single"/>
        </w:rPr>
        <w:t xml:space="preserve">Бегичева С.В. </w:t>
      </w:r>
    </w:p>
    <w:p w:rsidR="006352BB" w:rsidRDefault="006352BB">
      <w:pPr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6352BB" w:rsidRDefault="006352BB">
      <w:pPr>
        <w:rPr>
          <w:color w:val="000000" w:themeColor="text1"/>
          <w:sz w:val="24"/>
          <w:szCs w:val="24"/>
        </w:rPr>
      </w:pPr>
    </w:p>
    <w:sectPr w:rsidR="006352B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BB"/>
    <w:rsid w:val="006352BB"/>
    <w:rsid w:val="009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70AD-D7D8-41A9-8F37-022BB58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E2D4-9FE5-4BBF-8A32-1C7D59C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4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</cp:revision>
  <cp:lastPrinted>2019-02-15T10:04:00Z</cp:lastPrinted>
  <dcterms:created xsi:type="dcterms:W3CDTF">2020-03-26T10:36:00Z</dcterms:created>
  <dcterms:modified xsi:type="dcterms:W3CDTF">2020-03-26T10:36:00Z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