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19" w:rsidRDefault="006108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637B19" w:rsidRDefault="006108A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37B19">
        <w:tc>
          <w:tcPr>
            <w:tcW w:w="3261" w:type="dxa"/>
            <w:shd w:val="clear" w:color="auto" w:fill="E7E6E6" w:themeFill="background2"/>
          </w:tcPr>
          <w:p w:rsidR="00637B19" w:rsidRDefault="006108A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37B19" w:rsidRDefault="006108A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Системы поддержки принятия решений</w:t>
            </w:r>
          </w:p>
        </w:tc>
      </w:tr>
      <w:tr w:rsidR="00637B19">
        <w:tc>
          <w:tcPr>
            <w:tcW w:w="3261" w:type="dxa"/>
            <w:shd w:val="clear" w:color="auto" w:fill="E7E6E6" w:themeFill="background2"/>
          </w:tcPr>
          <w:p w:rsidR="00637B19" w:rsidRDefault="006108A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637B19" w:rsidRDefault="00610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38.03.05 </w:t>
            </w:r>
          </w:p>
        </w:tc>
        <w:tc>
          <w:tcPr>
            <w:tcW w:w="5811" w:type="dxa"/>
            <w:shd w:val="clear" w:color="auto" w:fill="auto"/>
          </w:tcPr>
          <w:p w:rsidR="00637B19" w:rsidRDefault="00610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Бизнес-информатика</w:t>
            </w:r>
          </w:p>
        </w:tc>
      </w:tr>
      <w:tr w:rsidR="00637B19">
        <w:tc>
          <w:tcPr>
            <w:tcW w:w="3261" w:type="dxa"/>
            <w:shd w:val="clear" w:color="auto" w:fill="E7E6E6" w:themeFill="background2"/>
          </w:tcPr>
          <w:p w:rsidR="00637B19" w:rsidRDefault="006108A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37B19" w:rsidRDefault="00610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Цифровой бизнес</w:t>
            </w:r>
          </w:p>
        </w:tc>
      </w:tr>
      <w:tr w:rsidR="00637B19">
        <w:tc>
          <w:tcPr>
            <w:tcW w:w="3261" w:type="dxa"/>
            <w:shd w:val="clear" w:color="auto" w:fill="E7E6E6" w:themeFill="background2"/>
          </w:tcPr>
          <w:p w:rsidR="00637B19" w:rsidRDefault="006108A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37B19" w:rsidRDefault="00610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37B19">
        <w:tc>
          <w:tcPr>
            <w:tcW w:w="3261" w:type="dxa"/>
            <w:shd w:val="clear" w:color="auto" w:fill="E7E6E6" w:themeFill="background2"/>
          </w:tcPr>
          <w:p w:rsidR="00637B19" w:rsidRDefault="006108A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37B19" w:rsidRDefault="00610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</w:tc>
      </w:tr>
      <w:tr w:rsidR="00637B19">
        <w:tc>
          <w:tcPr>
            <w:tcW w:w="3261" w:type="dxa"/>
            <w:shd w:val="clear" w:color="auto" w:fill="E7E6E6" w:themeFill="background2"/>
          </w:tcPr>
          <w:p w:rsidR="00637B19" w:rsidRDefault="006108A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37B19" w:rsidRDefault="006108A0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Бизнес-информатика</w:t>
            </w:r>
          </w:p>
        </w:tc>
      </w:tr>
      <w:tr w:rsidR="00637B19">
        <w:tc>
          <w:tcPr>
            <w:tcW w:w="10490" w:type="dxa"/>
            <w:gridSpan w:val="3"/>
            <w:shd w:val="clear" w:color="auto" w:fill="E7E6E6" w:themeFill="background2"/>
          </w:tcPr>
          <w:p w:rsidR="00637B19" w:rsidRDefault="006108A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637B19">
        <w:tc>
          <w:tcPr>
            <w:tcW w:w="10490" w:type="dxa"/>
            <w:gridSpan w:val="3"/>
            <w:shd w:val="clear" w:color="auto" w:fill="auto"/>
          </w:tcPr>
          <w:p w:rsidR="00637B19" w:rsidRDefault="006108A0">
            <w:pPr>
              <w:pStyle w:val="aff4"/>
              <w:numPr>
                <w:ilvl w:val="0"/>
                <w:numId w:val="1"/>
              </w:numPr>
              <w:tabs>
                <w:tab w:val="left" w:pos="871"/>
              </w:tabs>
              <w:ind w:left="37" w:firstLine="3"/>
              <w:jc w:val="both"/>
            </w:pPr>
            <w:r>
              <w:t>Введение в теорию принятия решений. Основные понятия и определения</w:t>
            </w:r>
          </w:p>
        </w:tc>
      </w:tr>
      <w:tr w:rsidR="00637B19">
        <w:tc>
          <w:tcPr>
            <w:tcW w:w="10490" w:type="dxa"/>
            <w:gridSpan w:val="3"/>
            <w:shd w:val="clear" w:color="auto" w:fill="auto"/>
          </w:tcPr>
          <w:p w:rsidR="00637B19" w:rsidRDefault="006108A0">
            <w:pPr>
              <w:pStyle w:val="aff4"/>
              <w:numPr>
                <w:ilvl w:val="0"/>
                <w:numId w:val="1"/>
              </w:numPr>
              <w:tabs>
                <w:tab w:val="left" w:pos="871"/>
              </w:tabs>
              <w:ind w:left="37" w:firstLine="3"/>
              <w:jc w:val="both"/>
            </w:pPr>
            <w:r>
              <w:t>Принятие решений в условиях определенности</w:t>
            </w:r>
          </w:p>
        </w:tc>
      </w:tr>
      <w:tr w:rsidR="00637B19">
        <w:tc>
          <w:tcPr>
            <w:tcW w:w="10490" w:type="dxa"/>
            <w:gridSpan w:val="3"/>
            <w:shd w:val="clear" w:color="auto" w:fill="auto"/>
          </w:tcPr>
          <w:p w:rsidR="00637B19" w:rsidRDefault="006108A0">
            <w:pPr>
              <w:pStyle w:val="Default"/>
              <w:numPr>
                <w:ilvl w:val="0"/>
                <w:numId w:val="1"/>
              </w:numPr>
              <w:tabs>
                <w:tab w:val="left" w:pos="871"/>
              </w:tabs>
              <w:ind w:left="37" w:firstLine="3"/>
            </w:pPr>
            <w:r>
              <w:t>Принятие решений в условиях неопределенности. Теория игр</w:t>
            </w:r>
          </w:p>
        </w:tc>
      </w:tr>
      <w:tr w:rsidR="00637B19">
        <w:tc>
          <w:tcPr>
            <w:tcW w:w="10490" w:type="dxa"/>
            <w:gridSpan w:val="3"/>
            <w:shd w:val="clear" w:color="auto" w:fill="auto"/>
          </w:tcPr>
          <w:p w:rsidR="00637B19" w:rsidRDefault="006108A0">
            <w:pPr>
              <w:pStyle w:val="aff4"/>
              <w:numPr>
                <w:ilvl w:val="0"/>
                <w:numId w:val="1"/>
              </w:numPr>
              <w:tabs>
                <w:tab w:val="left" w:pos="871"/>
              </w:tabs>
              <w:ind w:left="37" w:firstLine="3"/>
            </w:pPr>
            <w:r>
              <w:t xml:space="preserve">Принятие решений в условиях </w:t>
            </w:r>
            <w:r>
              <w:t>частичной неопределенности. Элементы теории статистических решений</w:t>
            </w:r>
          </w:p>
        </w:tc>
      </w:tr>
      <w:tr w:rsidR="00637B19">
        <w:tc>
          <w:tcPr>
            <w:tcW w:w="10490" w:type="dxa"/>
            <w:gridSpan w:val="3"/>
            <w:shd w:val="clear" w:color="auto" w:fill="auto"/>
          </w:tcPr>
          <w:p w:rsidR="00637B19" w:rsidRDefault="006108A0">
            <w:pPr>
              <w:pStyle w:val="aff4"/>
              <w:numPr>
                <w:ilvl w:val="0"/>
                <w:numId w:val="1"/>
              </w:numPr>
              <w:tabs>
                <w:tab w:val="left" w:pos="871"/>
              </w:tabs>
              <w:ind w:left="37" w:firstLine="3"/>
            </w:pPr>
            <w:r>
              <w:t>Критерии выбора оптимальных стратегий управления</w:t>
            </w:r>
          </w:p>
        </w:tc>
      </w:tr>
      <w:tr w:rsidR="00637B19">
        <w:tc>
          <w:tcPr>
            <w:tcW w:w="10490" w:type="dxa"/>
            <w:gridSpan w:val="3"/>
            <w:shd w:val="clear" w:color="auto" w:fill="E7E6E6" w:themeFill="background2"/>
          </w:tcPr>
          <w:p w:rsidR="00637B19" w:rsidRDefault="006108A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637B19">
        <w:tc>
          <w:tcPr>
            <w:tcW w:w="10490" w:type="dxa"/>
            <w:gridSpan w:val="3"/>
            <w:shd w:val="clear" w:color="auto" w:fill="auto"/>
          </w:tcPr>
          <w:p w:rsidR="00637B19" w:rsidRDefault="006108A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637B19" w:rsidRDefault="006108A0">
            <w:pPr>
              <w:pStyle w:val="aff4"/>
              <w:ind w:left="0"/>
              <w:jc w:val="both"/>
            </w:pPr>
            <w:r>
              <w:t>1.Кузнецова, Н. В. Методы принятия управленческих решений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направлению подготовки 38.03.02 «Менеджмент» (квалификация (степень) «бакалавр») / Н. В. Кузнецова. - </w:t>
            </w:r>
            <w:proofErr w:type="gramStart"/>
            <w:r>
              <w:t>Москва :</w:t>
            </w:r>
            <w:proofErr w:type="gramEnd"/>
            <w:r>
              <w:t xml:space="preserve"> ИНФРА-М, 201</w:t>
            </w:r>
            <w:r>
              <w:t xml:space="preserve">9. - 222 с. </w:t>
            </w:r>
            <w:hyperlink r:id="rId6">
              <w:r>
                <w:rPr>
                  <w:rStyle w:val="ListLabel79"/>
                </w:rPr>
                <w:t>http://znanium.com/go.php?id=1006742</w:t>
              </w:r>
            </w:hyperlink>
          </w:p>
          <w:p w:rsidR="00637B19" w:rsidRDefault="006108A0">
            <w:pPr>
              <w:pStyle w:val="aff4"/>
              <w:ind w:left="0"/>
              <w:jc w:val="both"/>
            </w:pPr>
            <w:r>
              <w:t>2.Балдин, К. В. Управленческие решения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вузов, обучающихся по направлению подготовки “Менеджмент” (квалифик</w:t>
            </w:r>
            <w:r>
              <w:t xml:space="preserve">ация (степень) "бакалавр") / К. В. </w:t>
            </w:r>
            <w:proofErr w:type="spellStart"/>
            <w:r>
              <w:t>Балдин</w:t>
            </w:r>
            <w:proofErr w:type="spellEnd"/>
            <w:r>
              <w:t xml:space="preserve">, С. Н. Воробьев, В. Б. Уткин. - 8-е изд. - </w:t>
            </w:r>
            <w:proofErr w:type="gramStart"/>
            <w:r>
              <w:t>Москва :</w:t>
            </w:r>
            <w:proofErr w:type="gramEnd"/>
            <w:r>
              <w:t xml:space="preserve"> Дашков и К°, 2018. - 496 с. </w:t>
            </w:r>
            <w:hyperlink r:id="rId7">
              <w:r>
                <w:rPr>
                  <w:rStyle w:val="ListLabel79"/>
                </w:rPr>
                <w:t>http://znanium.com/go.php?id=327956</w:t>
              </w:r>
            </w:hyperlink>
          </w:p>
          <w:p w:rsidR="00637B19" w:rsidRDefault="006108A0">
            <w:pPr>
              <w:pStyle w:val="aff4"/>
              <w:ind w:left="0"/>
              <w:jc w:val="both"/>
            </w:pPr>
            <w:r>
              <w:t>3.Кузнецов, В. А. Системный анализ, оптимиз</w:t>
            </w:r>
            <w:r>
              <w:t>ация и принятие решений.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Учебник. / В. А. Кузнецов, А. А. Черепахин. - </w:t>
            </w:r>
            <w:proofErr w:type="gramStart"/>
            <w:r>
              <w:t>Москва :</w:t>
            </w:r>
            <w:proofErr w:type="gramEnd"/>
            <w:r>
              <w:t xml:space="preserve"> КУРС: ИНФРА-М, 2017. - 256 с. </w:t>
            </w:r>
            <w:hyperlink r:id="rId8">
              <w:r>
                <w:rPr>
                  <w:rStyle w:val="ListLabel79"/>
                </w:rPr>
                <w:t>http://znanium.com/go.php?id=636142</w:t>
              </w:r>
            </w:hyperlink>
          </w:p>
          <w:p w:rsidR="00637B19" w:rsidRDefault="006108A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637B19" w:rsidRDefault="006108A0">
            <w:pPr>
              <w:pStyle w:val="aff4"/>
              <w:ind w:left="0"/>
              <w:jc w:val="both"/>
            </w:pPr>
            <w:r>
              <w:t xml:space="preserve">1.Барский, А. Б. </w:t>
            </w:r>
            <w:proofErr w:type="spellStart"/>
            <w:r>
              <w:t>Нейросетевые</w:t>
            </w:r>
            <w:proofErr w:type="spellEnd"/>
            <w:r>
              <w:t xml:space="preserve"> методы оптимизации </w:t>
            </w:r>
            <w:proofErr w:type="gramStart"/>
            <w:r>
              <w:t>решений :</w:t>
            </w:r>
            <w:proofErr w:type="gramEnd"/>
            <w:r>
              <w:t xml:space="preserve"> учебное пособие (курс лекций) для студентов, обучающихся в магистратуре технических и экономических вузов / А. Б. Барский. - Санкт-</w:t>
            </w:r>
            <w:proofErr w:type="gramStart"/>
            <w:r>
              <w:t>Петербург :</w:t>
            </w:r>
            <w:proofErr w:type="gramEnd"/>
            <w:r>
              <w:t xml:space="preserve"> Интермедия, 2016. - 293 с. 3экз.</w:t>
            </w:r>
          </w:p>
          <w:p w:rsidR="00637B19" w:rsidRDefault="006108A0">
            <w:pPr>
              <w:pStyle w:val="aff4"/>
              <w:ind w:left="0"/>
              <w:jc w:val="both"/>
            </w:pPr>
            <w:r>
              <w:t>2.Системы поддержки п</w:t>
            </w:r>
            <w:r>
              <w:t>ринятия решений [Текст</w:t>
            </w:r>
            <w:proofErr w:type="gramStart"/>
            <w:r>
              <w:t>] :</w:t>
            </w:r>
            <w:proofErr w:type="gramEnd"/>
            <w:r>
              <w:t xml:space="preserve"> учебник и практикум для </w:t>
            </w:r>
            <w:proofErr w:type="spellStart"/>
            <w:r>
              <w:t>бакалавриата</w:t>
            </w:r>
            <w:proofErr w:type="spellEnd"/>
            <w:r>
              <w:t xml:space="preserve"> и магистратуры : для студентов вузов, обучающихся по инженерно-техническим и экономическим направлениям и специальностям / [О. А. Аксенова [и др.] ; под ред. В. Г. Халина, Г. В. Черновой ; С.-</w:t>
            </w:r>
            <w:proofErr w:type="spellStart"/>
            <w:r>
              <w:t>П</w:t>
            </w:r>
            <w:r>
              <w:t>етерб</w:t>
            </w:r>
            <w:proofErr w:type="spellEnd"/>
            <w:r>
              <w:t xml:space="preserve">. гос. ун-т. - Москва : </w:t>
            </w:r>
            <w:proofErr w:type="spellStart"/>
            <w:r>
              <w:t>Юрайт</w:t>
            </w:r>
            <w:proofErr w:type="spellEnd"/>
            <w:r>
              <w:t>, 2015. - 494 с. 7экз.</w:t>
            </w:r>
          </w:p>
        </w:tc>
      </w:tr>
      <w:tr w:rsidR="00637B19">
        <w:tc>
          <w:tcPr>
            <w:tcW w:w="10490" w:type="dxa"/>
            <w:gridSpan w:val="3"/>
            <w:shd w:val="clear" w:color="auto" w:fill="E7E6E6" w:themeFill="background2"/>
          </w:tcPr>
          <w:p w:rsidR="00637B19" w:rsidRDefault="006108A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</w:t>
            </w:r>
            <w:r>
              <w:rPr>
                <w:b/>
                <w:i/>
                <w:sz w:val="24"/>
                <w:szCs w:val="24"/>
              </w:rPr>
              <w:t xml:space="preserve">а по дисциплине </w:t>
            </w:r>
          </w:p>
        </w:tc>
      </w:tr>
      <w:tr w:rsidR="00637B19">
        <w:tc>
          <w:tcPr>
            <w:tcW w:w="10490" w:type="dxa"/>
            <w:gridSpan w:val="3"/>
            <w:shd w:val="clear" w:color="auto" w:fill="auto"/>
          </w:tcPr>
          <w:p w:rsidR="00637B19" w:rsidRDefault="006108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37B19" w:rsidRDefault="006108A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Программы для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ЭВМ: 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10, Акт предоставления прав № Tr060590 от 19.09.2017</w:t>
            </w:r>
          </w:p>
          <w:p w:rsidR="00637B19" w:rsidRDefault="006108A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ЭВМ: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2016, Акт предоставления прав № Tr060590 от 19.09.2017</w:t>
            </w:r>
          </w:p>
          <w:p w:rsidR="00637B19" w:rsidRDefault="006108A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37B19" w:rsidRDefault="006108A0">
            <w:pPr>
              <w:jc w:val="both"/>
            </w:pPr>
            <w:r>
              <w:rPr>
                <w:color w:val="000000"/>
                <w:sz w:val="24"/>
                <w:szCs w:val="24"/>
              </w:rPr>
              <w:t>- Програм</w:t>
            </w:r>
            <w:r>
              <w:rPr>
                <w:color w:val="000000"/>
                <w:sz w:val="24"/>
                <w:szCs w:val="24"/>
              </w:rPr>
              <w:t>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  <w:p w:rsidR="00637B19" w:rsidRPr="006108A0" w:rsidRDefault="006108A0">
            <w:pPr>
              <w:jc w:val="both"/>
              <w:rPr>
                <w:sz w:val="24"/>
                <w:szCs w:val="24"/>
              </w:rPr>
            </w:pPr>
            <w:r w:rsidRPr="006108A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Программы</w:t>
            </w:r>
            <w:r w:rsidRPr="006108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 w:rsidRPr="006108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ЭВМ</w:t>
            </w:r>
            <w:r w:rsidRPr="006108A0">
              <w:rPr>
                <w:sz w:val="24"/>
                <w:szCs w:val="24"/>
              </w:rPr>
              <w:t xml:space="preserve">: </w:t>
            </w:r>
            <w:bookmarkStart w:id="0" w:name="__DdeLink__23015_2818150931"/>
            <w:proofErr w:type="spellStart"/>
            <w:r>
              <w:rPr>
                <w:sz w:val="24"/>
                <w:szCs w:val="24"/>
                <w:lang w:val="en-US"/>
              </w:rPr>
              <w:t>fuzzyTECH</w:t>
            </w:r>
            <w:bookmarkEnd w:id="0"/>
            <w:proofErr w:type="spellEnd"/>
            <w:r w:rsidRPr="006108A0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fuzzyTECH</w:t>
            </w:r>
            <w:proofErr w:type="spellEnd"/>
            <w:r w:rsidRPr="006108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</w:t>
            </w:r>
            <w:r w:rsidRPr="006108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demo</w:t>
            </w:r>
            <w:r w:rsidRPr="006108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mo</w:t>
            </w:r>
            <w:r>
              <w:rPr>
                <w:sz w:val="24"/>
                <w:szCs w:val="24"/>
                <w:lang w:val="en-US"/>
              </w:rPr>
              <w:t>de</w:t>
            </w:r>
            <w:r w:rsidRPr="006108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for</w:t>
            </w:r>
            <w:r w:rsidRPr="006108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free</w:t>
            </w:r>
          </w:p>
          <w:p w:rsidR="00637B19" w:rsidRDefault="006108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37B19" w:rsidRDefault="00610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637B19" w:rsidRDefault="00610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637B19" w:rsidRDefault="00610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37B19">
        <w:tc>
          <w:tcPr>
            <w:tcW w:w="10490" w:type="dxa"/>
            <w:gridSpan w:val="3"/>
            <w:shd w:val="clear" w:color="auto" w:fill="E7E6E6" w:themeFill="background2"/>
          </w:tcPr>
          <w:p w:rsidR="00637B19" w:rsidRDefault="006108A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637B19">
        <w:tc>
          <w:tcPr>
            <w:tcW w:w="10490" w:type="dxa"/>
            <w:gridSpan w:val="3"/>
            <w:shd w:val="clear" w:color="auto" w:fill="auto"/>
          </w:tcPr>
          <w:p w:rsidR="00637B19" w:rsidRDefault="006108A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</w:t>
            </w:r>
            <w:r>
              <w:rPr>
                <w:sz w:val="24"/>
                <w:szCs w:val="24"/>
              </w:rPr>
              <w:t>лине не реализуются</w:t>
            </w:r>
          </w:p>
        </w:tc>
      </w:tr>
      <w:tr w:rsidR="00637B19">
        <w:tc>
          <w:tcPr>
            <w:tcW w:w="10490" w:type="dxa"/>
            <w:gridSpan w:val="3"/>
            <w:shd w:val="clear" w:color="auto" w:fill="E7E6E6" w:themeFill="background2"/>
          </w:tcPr>
          <w:p w:rsidR="00637B19" w:rsidRDefault="006108A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637B19">
        <w:tc>
          <w:tcPr>
            <w:tcW w:w="10490" w:type="dxa"/>
            <w:gridSpan w:val="3"/>
            <w:shd w:val="clear" w:color="auto" w:fill="auto"/>
          </w:tcPr>
          <w:p w:rsidR="00637B19" w:rsidRDefault="006108A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37B19" w:rsidRDefault="00637B19">
      <w:pPr>
        <w:ind w:left="-284"/>
        <w:rPr>
          <w:sz w:val="24"/>
          <w:szCs w:val="24"/>
        </w:rPr>
      </w:pPr>
    </w:p>
    <w:p w:rsidR="00637B19" w:rsidRDefault="006108A0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                                                     </w:t>
      </w:r>
      <w:r>
        <w:rPr>
          <w:sz w:val="24"/>
          <w:szCs w:val="24"/>
          <w:u w:val="single"/>
        </w:rPr>
        <w:t xml:space="preserve">Бегичева С.В. </w:t>
      </w:r>
    </w:p>
    <w:p w:rsidR="00637B19" w:rsidRDefault="00637B19">
      <w:pPr>
        <w:rPr>
          <w:sz w:val="24"/>
          <w:szCs w:val="24"/>
          <w:u w:val="single"/>
        </w:rPr>
      </w:pPr>
    </w:p>
    <w:p w:rsidR="00637B19" w:rsidRDefault="00637B19">
      <w:pPr>
        <w:rPr>
          <w:sz w:val="24"/>
          <w:szCs w:val="24"/>
        </w:rPr>
      </w:pPr>
    </w:p>
    <w:p w:rsidR="00637B19" w:rsidRDefault="00637B19">
      <w:pPr>
        <w:rPr>
          <w:sz w:val="24"/>
          <w:szCs w:val="24"/>
        </w:rPr>
      </w:pPr>
    </w:p>
    <w:p w:rsidR="00637B19" w:rsidRDefault="00637B19">
      <w:pPr>
        <w:jc w:val="center"/>
      </w:pPr>
      <w:bookmarkStart w:id="1" w:name="_GoBack"/>
      <w:bookmarkEnd w:id="1"/>
    </w:p>
    <w:sectPr w:rsidR="00637B1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90012"/>
    <w:multiLevelType w:val="multilevel"/>
    <w:tmpl w:val="D9CE6B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F9662DF"/>
    <w:multiLevelType w:val="multilevel"/>
    <w:tmpl w:val="9354754C"/>
    <w:lvl w:ilvl="0">
      <w:start w:val="1"/>
      <w:numFmt w:val="decimal"/>
      <w:lvlText w:val="Тема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19"/>
    <w:rsid w:val="006108A0"/>
    <w:rsid w:val="0063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A14B"/>
  <w15:docId w15:val="{5CD09D0A-735D-4010-BD98-20AFE2AC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36142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3279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674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1A787-8D15-4F30-BF73-FBA43432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552</Words>
  <Characters>3150</Characters>
  <Application>Microsoft Office Word</Application>
  <DocSecurity>0</DocSecurity>
  <Lines>26</Lines>
  <Paragraphs>7</Paragraphs>
  <ScaleCrop>false</ScaleCrop>
  <Company>Microsoft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50</cp:revision>
  <cp:lastPrinted>2019-02-15T10:04:00Z</cp:lastPrinted>
  <dcterms:created xsi:type="dcterms:W3CDTF">2019-02-15T10:16:00Z</dcterms:created>
  <dcterms:modified xsi:type="dcterms:W3CDTF">2020-04-01T10:09:00Z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