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80A61" w:rsidRDefault="00C80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International Markets</w:t>
            </w:r>
          </w:p>
        </w:tc>
      </w:tr>
      <w:tr w:rsidR="00C80A61" w:rsidRPr="008A13A6">
        <w:tc>
          <w:tcPr>
            <w:tcW w:w="3261" w:type="dxa"/>
            <w:shd w:val="clear" w:color="auto" w:fill="E7E6E6" w:themeFill="background2"/>
          </w:tcPr>
          <w:p w:rsidR="00C80A61" w:rsidRPr="00A846D1" w:rsidRDefault="00C80A6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C80A61" w:rsidRPr="00694916" w:rsidRDefault="00C80A61" w:rsidP="00D23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C80A61" w:rsidRPr="00694916" w:rsidRDefault="00C80A61" w:rsidP="00D23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80A61" w:rsidRDefault="00C80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80A61" w:rsidRDefault="00C80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C80A61" w:rsidRPr="00A50F81">
        <w:tc>
          <w:tcPr>
            <w:tcW w:w="3261" w:type="dxa"/>
            <w:shd w:val="clear" w:color="auto" w:fill="E7E6E6" w:themeFill="background2"/>
          </w:tcPr>
          <w:p w:rsidR="00C80A61" w:rsidRPr="00A846D1" w:rsidRDefault="00C80A6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0A61" w:rsidRPr="003D67E8" w:rsidRDefault="00C80A61" w:rsidP="00D23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E7E6E6" w:themeFill="background2"/>
          </w:tcPr>
          <w:p w:rsidR="00C80A61" w:rsidRPr="00F55930" w:rsidRDefault="00C80A6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C80A61" w:rsidRPr="00A50F81">
        <w:tc>
          <w:tcPr>
            <w:tcW w:w="10490" w:type="dxa"/>
            <w:gridSpan w:val="3"/>
            <w:shd w:val="clear" w:color="auto" w:fill="auto"/>
          </w:tcPr>
          <w:p w:rsidR="00C80A61" w:rsidRPr="00C80A61" w:rsidRDefault="00C80A61" w:rsidP="00C80A61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Business climate </w:t>
            </w:r>
            <w:r w:rsidRPr="00C80A61">
              <w:rPr>
                <w:lang w:val="en-US"/>
              </w:rPr>
              <w:t xml:space="preserve">as an object of scientific research. Factors and </w:t>
            </w:r>
            <w:r>
              <w:rPr>
                <w:lang w:val="en-US"/>
              </w:rPr>
              <w:t xml:space="preserve">conditions </w:t>
            </w:r>
            <w:r w:rsidRPr="00C80A61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international business climate formation</w:t>
            </w:r>
          </w:p>
        </w:tc>
      </w:tr>
      <w:tr w:rsidR="00C80A61" w:rsidRPr="00A50F81">
        <w:tc>
          <w:tcPr>
            <w:tcW w:w="10490" w:type="dxa"/>
            <w:gridSpan w:val="3"/>
            <w:shd w:val="clear" w:color="auto" w:fill="auto"/>
          </w:tcPr>
          <w:p w:rsidR="00C80A61" w:rsidRPr="00C80A61" w:rsidRDefault="00C80A61" w:rsidP="00C80A61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80A61">
              <w:rPr>
                <w:lang w:val="en-US"/>
              </w:rPr>
              <w:t xml:space="preserve">Cyclical and non-cyclical factors of </w:t>
            </w:r>
            <w:r>
              <w:rPr>
                <w:lang w:val="en-US"/>
              </w:rPr>
              <w:t xml:space="preserve">overseas </w:t>
            </w:r>
            <w:r w:rsidRPr="00C80A61">
              <w:rPr>
                <w:lang w:val="en-US"/>
              </w:rPr>
              <w:t xml:space="preserve">trade </w:t>
            </w:r>
            <w:r>
              <w:rPr>
                <w:lang w:val="en-US"/>
              </w:rPr>
              <w:t>climate formation</w:t>
            </w:r>
          </w:p>
        </w:tc>
      </w:tr>
      <w:tr w:rsidR="00C80A61" w:rsidRPr="008F3F16">
        <w:tc>
          <w:tcPr>
            <w:tcW w:w="10490" w:type="dxa"/>
            <w:gridSpan w:val="3"/>
            <w:shd w:val="clear" w:color="auto" w:fill="auto"/>
          </w:tcPr>
          <w:p w:rsidR="00C80A61" w:rsidRPr="008F3F16" w:rsidRDefault="00C80A61" w:rsidP="00C80A61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80A61">
              <w:rPr>
                <w:lang w:val="en-US"/>
              </w:rPr>
              <w:t xml:space="preserve">The structure of world commodity markets and trends in international trade. </w:t>
            </w:r>
            <w:r w:rsidRPr="008F3F16">
              <w:rPr>
                <w:lang w:val="en-GB"/>
              </w:rPr>
              <w:t>World prices.</w:t>
            </w:r>
          </w:p>
        </w:tc>
      </w:tr>
      <w:tr w:rsidR="00C80A61" w:rsidRPr="00A50F81">
        <w:tc>
          <w:tcPr>
            <w:tcW w:w="10490" w:type="dxa"/>
            <w:gridSpan w:val="3"/>
            <w:shd w:val="clear" w:color="auto" w:fill="auto"/>
          </w:tcPr>
          <w:p w:rsidR="00C80A61" w:rsidRPr="00C80A61" w:rsidRDefault="008F3F16" w:rsidP="008F3F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80A61" w:rsidRPr="00C80A61">
              <w:rPr>
                <w:lang w:val="en-US"/>
              </w:rPr>
              <w:t xml:space="preserve">tudy of </w:t>
            </w:r>
            <w:r>
              <w:rPr>
                <w:lang w:val="en-US"/>
              </w:rPr>
              <w:t xml:space="preserve">business climate in </w:t>
            </w:r>
            <w:proofErr w:type="gramStart"/>
            <w:r>
              <w:rPr>
                <w:lang w:val="en-US"/>
              </w:rPr>
              <w:t xml:space="preserve">international </w:t>
            </w:r>
            <w:r w:rsidR="00C80A61" w:rsidRPr="00C80A61">
              <w:rPr>
                <w:lang w:val="en-US"/>
              </w:rPr>
              <w:t xml:space="preserve"> commodity</w:t>
            </w:r>
            <w:proofErr w:type="gramEnd"/>
            <w:r w:rsidR="00C80A61" w:rsidRPr="00C80A61">
              <w:rPr>
                <w:lang w:val="en-US"/>
              </w:rPr>
              <w:t xml:space="preserve"> markets.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E7E6E6" w:themeFill="background2"/>
          </w:tcPr>
          <w:p w:rsidR="00C80A61" w:rsidRPr="00F55930" w:rsidRDefault="00C80A6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auto"/>
          </w:tcPr>
          <w:p w:rsidR="00C80A61" w:rsidRPr="00F55930" w:rsidRDefault="00C80A6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8F3F16" w:rsidRPr="00A50F81">
        <w:tc>
          <w:tcPr>
            <w:tcW w:w="10490" w:type="dxa"/>
            <w:gridSpan w:val="3"/>
            <w:shd w:val="clear" w:color="auto" w:fill="auto"/>
          </w:tcPr>
          <w:p w:rsidR="002574C4" w:rsidRPr="002574C4" w:rsidRDefault="008F3F16" w:rsidP="00D23665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1. </w:t>
            </w:r>
            <w:r w:rsidR="002574C4" w:rsidRPr="002B5EF3">
              <w:rPr>
                <w:color w:val="000000"/>
                <w:sz w:val="24"/>
                <w:szCs w:val="24"/>
              </w:rPr>
              <w:t>Кузнецова Г. В. Конъюнктура мировых товарных рынков [Электронный ресурс]</w:t>
            </w:r>
            <w:proofErr w:type="gramStart"/>
            <w:r w:rsidR="002574C4" w:rsidRPr="002B5EF3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2574C4" w:rsidRPr="002B5EF3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="002574C4" w:rsidRPr="002B5EF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2574C4" w:rsidRPr="002B5EF3">
              <w:rPr>
                <w:color w:val="000000"/>
                <w:sz w:val="24"/>
                <w:szCs w:val="24"/>
              </w:rPr>
              <w:t xml:space="preserve">, 2021. - 165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2574C4" w:rsidRPr="002B5EF3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2574C4" w:rsidRPr="00D05B9D">
                <w:rPr>
                  <w:rStyle w:val="affffffff"/>
                  <w:sz w:val="24"/>
                  <w:szCs w:val="24"/>
                </w:rPr>
                <w:t>https://urait.ru/bcode/475077</w:t>
              </w:r>
            </w:hyperlink>
          </w:p>
          <w:p w:rsidR="002574C4" w:rsidRDefault="002574C4" w:rsidP="00D23665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Krugman</w:t>
            </w:r>
            <w:proofErr w:type="spell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P.R.</w:t>
            </w:r>
            <w:proofErr w:type="spell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Obstfeld</w:t>
            </w:r>
            <w:proofErr w:type="spell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M. International Economics: Theory and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Policy</w:t>
            </w:r>
            <w:proofErr w:type="gramStart"/>
            <w:r w:rsidRPr="002574C4">
              <w:rPr>
                <w:color w:val="000000"/>
                <w:sz w:val="24"/>
                <w:szCs w:val="24"/>
                <w:lang w:val="en-US"/>
              </w:rPr>
              <w:t>:Global</w:t>
            </w:r>
            <w:proofErr w:type="spellEnd"/>
            <w:proofErr w:type="gram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edition. - , 2022.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801</w:t>
            </w:r>
          </w:p>
          <w:p w:rsidR="002574C4" w:rsidRDefault="002574C4" w:rsidP="00D23665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Chapman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C.N.</w:t>
            </w:r>
            <w:proofErr w:type="spell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, McDonnell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Feit</w:t>
            </w:r>
            <w:proofErr w:type="spell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E. R for Marketing Research and Analytics</w:t>
            </w:r>
            <w:proofErr w:type="gramStart"/>
            <w:r w:rsidRPr="002574C4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- , 2015.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454</w:t>
            </w:r>
          </w:p>
          <w:p w:rsidR="008F3F16" w:rsidRPr="002574C4" w:rsidRDefault="002574C4" w:rsidP="002574C4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574C4">
              <w:rPr>
                <w:color w:val="000000"/>
                <w:sz w:val="24"/>
                <w:szCs w:val="24"/>
                <w:lang w:val="en-US"/>
              </w:rPr>
              <w:t>Acemoglu</w:t>
            </w:r>
            <w:proofErr w:type="spellEnd"/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D., Robinson J. A. Why nations fail. The Origins of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Power, Prosperity and Poverty:</w:t>
            </w:r>
            <w:r w:rsidRPr="002574C4">
              <w:rPr>
                <w:color w:val="000000"/>
                <w:sz w:val="24"/>
                <w:szCs w:val="24"/>
                <w:lang w:val="en-US"/>
              </w:rPr>
              <w:t xml:space="preserve"> - , 2013. - 529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auto"/>
          </w:tcPr>
          <w:p w:rsidR="00C80A61" w:rsidRPr="00F55930" w:rsidRDefault="00C80A61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8F3F16" w:rsidRPr="008A13A6">
        <w:tc>
          <w:tcPr>
            <w:tcW w:w="10490" w:type="dxa"/>
            <w:gridSpan w:val="3"/>
            <w:shd w:val="clear" w:color="auto" w:fill="auto"/>
          </w:tcPr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Пашковская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М. В.,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Господарик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Ю. П. Мировая экономика. [Электронный ресурс]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 xml:space="preserve">чебник для студентов вузов, обучающихся по специальности "Антикризисное управление" и другим экономическим специальностям. - Москва: Синергия, 2012. - 528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5511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551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55118">
              <w:rPr>
                <w:color w:val="000000"/>
                <w:sz w:val="24"/>
                <w:szCs w:val="24"/>
              </w:rPr>
              <w:t>/451321</w:t>
            </w:r>
          </w:p>
          <w:p w:rsidR="002574C4" w:rsidRPr="002574C4" w:rsidRDefault="008F3F16" w:rsidP="00D23665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2574C4" w:rsidRPr="00155118">
              <w:rPr>
                <w:color w:val="000000"/>
                <w:sz w:val="24"/>
                <w:szCs w:val="24"/>
              </w:rPr>
              <w:t>Клинов</w:t>
            </w:r>
            <w:proofErr w:type="spellEnd"/>
            <w:r w:rsidR="002574C4" w:rsidRPr="00155118">
              <w:rPr>
                <w:color w:val="000000"/>
                <w:sz w:val="24"/>
                <w:szCs w:val="24"/>
              </w:rPr>
              <w:t xml:space="preserve"> В. Г. Актуальные проблемы исследования экономической конъюнктуры. [Электронный ресурс]</w:t>
            </w:r>
            <w:proofErr w:type="gramStart"/>
            <w:r w:rsidR="002574C4" w:rsidRPr="00155118">
              <w:rPr>
                <w:color w:val="000000"/>
                <w:sz w:val="24"/>
                <w:szCs w:val="24"/>
              </w:rPr>
              <w:t>:С</w:t>
            </w:r>
            <w:proofErr w:type="gramEnd"/>
            <w:r w:rsidR="002574C4" w:rsidRPr="00155118">
              <w:rPr>
                <w:color w:val="000000"/>
                <w:sz w:val="24"/>
                <w:szCs w:val="24"/>
              </w:rPr>
              <w:t xml:space="preserve">борник статей : Монография. - Москва: Издательство "Магистр", 2018. - 264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2574C4" w:rsidRPr="00155118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2574C4" w:rsidRPr="00D05B9D">
                <w:rPr>
                  <w:rStyle w:val="affffffff"/>
                  <w:sz w:val="24"/>
                  <w:szCs w:val="24"/>
                </w:rPr>
                <w:t>https://znanium.com/catalog/product/959995</w:t>
              </w:r>
            </w:hyperlink>
          </w:p>
          <w:p w:rsidR="008F3F16" w:rsidRPr="00155118" w:rsidRDefault="002574C4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2574C4">
              <w:rPr>
                <w:color w:val="000000"/>
                <w:sz w:val="24"/>
                <w:szCs w:val="24"/>
              </w:rPr>
              <w:t xml:space="preserve">3. </w:t>
            </w:r>
            <w:r w:rsidR="008F3F16" w:rsidRPr="00155118">
              <w:rPr>
                <w:color w:val="000000"/>
                <w:sz w:val="24"/>
                <w:szCs w:val="24"/>
              </w:rPr>
              <w:t xml:space="preserve">Заздравных А. В., </w:t>
            </w:r>
            <w:proofErr w:type="spellStart"/>
            <w:r w:rsidR="008F3F16" w:rsidRPr="00155118">
              <w:rPr>
                <w:color w:val="000000"/>
                <w:sz w:val="24"/>
                <w:szCs w:val="24"/>
              </w:rPr>
              <w:t>Бойцова</w:t>
            </w:r>
            <w:proofErr w:type="spellEnd"/>
            <w:r w:rsidR="008F3F16" w:rsidRPr="00155118">
              <w:rPr>
                <w:color w:val="000000"/>
                <w:sz w:val="24"/>
                <w:szCs w:val="24"/>
              </w:rPr>
              <w:t xml:space="preserve"> Е. Ю. Теория отраслевых рынков. [Электронный ресурс]</w:t>
            </w:r>
            <w:proofErr w:type="gramStart"/>
            <w:r w:rsidR="008F3F16" w:rsidRPr="00155118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F3F16" w:rsidRPr="00155118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="008F3F16" w:rsidRPr="0015511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8F3F16" w:rsidRPr="00155118">
              <w:rPr>
                <w:color w:val="000000"/>
                <w:sz w:val="24"/>
                <w:szCs w:val="24"/>
              </w:rPr>
              <w:t xml:space="preserve">, 2020. - 288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F3F16" w:rsidRPr="00155118">
              <w:rPr>
                <w:color w:val="000000"/>
                <w:sz w:val="24"/>
                <w:szCs w:val="24"/>
              </w:rPr>
              <w:t xml:space="preserve">: </w:t>
            </w:r>
            <w:r w:rsidR="008F3F16">
              <w:rPr>
                <w:color w:val="000000"/>
                <w:sz w:val="24"/>
                <w:szCs w:val="24"/>
              </w:rPr>
              <w:t>https</w:t>
            </w:r>
            <w:r w:rsidR="008F3F16" w:rsidRPr="00155118">
              <w:rPr>
                <w:color w:val="000000"/>
                <w:sz w:val="24"/>
                <w:szCs w:val="24"/>
              </w:rPr>
              <w:t>://</w:t>
            </w:r>
            <w:r w:rsidR="008F3F16">
              <w:rPr>
                <w:color w:val="000000"/>
                <w:sz w:val="24"/>
                <w:szCs w:val="24"/>
              </w:rPr>
              <w:t>urait</w:t>
            </w:r>
            <w:r w:rsidR="008F3F16" w:rsidRPr="00155118">
              <w:rPr>
                <w:color w:val="000000"/>
                <w:sz w:val="24"/>
                <w:szCs w:val="24"/>
              </w:rPr>
              <w:t>.</w:t>
            </w:r>
            <w:r w:rsidR="008F3F16">
              <w:rPr>
                <w:color w:val="000000"/>
                <w:sz w:val="24"/>
                <w:szCs w:val="24"/>
              </w:rPr>
              <w:t>ru</w:t>
            </w:r>
            <w:r w:rsidR="008F3F16" w:rsidRPr="00155118">
              <w:rPr>
                <w:color w:val="000000"/>
                <w:sz w:val="24"/>
                <w:szCs w:val="24"/>
              </w:rPr>
              <w:t>/</w:t>
            </w:r>
            <w:r w:rsidR="008F3F16">
              <w:rPr>
                <w:color w:val="000000"/>
                <w:sz w:val="24"/>
                <w:szCs w:val="24"/>
              </w:rPr>
              <w:t>bcode</w:t>
            </w:r>
            <w:r w:rsidR="008F3F16" w:rsidRPr="00155118">
              <w:rPr>
                <w:color w:val="000000"/>
                <w:sz w:val="24"/>
                <w:szCs w:val="24"/>
              </w:rPr>
              <w:t>/450919</w:t>
            </w:r>
          </w:p>
          <w:p w:rsidR="008F3F16" w:rsidRPr="002574C4" w:rsidRDefault="002574C4" w:rsidP="00D23665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574C4">
              <w:rPr>
                <w:color w:val="000000"/>
                <w:sz w:val="24"/>
                <w:szCs w:val="24"/>
              </w:rPr>
              <w:t xml:space="preserve">4. </w:t>
            </w:r>
            <w:r w:rsidRPr="002B5EF3">
              <w:rPr>
                <w:color w:val="000000"/>
                <w:sz w:val="24"/>
                <w:szCs w:val="24"/>
              </w:rPr>
              <w:t xml:space="preserve">Конъюнктура мировых товарных рынков. Курс лекций. Тема 1. Понятие и факторы формирования экономической конъюнктуры [Электронный ресурс]:. - </w:t>
            </w:r>
            <w:proofErr w:type="gramStart"/>
            <w:r w:rsidRPr="002B5EF3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2B5EF3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B5EF3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http://lib.wbstatic.usue.ru/202108/18.mp4</w:t>
              </w:r>
            </w:hyperlink>
          </w:p>
          <w:p w:rsidR="002574C4" w:rsidRPr="002574C4" w:rsidRDefault="002574C4" w:rsidP="00D23665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2574C4">
              <w:rPr>
                <w:color w:val="000000"/>
                <w:sz w:val="24"/>
                <w:szCs w:val="24"/>
              </w:rPr>
              <w:t xml:space="preserve">5. </w:t>
            </w:r>
            <w:r w:rsidRPr="002B5EF3">
              <w:rPr>
                <w:color w:val="000000"/>
                <w:sz w:val="24"/>
                <w:szCs w:val="24"/>
              </w:rPr>
              <w:t xml:space="preserve">Конъюнктура мировых товарных рынков. Курс лекций. Тема 2. Нециклические факторы формирования мировой конъюнктуры [Электронный ресурс]:. - </w:t>
            </w:r>
            <w:proofErr w:type="gramStart"/>
            <w:r w:rsidRPr="002B5EF3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2B5EF3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B5EF3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http://lib.wbstatic.usue.ru/202108/19.mp4</w:t>
              </w:r>
            </w:hyperlink>
          </w:p>
          <w:p w:rsidR="002574C4" w:rsidRPr="002574C4" w:rsidRDefault="002574C4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2574C4">
              <w:rPr>
                <w:color w:val="000000"/>
                <w:sz w:val="24"/>
                <w:szCs w:val="24"/>
              </w:rPr>
              <w:t xml:space="preserve">6. </w:t>
            </w:r>
            <w:r w:rsidRPr="002B5EF3">
              <w:rPr>
                <w:color w:val="000000"/>
                <w:sz w:val="24"/>
                <w:szCs w:val="24"/>
              </w:rPr>
              <w:t xml:space="preserve">Конъюнктура мировых товарных рынков. Курс лекций. Тема 3. Ценообразование на мировых товарных рынках [Электронный ресурс]:. - </w:t>
            </w:r>
            <w:proofErr w:type="gramStart"/>
            <w:r w:rsidRPr="002B5EF3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2B5EF3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 w:rsidR="00A50F81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2B5EF3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2B5EF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2B5E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wbstatic</w:t>
            </w:r>
            <w:r w:rsidRPr="002B5E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2B5E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2B5EF3">
              <w:rPr>
                <w:color w:val="000000"/>
                <w:sz w:val="24"/>
                <w:szCs w:val="24"/>
              </w:rPr>
              <w:t>/202108/20.</w:t>
            </w:r>
            <w:r>
              <w:rPr>
                <w:color w:val="000000"/>
                <w:sz w:val="24"/>
                <w:szCs w:val="24"/>
              </w:rPr>
              <w:t>mp</w:t>
            </w:r>
            <w:r w:rsidRPr="002B5EF3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0A61" w:rsidRPr="00A50F81">
        <w:tc>
          <w:tcPr>
            <w:tcW w:w="10490" w:type="dxa"/>
            <w:gridSpan w:val="3"/>
            <w:shd w:val="clear" w:color="auto" w:fill="E7E6E6" w:themeFill="background2"/>
          </w:tcPr>
          <w:p w:rsidR="00C80A61" w:rsidRPr="00F55930" w:rsidRDefault="00C80A6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C80A61" w:rsidRPr="00C80A61">
        <w:tc>
          <w:tcPr>
            <w:tcW w:w="10490" w:type="dxa"/>
            <w:gridSpan w:val="3"/>
            <w:shd w:val="clear" w:color="auto" w:fill="auto"/>
          </w:tcPr>
          <w:p w:rsidR="00C80A61" w:rsidRDefault="00C80A6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80A61" w:rsidRPr="006E5B5F" w:rsidRDefault="008F3F16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80A61" w:rsidRPr="006E5B5F" w:rsidRDefault="00C80A61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80A61" w:rsidRPr="008F3F16" w:rsidRDefault="00C80A61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8F3F16">
              <w:rPr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Pr="008F3F16">
              <w:rPr>
                <w:color w:val="000000"/>
                <w:sz w:val="24"/>
                <w:szCs w:val="24"/>
              </w:rPr>
              <w:t>ПО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F3F16">
              <w:rPr>
                <w:sz w:val="24"/>
                <w:szCs w:val="24"/>
                <w:lang w:val="en-US"/>
              </w:rPr>
              <w:t xml:space="preserve"> dated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F3F16">
              <w:rPr>
                <w:sz w:val="24"/>
                <w:szCs w:val="24"/>
                <w:lang w:val="en-US"/>
              </w:rPr>
              <w:t xml:space="preserve"> Act No.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80A61" w:rsidRDefault="00C80A61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F3F1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8F3F16">
              <w:rPr>
                <w:color w:val="000000"/>
                <w:sz w:val="24"/>
                <w:szCs w:val="24"/>
              </w:rPr>
              <w:t>ПО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F3F16">
              <w:rPr>
                <w:sz w:val="24"/>
                <w:szCs w:val="24"/>
                <w:lang w:val="en-US"/>
              </w:rPr>
              <w:t xml:space="preserve"> dated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8F3F16">
              <w:rPr>
                <w:sz w:val="24"/>
                <w:szCs w:val="24"/>
                <w:lang w:val="en-US"/>
              </w:rPr>
              <w:t xml:space="preserve"> dated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2574C4" w:rsidRPr="006E5B5F" w:rsidRDefault="002574C4" w:rsidP="002574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574C4" w:rsidRPr="00F67718" w:rsidRDefault="002574C4" w:rsidP="002574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7718">
              <w:rPr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Acrobat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DCPro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 No. 1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74/223-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/2021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08.12.21.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13.12.2022.</w:t>
            </w:r>
          </w:p>
          <w:p w:rsidR="00C80A61" w:rsidRDefault="00C80A6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C80A61" w:rsidRPr="00F55930" w:rsidRDefault="00C80A6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C80A61" w:rsidRPr="00F55930" w:rsidRDefault="00C80A61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F3F16" w:rsidRDefault="008F3F16" w:rsidP="008F3F16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Agreement No.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163/223-</w:t>
            </w:r>
            <w:r w:rsidRPr="00DE13D9">
              <w:rPr>
                <w:color w:val="000000"/>
                <w:sz w:val="24"/>
                <w:szCs w:val="24"/>
              </w:rPr>
              <w:t>У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BD370D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14.12.2020.</w:t>
            </w:r>
            <w:r w:rsidRPr="00BD370D">
              <w:rPr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31.12.2021</w:t>
            </w:r>
            <w:r w:rsidRPr="00BD370D">
              <w:rPr>
                <w:lang w:val="en-US"/>
              </w:rPr>
              <w:t xml:space="preserve"> </w:t>
            </w:r>
          </w:p>
          <w:p w:rsidR="00C80A61" w:rsidRPr="00F55930" w:rsidRDefault="008F3F16" w:rsidP="008F3F16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F55930">
              <w:rPr>
                <w:sz w:val="24"/>
                <w:szCs w:val="24"/>
                <w:lang w:val="en-US"/>
              </w:rPr>
              <w:t>+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No.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58419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2015.</w:t>
            </w:r>
            <w:r w:rsidRPr="00BD370D">
              <w:rPr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8F3F16">
        <w:rPr>
          <w:sz w:val="24"/>
          <w:szCs w:val="24"/>
          <w:lang w:val="en-US"/>
        </w:rPr>
        <w:t>Vyazovskaya</w:t>
      </w:r>
      <w:proofErr w:type="spellEnd"/>
      <w:r w:rsidR="008F3F16">
        <w:rPr>
          <w:sz w:val="24"/>
          <w:szCs w:val="24"/>
          <w:lang w:val="en-US"/>
        </w:rPr>
        <w:t xml:space="preserve"> V.V.</w:t>
      </w:r>
      <w:proofErr w:type="gramEnd"/>
    </w:p>
    <w:p w:rsidR="00A26585" w:rsidRPr="008F3F16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8F3F1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7238D"/>
    <w:multiLevelType w:val="hybridMultilevel"/>
    <w:tmpl w:val="182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2574C4"/>
    <w:rsid w:val="002B15F0"/>
    <w:rsid w:val="003140BB"/>
    <w:rsid w:val="0035167C"/>
    <w:rsid w:val="0038123E"/>
    <w:rsid w:val="0041763A"/>
    <w:rsid w:val="004E44EF"/>
    <w:rsid w:val="00535247"/>
    <w:rsid w:val="006E789F"/>
    <w:rsid w:val="008A13A6"/>
    <w:rsid w:val="008F3F16"/>
    <w:rsid w:val="00906FEC"/>
    <w:rsid w:val="00966874"/>
    <w:rsid w:val="00A26585"/>
    <w:rsid w:val="00A50F81"/>
    <w:rsid w:val="00A846D1"/>
    <w:rsid w:val="00B20250"/>
    <w:rsid w:val="00BC54A9"/>
    <w:rsid w:val="00C80A61"/>
    <w:rsid w:val="00D44A0C"/>
    <w:rsid w:val="00DD5D66"/>
    <w:rsid w:val="00E3249E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2574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202108/18.mp4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959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50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202108/19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2022-09-01T07:08:00Z</dcterms:created>
  <dcterms:modified xsi:type="dcterms:W3CDTF">2022-09-01T08:35:00Z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