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3837A9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F6BE4" w:rsidRDefault="00CF6BE4">
            <w:pPr>
              <w:rPr>
                <w:sz w:val="24"/>
                <w:szCs w:val="24"/>
                <w:lang w:val="en-US"/>
              </w:rPr>
            </w:pPr>
            <w:r w:rsidRPr="00CF6BE4">
              <w:rPr>
                <w:sz w:val="24"/>
                <w:szCs w:val="24"/>
                <w:lang w:val="en-US"/>
              </w:rPr>
              <w:t>International procurement and supply chain management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F6BE4" w:rsidRDefault="00CF6B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F6BE4" w:rsidRDefault="00CF6B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F6BE4" w:rsidRDefault="00CF6BE4" w:rsidP="00CF6B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Economics of Enterprises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CF6BE4" w:rsidRPr="003837A9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CF6BE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Categories</w:t>
            </w:r>
            <w:r w:rsidRPr="00CF6BE4">
              <w:rPr>
                <w:lang w:val="en-US"/>
              </w:rPr>
              <w:t>, principles and legal bases of supply chain management in Russia</w:t>
            </w:r>
          </w:p>
        </w:tc>
      </w:tr>
      <w:tr w:rsidR="00CF6BE4" w:rsidRPr="003837A9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CF6BE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F6BE4">
              <w:rPr>
                <w:lang w:val="en-US"/>
              </w:rPr>
              <w:t>Coordination and inter-organizational interaction in supply chains</w:t>
            </w:r>
          </w:p>
        </w:tc>
      </w:tr>
      <w:tr w:rsidR="00CF6BE4" w:rsidRPr="00CF6BE4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CF6BE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F6BE4">
              <w:rPr>
                <w:lang w:val="en-US"/>
              </w:rPr>
              <w:t xml:space="preserve">riteria </w:t>
            </w:r>
            <w:r>
              <w:rPr>
                <w:lang w:val="en-US"/>
              </w:rPr>
              <w:t>of effective p</w:t>
            </w:r>
            <w:r w:rsidRPr="00CF6BE4">
              <w:rPr>
                <w:lang w:val="en-US"/>
              </w:rPr>
              <w:t>rocurement</w:t>
            </w:r>
          </w:p>
        </w:tc>
      </w:tr>
      <w:tr w:rsidR="00CF6BE4" w:rsidRPr="00CF6BE4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CF6BE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F6BE4">
              <w:rPr>
                <w:lang w:val="en-US"/>
              </w:rPr>
              <w:t>The content and spe</w:t>
            </w:r>
            <w:r>
              <w:rPr>
                <w:lang w:val="en-US"/>
              </w:rPr>
              <w:t>cifics of inventory management. C</w:t>
            </w:r>
            <w:r w:rsidRPr="00CF6BE4">
              <w:rPr>
                <w:lang w:val="en-US"/>
              </w:rPr>
              <w:t xml:space="preserve">lassification </w:t>
            </w:r>
            <w:r>
              <w:rPr>
                <w:lang w:val="en-US"/>
              </w:rPr>
              <w:t xml:space="preserve">of </w:t>
            </w:r>
            <w:r w:rsidRPr="00CF6BE4">
              <w:rPr>
                <w:lang w:val="en-US"/>
              </w:rPr>
              <w:t>inventory</w:t>
            </w:r>
            <w:r>
              <w:rPr>
                <w:lang w:val="en-US"/>
              </w:rPr>
              <w:t>. M</w:t>
            </w:r>
            <w:r w:rsidRPr="00CF6BE4">
              <w:rPr>
                <w:lang w:val="en-US"/>
              </w:rPr>
              <w:t>anagement</w:t>
            </w:r>
            <w:r>
              <w:rPr>
                <w:lang w:val="en-US"/>
              </w:rPr>
              <w:t xml:space="preserve"> </w:t>
            </w:r>
            <w:r w:rsidRPr="00CF6BE4">
              <w:rPr>
                <w:lang w:val="en-US"/>
              </w:rPr>
              <w:t>methods</w:t>
            </w:r>
            <w:r>
              <w:rPr>
                <w:lang w:val="en-US"/>
              </w:rPr>
              <w:t>. Costs of inventory provision. Models of stock management</w:t>
            </w:r>
          </w:p>
        </w:tc>
      </w:tr>
      <w:tr w:rsidR="00CF6BE4" w:rsidRPr="00CF6BE4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F63E8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Supply </w:t>
            </w:r>
            <w:r w:rsidRPr="00CF6BE4">
              <w:rPr>
                <w:lang w:val="en-US"/>
              </w:rPr>
              <w:t>management, optimization of</w:t>
            </w:r>
            <w:r>
              <w:rPr>
                <w:lang w:val="en-US"/>
              </w:rPr>
              <w:t xml:space="preserve"> </w:t>
            </w:r>
            <w:r w:rsidRPr="00CF6BE4">
              <w:rPr>
                <w:lang w:val="en-US"/>
              </w:rPr>
              <w:t>supply volume, ways to reduce procurement costs</w:t>
            </w:r>
            <w:r>
              <w:rPr>
                <w:lang w:val="en-US"/>
              </w:rPr>
              <w:t xml:space="preserve">. Establishing  </w:t>
            </w:r>
            <w:r w:rsidRPr="00CF6BE4">
              <w:rPr>
                <w:lang w:val="en-US"/>
              </w:rPr>
              <w:t>effective</w:t>
            </w:r>
            <w:r>
              <w:rPr>
                <w:lang w:val="en-US"/>
              </w:rPr>
              <w:t xml:space="preserve"> </w:t>
            </w:r>
            <w:r w:rsidRPr="00CF6BE4">
              <w:rPr>
                <w:lang w:val="en-US"/>
              </w:rPr>
              <w:t xml:space="preserve">warehouse </w:t>
            </w:r>
            <w:r w:rsidR="00F63E8C">
              <w:rPr>
                <w:lang w:val="en-US"/>
              </w:rPr>
              <w:t>facilities</w:t>
            </w:r>
            <w:r w:rsidRPr="00CF6BE4">
              <w:rPr>
                <w:lang w:val="en-US"/>
              </w:rPr>
              <w:t xml:space="preserve">, </w:t>
            </w:r>
            <w:r w:rsidR="00F63E8C">
              <w:rPr>
                <w:lang w:val="en-US"/>
              </w:rPr>
              <w:t>efficient</w:t>
            </w:r>
            <w:r w:rsidRPr="00CF6BE4">
              <w:rPr>
                <w:lang w:val="en-US"/>
              </w:rPr>
              <w:t xml:space="preserve"> organization of cargo transportation</w:t>
            </w:r>
          </w:p>
        </w:tc>
      </w:tr>
      <w:tr w:rsidR="00A26585" w:rsidRPr="00CF6BE4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CF6BE4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F63E8C" w:rsidRPr="00F63E8C">
        <w:tc>
          <w:tcPr>
            <w:tcW w:w="10490" w:type="dxa"/>
            <w:gridSpan w:val="3"/>
            <w:shd w:val="clear" w:color="auto" w:fill="auto"/>
          </w:tcPr>
          <w:p w:rsidR="0060355C" w:rsidRPr="0060355C" w:rsidRDefault="0060355C" w:rsidP="00F63E8C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76470">
              <w:rPr>
                <w:color w:val="000000"/>
                <w:sz w:val="24"/>
                <w:szCs w:val="24"/>
              </w:rPr>
              <w:t xml:space="preserve">1. Вакуленко С. П.,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Пересветов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 Ю.В. Структурно-композиционный подход к управлению цепью поставок [Электронный ресурс]</w:t>
            </w:r>
            <w:proofErr w:type="gramStart"/>
            <w:r w:rsidRPr="00676470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676470">
              <w:rPr>
                <w:color w:val="000000"/>
                <w:sz w:val="24"/>
                <w:szCs w:val="24"/>
              </w:rPr>
              <w:t xml:space="preserve">онография. - Москва: ООО "Научно-издательский центр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", 2020. - 60 – </w:t>
            </w:r>
            <w:proofErr w:type="spellStart"/>
            <w:r w:rsidR="003837A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https://znanium.com/catalog/product/1095051</w:t>
              </w:r>
            </w:hyperlink>
          </w:p>
          <w:p w:rsidR="00F63E8C" w:rsidRPr="0060355C" w:rsidRDefault="0060355C" w:rsidP="0060355C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0355C">
              <w:rPr>
                <w:color w:val="000000"/>
                <w:sz w:val="24"/>
                <w:szCs w:val="24"/>
              </w:rPr>
              <w:t xml:space="preserve">2. </w:t>
            </w:r>
            <w:r w:rsidR="00F63E8C" w:rsidRPr="007107E3">
              <w:rPr>
                <w:color w:val="000000"/>
                <w:sz w:val="24"/>
                <w:szCs w:val="24"/>
              </w:rPr>
              <w:t xml:space="preserve">Хмельницкая З. Б., Вольхин Е. Г., </w:t>
            </w:r>
            <w:proofErr w:type="spellStart"/>
            <w:r w:rsidR="00F63E8C" w:rsidRPr="007107E3">
              <w:rPr>
                <w:color w:val="000000"/>
                <w:sz w:val="24"/>
                <w:szCs w:val="24"/>
              </w:rPr>
              <w:t>Замараева</w:t>
            </w:r>
            <w:proofErr w:type="spellEnd"/>
            <w:r w:rsidR="00F63E8C" w:rsidRPr="007107E3">
              <w:rPr>
                <w:color w:val="000000"/>
                <w:sz w:val="24"/>
                <w:szCs w:val="24"/>
              </w:rPr>
              <w:t xml:space="preserve"> Е. Н. Международная логистика. [Электронный ресурс]</w:t>
            </w:r>
            <w:proofErr w:type="gramStart"/>
            <w:r w:rsidR="00F63E8C" w:rsidRPr="007107E3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F63E8C" w:rsidRPr="007107E3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="00F63E8C" w:rsidRPr="007107E3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F63E8C" w:rsidRPr="007107E3">
              <w:rPr>
                <w:color w:val="000000"/>
                <w:sz w:val="24"/>
                <w:szCs w:val="24"/>
              </w:rPr>
              <w:t xml:space="preserve">, 2019. - 174 – </w:t>
            </w:r>
            <w:proofErr w:type="spellStart"/>
            <w:r w:rsidR="003837A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F63E8C" w:rsidRPr="007107E3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http://lib.usue.ru/resource/limit/ump/20/p492988.pdf</w:t>
              </w:r>
            </w:hyperlink>
          </w:p>
          <w:p w:rsidR="0060355C" w:rsidRPr="0060355C" w:rsidRDefault="0060355C" w:rsidP="0060355C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0355C">
              <w:rPr>
                <w:sz w:val="24"/>
                <w:szCs w:val="24"/>
              </w:rPr>
              <w:t xml:space="preserve">3. </w:t>
            </w:r>
            <w:r w:rsidRPr="00676470">
              <w:rPr>
                <w:color w:val="000000"/>
                <w:sz w:val="24"/>
                <w:szCs w:val="24"/>
              </w:rPr>
              <w:t>3. Герами В. Д., Колик А. В. Управление транспортными системами. Транспортное обеспечение логистики [Электронный ресурс]</w:t>
            </w:r>
            <w:proofErr w:type="gramStart"/>
            <w:r w:rsidRPr="00676470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76470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, 2021. - 533 – </w:t>
            </w:r>
            <w:proofErr w:type="spellStart"/>
            <w:r w:rsidR="003837A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D05B9D">
                <w:rPr>
                  <w:rStyle w:val="affffffff"/>
                  <w:sz w:val="24"/>
                  <w:szCs w:val="24"/>
                </w:rPr>
                <w:t>https://urait.ru/bcode/469209</w:t>
              </w:r>
            </w:hyperlink>
          </w:p>
          <w:p w:rsidR="0060355C" w:rsidRPr="0060355C" w:rsidRDefault="0060355C" w:rsidP="0060355C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0355C">
              <w:rPr>
                <w:color w:val="000000"/>
                <w:sz w:val="24"/>
                <w:szCs w:val="24"/>
              </w:rPr>
              <w:t xml:space="preserve">4. </w:t>
            </w:r>
            <w:r w:rsidRPr="00676470">
              <w:rPr>
                <w:color w:val="000000"/>
                <w:sz w:val="24"/>
                <w:szCs w:val="24"/>
              </w:rPr>
              <w:t>Григорьев М. Н., Долгов А. П. Логистика. Продвинутый курс. В 2 ч. Часть 2 [Электронный ресурс]</w:t>
            </w:r>
            <w:proofErr w:type="gramStart"/>
            <w:r w:rsidRPr="00676470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76470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, 2021. - 341 – </w:t>
            </w:r>
            <w:proofErr w:type="spellStart"/>
            <w:r w:rsidR="003837A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D05B9D">
                <w:rPr>
                  <w:rStyle w:val="affffffff"/>
                  <w:sz w:val="24"/>
                  <w:szCs w:val="24"/>
                </w:rPr>
                <w:t>https://urait.ru/bcode/470321</w:t>
              </w:r>
            </w:hyperlink>
          </w:p>
          <w:p w:rsidR="0060355C" w:rsidRPr="0060355C" w:rsidRDefault="0060355C" w:rsidP="0060355C">
            <w:pPr>
              <w:ind w:firstLine="756"/>
              <w:jc w:val="both"/>
              <w:rPr>
                <w:sz w:val="24"/>
                <w:szCs w:val="24"/>
              </w:rPr>
            </w:pPr>
            <w:r w:rsidRPr="0060355C">
              <w:rPr>
                <w:color w:val="000000"/>
                <w:sz w:val="24"/>
                <w:szCs w:val="24"/>
              </w:rPr>
              <w:t xml:space="preserve">5. </w:t>
            </w:r>
            <w:r w:rsidRPr="00676470">
              <w:rPr>
                <w:color w:val="000000"/>
                <w:sz w:val="24"/>
                <w:szCs w:val="24"/>
              </w:rPr>
              <w:t>Григорьев М. Н., Долгов А. П. Логистика. Продвинутый курс. В 2 ч. Часть 1 [Электронный ресурс]</w:t>
            </w:r>
            <w:proofErr w:type="gramStart"/>
            <w:r w:rsidRPr="00676470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76470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, 2021. - 472 – </w:t>
            </w:r>
            <w:proofErr w:type="spellStart"/>
            <w:r w:rsidR="003837A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76470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67647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76470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676470">
              <w:rPr>
                <w:color w:val="000000"/>
                <w:sz w:val="24"/>
                <w:szCs w:val="24"/>
              </w:rPr>
              <w:t>/470320</w:t>
            </w:r>
          </w:p>
        </w:tc>
      </w:tr>
      <w:tr w:rsidR="00F63E8C" w:rsidRPr="00CF6BE4">
        <w:tc>
          <w:tcPr>
            <w:tcW w:w="10490" w:type="dxa"/>
            <w:gridSpan w:val="3"/>
            <w:shd w:val="clear" w:color="auto" w:fill="auto"/>
          </w:tcPr>
          <w:p w:rsidR="00F63E8C" w:rsidRPr="00F55930" w:rsidRDefault="00F63E8C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F63E8C" w:rsidRPr="00F63E8C">
        <w:tc>
          <w:tcPr>
            <w:tcW w:w="10490" w:type="dxa"/>
            <w:gridSpan w:val="3"/>
            <w:shd w:val="clear" w:color="auto" w:fill="auto"/>
          </w:tcPr>
          <w:p w:rsidR="00F63E8C" w:rsidRPr="0060355C" w:rsidRDefault="00F63E8C" w:rsidP="00F63E8C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7107E3">
              <w:rPr>
                <w:color w:val="000000"/>
                <w:sz w:val="24"/>
                <w:szCs w:val="24"/>
              </w:rPr>
              <w:t>1. Григорьев М. Н., Уваров С. А. Логистика. [Электронный ресурс]</w:t>
            </w:r>
            <w:proofErr w:type="gramStart"/>
            <w:r w:rsidRPr="007107E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7107E3">
              <w:rPr>
                <w:color w:val="000000"/>
                <w:sz w:val="24"/>
                <w:szCs w:val="24"/>
              </w:rPr>
              <w:t xml:space="preserve">чебник для бакалавров : по направлению "Менеджмент". - Москва: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, 2019. - 836 – </w:t>
            </w:r>
            <w:proofErr w:type="spellStart"/>
            <w:r w:rsidR="003837A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60355C" w:rsidRPr="00D05B9D">
                <w:rPr>
                  <w:rStyle w:val="affffffff"/>
                  <w:sz w:val="24"/>
                  <w:szCs w:val="24"/>
                </w:rPr>
                <w:t>https://urait.ru/bcode/425208</w:t>
              </w:r>
            </w:hyperlink>
          </w:p>
          <w:p w:rsidR="0060355C" w:rsidRPr="0060355C" w:rsidRDefault="0060355C" w:rsidP="00F63E8C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0355C">
              <w:rPr>
                <w:color w:val="000000"/>
                <w:sz w:val="24"/>
                <w:szCs w:val="24"/>
              </w:rPr>
              <w:t xml:space="preserve">2. </w:t>
            </w:r>
            <w:r w:rsidRPr="00676470">
              <w:rPr>
                <w:color w:val="000000"/>
                <w:sz w:val="24"/>
                <w:szCs w:val="24"/>
              </w:rPr>
              <w:t xml:space="preserve">Абрамова Е.Р. Теоретические основы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 координации [Электронный ресурс]</w:t>
            </w:r>
            <w:proofErr w:type="gramStart"/>
            <w:r w:rsidRPr="00676470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676470">
              <w:rPr>
                <w:color w:val="000000"/>
                <w:sz w:val="24"/>
                <w:szCs w:val="24"/>
              </w:rPr>
              <w:t xml:space="preserve">онография. - Москва: ООО "Научно-издательский центр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", 2017. - 69 – </w:t>
            </w:r>
            <w:proofErr w:type="spellStart"/>
            <w:r w:rsidR="003837A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: </w:t>
            </w:r>
            <w:hyperlink r:id="rId11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https://znanium.com/catalog/product/940464</w:t>
              </w:r>
            </w:hyperlink>
          </w:p>
          <w:p w:rsidR="0060355C" w:rsidRPr="0060355C" w:rsidRDefault="0060355C" w:rsidP="00F63E8C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0355C">
              <w:rPr>
                <w:color w:val="000000"/>
                <w:sz w:val="24"/>
                <w:szCs w:val="24"/>
              </w:rPr>
              <w:t xml:space="preserve">3. </w:t>
            </w:r>
            <w:r w:rsidRPr="00676470">
              <w:rPr>
                <w:color w:val="000000"/>
                <w:sz w:val="24"/>
                <w:szCs w:val="24"/>
              </w:rPr>
              <w:t xml:space="preserve">Лазарев В. А.,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Карх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 Д. А. Логистика материальных потоков [Электронный ресурс]</w:t>
            </w:r>
            <w:proofErr w:type="gramStart"/>
            <w:r w:rsidRPr="00676470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76470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], 2018. - 281 – </w:t>
            </w:r>
            <w:proofErr w:type="spellStart"/>
            <w:r w:rsidR="003837A9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: </w:t>
            </w:r>
            <w:hyperlink r:id="rId12" w:history="1">
              <w:r w:rsidRPr="00D05B9D">
                <w:rPr>
                  <w:rStyle w:val="affffffff"/>
                  <w:sz w:val="24"/>
                  <w:szCs w:val="24"/>
                </w:rPr>
                <w:t>http://lib.usue.ru/resource/limit/ump/19/p491760.pdf</w:t>
              </w:r>
            </w:hyperlink>
          </w:p>
          <w:p w:rsidR="00F63E8C" w:rsidRPr="0060355C" w:rsidRDefault="0060355C" w:rsidP="0060355C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60355C">
              <w:rPr>
                <w:color w:val="000000"/>
                <w:sz w:val="24"/>
                <w:szCs w:val="24"/>
              </w:rPr>
              <w:t xml:space="preserve">4. </w:t>
            </w:r>
            <w:r w:rsidRPr="00676470">
              <w:rPr>
                <w:color w:val="000000"/>
                <w:sz w:val="24"/>
                <w:szCs w:val="24"/>
              </w:rPr>
              <w:t xml:space="preserve">Лазарев В. А.,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Карх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 Д. А. Особенности материальных потоков в микр</w:t>
            </w:r>
            <w:proofErr w:type="gramStart"/>
            <w:r w:rsidRPr="0067647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7647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76470">
              <w:rPr>
                <w:color w:val="000000"/>
                <w:sz w:val="24"/>
                <w:szCs w:val="24"/>
              </w:rPr>
              <w:t>макрологистических</w:t>
            </w:r>
            <w:proofErr w:type="spellEnd"/>
            <w:r w:rsidRPr="00676470">
              <w:rPr>
                <w:color w:val="000000"/>
                <w:sz w:val="24"/>
                <w:szCs w:val="24"/>
              </w:rPr>
              <w:t xml:space="preserve"> системах: теоретико-методологический аспект:[монография]. - Оренбург: [Университет], 2018. - 227</w:t>
            </w:r>
          </w:p>
        </w:tc>
      </w:tr>
      <w:tr w:rsidR="00F63E8C" w:rsidRPr="003837A9">
        <w:tc>
          <w:tcPr>
            <w:tcW w:w="10490" w:type="dxa"/>
            <w:gridSpan w:val="3"/>
            <w:shd w:val="clear" w:color="auto" w:fill="E7E6E6" w:themeFill="background2"/>
          </w:tcPr>
          <w:p w:rsidR="00F63E8C" w:rsidRPr="00F55930" w:rsidRDefault="00F63E8C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F63E8C" w:rsidRPr="003837A9">
        <w:tc>
          <w:tcPr>
            <w:tcW w:w="10490" w:type="dxa"/>
            <w:gridSpan w:val="3"/>
            <w:shd w:val="clear" w:color="auto" w:fill="auto"/>
          </w:tcPr>
          <w:p w:rsidR="00F63E8C" w:rsidRPr="00F55930" w:rsidRDefault="00F63E8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F63E8C" w:rsidRPr="006E5B5F" w:rsidRDefault="00F63E8C" w:rsidP="00F63E8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F63E8C" w:rsidRPr="006E5B5F" w:rsidRDefault="00F63E8C" w:rsidP="00F63E8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60355C" w:rsidRDefault="0060355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E8C" w:rsidRPr="00F55930" w:rsidRDefault="00F63E8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F63E8C" w:rsidRPr="00F55930" w:rsidRDefault="00F63E8C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F63E8C" w:rsidRPr="00F55930" w:rsidRDefault="00F63E8C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F63E8C" w:rsidRPr="00F55930" w:rsidRDefault="00F63E8C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F63E8C">
        <w:rPr>
          <w:sz w:val="24"/>
          <w:szCs w:val="24"/>
          <w:lang w:val="en-US"/>
        </w:rPr>
        <w:t>Denis Gavrilov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A076D3"/>
    <w:multiLevelType w:val="hybridMultilevel"/>
    <w:tmpl w:val="908E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85526"/>
    <w:rsid w:val="00104A11"/>
    <w:rsid w:val="001323A2"/>
    <w:rsid w:val="002F5A07"/>
    <w:rsid w:val="003140BB"/>
    <w:rsid w:val="0035167C"/>
    <w:rsid w:val="0038123E"/>
    <w:rsid w:val="003837A9"/>
    <w:rsid w:val="004E44EF"/>
    <w:rsid w:val="00535247"/>
    <w:rsid w:val="0060355C"/>
    <w:rsid w:val="006E789F"/>
    <w:rsid w:val="007325C5"/>
    <w:rsid w:val="008A13A6"/>
    <w:rsid w:val="00966874"/>
    <w:rsid w:val="00A26585"/>
    <w:rsid w:val="00A846D1"/>
    <w:rsid w:val="00B20250"/>
    <w:rsid w:val="00B93FCF"/>
    <w:rsid w:val="00BC54A9"/>
    <w:rsid w:val="00CF6BE4"/>
    <w:rsid w:val="00D44A0C"/>
    <w:rsid w:val="00E24EDD"/>
    <w:rsid w:val="00E3249E"/>
    <w:rsid w:val="00EB479C"/>
    <w:rsid w:val="00F33588"/>
    <w:rsid w:val="00F55930"/>
    <w:rsid w:val="00F6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F63E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2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20/p492988.pdf" TargetMode="External"/><Relationship Id="rId12" Type="http://schemas.openxmlformats.org/officeDocument/2006/relationships/hyperlink" Target="http://lib.usue.ru/resource/limit/ump/19/p49176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95051" TargetMode="External"/><Relationship Id="rId11" Type="http://schemas.openxmlformats.org/officeDocument/2006/relationships/hyperlink" Target="https://znanium.com/catalog/product/9404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25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0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2022-09-01T07:11:00Z</dcterms:created>
  <dcterms:modified xsi:type="dcterms:W3CDTF">2022-09-01T08:35:00Z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