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D2" w:rsidRDefault="003F14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002D2" w:rsidRDefault="003F145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002D2">
        <w:tc>
          <w:tcPr>
            <w:tcW w:w="3261" w:type="dxa"/>
            <w:shd w:val="clear" w:color="auto" w:fill="E7E6E6" w:themeFill="background2"/>
          </w:tcPr>
          <w:p w:rsidR="00F002D2" w:rsidRDefault="003F14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002D2" w:rsidRDefault="003F1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</w:t>
            </w: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дизайна</w:t>
            </w:r>
          </w:p>
        </w:tc>
      </w:tr>
      <w:tr w:rsidR="00F002D2">
        <w:tc>
          <w:tcPr>
            <w:tcW w:w="3261" w:type="dxa"/>
            <w:shd w:val="clear" w:color="auto" w:fill="E7E6E6" w:themeFill="background2"/>
          </w:tcPr>
          <w:p w:rsidR="00F002D2" w:rsidRDefault="003F14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002D2" w:rsidRDefault="003F1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  <w:shd w:val="clear" w:color="auto" w:fill="auto"/>
          </w:tcPr>
          <w:p w:rsidR="00F002D2" w:rsidRDefault="003F1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F002D2">
        <w:tc>
          <w:tcPr>
            <w:tcW w:w="3261" w:type="dxa"/>
            <w:shd w:val="clear" w:color="auto" w:fill="E7E6E6" w:themeFill="background2"/>
          </w:tcPr>
          <w:p w:rsidR="00F002D2" w:rsidRDefault="003F14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002D2" w:rsidRDefault="003F1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</w:t>
            </w:r>
          </w:p>
        </w:tc>
      </w:tr>
      <w:tr w:rsidR="00F002D2">
        <w:tc>
          <w:tcPr>
            <w:tcW w:w="3261" w:type="dxa"/>
            <w:shd w:val="clear" w:color="auto" w:fill="E7E6E6" w:themeFill="background2"/>
          </w:tcPr>
          <w:p w:rsidR="00F002D2" w:rsidRDefault="003F14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002D2" w:rsidRDefault="003F1450"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002D2">
        <w:tc>
          <w:tcPr>
            <w:tcW w:w="3261" w:type="dxa"/>
            <w:shd w:val="clear" w:color="auto" w:fill="E7E6E6" w:themeFill="background2"/>
          </w:tcPr>
          <w:p w:rsidR="00F002D2" w:rsidRDefault="003F14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002D2" w:rsidRDefault="003F1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F002D2">
        <w:tc>
          <w:tcPr>
            <w:tcW w:w="3261" w:type="dxa"/>
            <w:shd w:val="clear" w:color="auto" w:fill="E7E6E6" w:themeFill="background2"/>
          </w:tcPr>
          <w:p w:rsidR="00F002D2" w:rsidRDefault="003F14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002D2" w:rsidRDefault="003F1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Бизнес-информатики</w:t>
            </w:r>
          </w:p>
        </w:tc>
      </w:tr>
      <w:tr w:rsidR="00F002D2">
        <w:tc>
          <w:tcPr>
            <w:tcW w:w="10490" w:type="dxa"/>
            <w:gridSpan w:val="3"/>
            <w:shd w:val="clear" w:color="auto" w:fill="E7E6E6" w:themeFill="background2"/>
          </w:tcPr>
          <w:p w:rsidR="00F002D2" w:rsidRDefault="003F14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F002D2">
        <w:tc>
          <w:tcPr>
            <w:tcW w:w="10490" w:type="dxa"/>
            <w:gridSpan w:val="3"/>
            <w:shd w:val="clear" w:color="auto" w:fill="auto"/>
          </w:tcPr>
          <w:p w:rsidR="00F002D2" w:rsidRDefault="003F145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Введение. Основные понятия.</w:t>
            </w:r>
          </w:p>
        </w:tc>
      </w:tr>
      <w:tr w:rsidR="00F002D2">
        <w:tc>
          <w:tcPr>
            <w:tcW w:w="10490" w:type="dxa"/>
            <w:gridSpan w:val="3"/>
            <w:shd w:val="clear" w:color="auto" w:fill="auto"/>
          </w:tcPr>
          <w:p w:rsidR="00F002D2" w:rsidRDefault="003F145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Введение в HTML</w:t>
            </w:r>
          </w:p>
        </w:tc>
      </w:tr>
      <w:tr w:rsidR="00F002D2">
        <w:trPr>
          <w:trHeight w:val="317"/>
        </w:trPr>
        <w:tc>
          <w:tcPr>
            <w:tcW w:w="10490" w:type="dxa"/>
            <w:gridSpan w:val="3"/>
            <w:shd w:val="clear" w:color="auto" w:fill="auto"/>
          </w:tcPr>
          <w:p w:rsidR="00F002D2" w:rsidRDefault="003F145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Создание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>-страниц.</w:t>
            </w:r>
          </w:p>
        </w:tc>
      </w:tr>
      <w:tr w:rsidR="00F002D2">
        <w:tc>
          <w:tcPr>
            <w:tcW w:w="10490" w:type="dxa"/>
            <w:gridSpan w:val="3"/>
            <w:shd w:val="clear" w:color="auto" w:fill="auto"/>
          </w:tcPr>
          <w:p w:rsidR="00F002D2" w:rsidRDefault="003F145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Создание сайта- визитки 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помощью </w:t>
            </w:r>
            <w:r>
              <w:rPr>
                <w:sz w:val="24"/>
                <w:szCs w:val="24"/>
                <w:lang w:val="en-US"/>
              </w:rPr>
              <w:t>Photoshop</w:t>
            </w:r>
            <w:r>
              <w:rPr>
                <w:sz w:val="24"/>
                <w:szCs w:val="24"/>
              </w:rPr>
              <w:t>.</w:t>
            </w:r>
          </w:p>
        </w:tc>
      </w:tr>
      <w:tr w:rsidR="00F002D2">
        <w:tc>
          <w:tcPr>
            <w:tcW w:w="10490" w:type="dxa"/>
            <w:gridSpan w:val="3"/>
            <w:shd w:val="clear" w:color="auto" w:fill="E7E6E6" w:themeFill="background2"/>
          </w:tcPr>
          <w:p w:rsidR="00F002D2" w:rsidRDefault="003F145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002D2">
        <w:tc>
          <w:tcPr>
            <w:tcW w:w="10490" w:type="dxa"/>
            <w:gridSpan w:val="3"/>
            <w:shd w:val="clear" w:color="auto" w:fill="auto"/>
          </w:tcPr>
          <w:p w:rsidR="00F002D2" w:rsidRDefault="003F145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F002D2" w:rsidRDefault="003F1450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Компьютерная графика и </w:t>
            </w:r>
            <w:proofErr w:type="spellStart"/>
            <w:r>
              <w:t>web</w:t>
            </w:r>
            <w:proofErr w:type="spellEnd"/>
            <w:r>
              <w:t>-</w:t>
            </w:r>
            <w:proofErr w:type="gramStart"/>
            <w:r>
              <w:t>дизайн :</w:t>
            </w:r>
            <w:proofErr w:type="gramEnd"/>
            <w:r>
              <w:t xml:space="preserve"> учеб. пособие / Т.И. Немцова, Т.В. Казанкова, А.В. </w:t>
            </w:r>
            <w:proofErr w:type="spellStart"/>
            <w:r>
              <w:t>Шнякин</w:t>
            </w:r>
            <w:proofErr w:type="spellEnd"/>
            <w:r>
              <w:t xml:space="preserve"> / под ред. Л.Г. Гагариной. — М.: ИД «ФОРУМ</w:t>
            </w:r>
            <w:proofErr w:type="gramStart"/>
            <w:r>
              <w:t>» :</w:t>
            </w:r>
            <w:proofErr w:type="gramEnd"/>
            <w:r>
              <w:t xml:space="preserve"> ИНФРА-М, 2017. — 400 с. + Доп. материалы [Электронный ресурс; Режим доступа http://www.znanium.com]. — (Профессиональное образование). - Режим доступа: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hyperlink r:id="rId6">
              <w:r>
                <w:rPr>
                  <w:rStyle w:val="-"/>
                  <w:color w:val="auto"/>
                </w:rPr>
                <w:t>http://znanium.com/catalog/product/894969</w:t>
              </w:r>
            </w:hyperlink>
          </w:p>
          <w:p w:rsidR="00F002D2" w:rsidRDefault="003F1450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Практикум по информатике. Компьютерная графика и </w:t>
            </w:r>
            <w:proofErr w:type="spellStart"/>
            <w:r>
              <w:t>web</w:t>
            </w:r>
            <w:proofErr w:type="spellEnd"/>
            <w:r>
              <w:t>-</w:t>
            </w:r>
            <w:proofErr w:type="gramStart"/>
            <w:r>
              <w:t>дизайн :</w:t>
            </w:r>
            <w:proofErr w:type="gramEnd"/>
            <w:r>
              <w:t xml:space="preserve"> учеб. пособие / Т.И. Немцова, Ю.В. Назарова ; под ред. Л.Г. Гагариной. — </w:t>
            </w:r>
            <w:proofErr w:type="gramStart"/>
            <w:r>
              <w:t>М. :</w:t>
            </w:r>
            <w:proofErr w:type="gramEnd"/>
            <w:r>
              <w:t xml:space="preserve"> ИД «ФОРУМ» :</w:t>
            </w:r>
            <w:r>
              <w:t xml:space="preserve"> ИНФРА-М, 2017. — 288 с. + Доп. материалы [Электронный ресурс; Режим доступа http://www.znanium.com]. — (Профессиональное образование). - Режим доступа: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hyperlink r:id="rId7">
              <w:r>
                <w:rPr>
                  <w:rStyle w:val="-"/>
                  <w:color w:val="auto"/>
                </w:rPr>
                <w:t>http://znanium.com/catalog/product/899497</w:t>
              </w:r>
            </w:hyperlink>
          </w:p>
          <w:p w:rsidR="00F002D2" w:rsidRDefault="003F1450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Компьютерная графика и </w:t>
            </w:r>
            <w:proofErr w:type="spellStart"/>
            <w:r>
              <w:t>web</w:t>
            </w:r>
            <w:proofErr w:type="spellEnd"/>
            <w:r>
              <w:t>-</w:t>
            </w:r>
            <w:proofErr w:type="gramStart"/>
            <w:r>
              <w:t>дизайн :</w:t>
            </w:r>
            <w:proofErr w:type="gramEnd"/>
            <w:r>
              <w:t xml:space="preserve"> учеб. пособие / Т.И. Немцова, Т.В. Казанкова, А.В. </w:t>
            </w:r>
            <w:proofErr w:type="spellStart"/>
            <w:r>
              <w:t>Шнякин</w:t>
            </w:r>
            <w:proofErr w:type="spellEnd"/>
            <w:r>
              <w:t xml:space="preserve"> ; под ред. Л.Г. Гагариной. — </w:t>
            </w:r>
            <w:proofErr w:type="gramStart"/>
            <w:r>
              <w:t>М. :</w:t>
            </w:r>
            <w:proofErr w:type="gramEnd"/>
            <w:r>
              <w:t xml:space="preserve"> ИД «ФОРУМ» : ИНФРА-М, 2019. — 400 с. + Доп. материалы [Электронный ресурс; Режим доступа: 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hyperlink r:id="rId8">
              <w:r>
                <w:rPr>
                  <w:rStyle w:val="-"/>
                  <w:color w:val="auto"/>
                </w:rPr>
                <w:t>http://znanium.com/catalog/product/922641</w:t>
              </w:r>
            </w:hyperlink>
          </w:p>
          <w:p w:rsidR="00F002D2" w:rsidRDefault="00F002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F002D2" w:rsidRDefault="003F145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002D2" w:rsidRDefault="003F1450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 Самоучитель </w:t>
            </w:r>
            <w:r>
              <w:rPr>
                <w:lang w:val="en-US"/>
              </w:rPr>
              <w:t>Adobe</w:t>
            </w:r>
            <w:r>
              <w:t xml:space="preserve"> </w:t>
            </w:r>
            <w:r>
              <w:rPr>
                <w:lang w:val="en-US"/>
              </w:rPr>
              <w:t>Photoshop</w:t>
            </w:r>
            <w:r>
              <w:t xml:space="preserve"> </w:t>
            </w:r>
            <w:r>
              <w:rPr>
                <w:lang w:val="en-US"/>
              </w:rPr>
              <w:t>CS</w:t>
            </w:r>
            <w:r>
              <w:t xml:space="preserve">4: Самоучитель / </w:t>
            </w:r>
            <w:proofErr w:type="spellStart"/>
            <w:r>
              <w:t>Тучкевич</w:t>
            </w:r>
            <w:proofErr w:type="spellEnd"/>
            <w:r>
              <w:t xml:space="preserve"> Е.И. - </w:t>
            </w:r>
            <w:proofErr w:type="spellStart"/>
            <w:proofErr w:type="gramStart"/>
            <w:r>
              <w:t>СПб:БХВ</w:t>
            </w:r>
            <w:proofErr w:type="gramEnd"/>
            <w:r>
              <w:t>-Петербург</w:t>
            </w:r>
            <w:proofErr w:type="spellEnd"/>
            <w:r>
              <w:t xml:space="preserve">, 2009. - 480 с. </w:t>
            </w:r>
            <w:r>
              <w:rPr>
                <w:lang w:val="en-US"/>
              </w:rPr>
              <w:t>ISBN</w:t>
            </w:r>
            <w:r>
              <w:t xml:space="preserve"> 978-5-9775-0366-2 - Режим доступа: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hyperlink r:id="rId9">
              <w:r>
                <w:rPr>
                  <w:rStyle w:val="-"/>
                  <w:color w:val="auto"/>
                  <w:lang w:val="en-US"/>
                </w:rPr>
                <w:t>http</w:t>
              </w:r>
              <w:r>
                <w:rPr>
                  <w:rStyle w:val="-"/>
                  <w:color w:val="auto"/>
                </w:rPr>
                <w:t>://</w:t>
              </w:r>
              <w:proofErr w:type="spellStart"/>
              <w:r>
                <w:rPr>
                  <w:rStyle w:val="-"/>
                  <w:color w:val="auto"/>
                  <w:lang w:val="en-US"/>
                </w:rPr>
                <w:t>znanium</w:t>
              </w:r>
              <w:proofErr w:type="spellEnd"/>
              <w:r>
                <w:rPr>
                  <w:rStyle w:val="-"/>
                  <w:color w:val="auto"/>
                </w:rPr>
                <w:t>.</w:t>
              </w:r>
              <w:r>
                <w:rPr>
                  <w:rStyle w:val="-"/>
                  <w:color w:val="auto"/>
                  <w:lang w:val="en-US"/>
                </w:rPr>
                <w:t>com</w:t>
              </w:r>
              <w:r>
                <w:rPr>
                  <w:rStyle w:val="-"/>
                  <w:color w:val="auto"/>
                </w:rPr>
                <w:t>/</w:t>
              </w:r>
              <w:r>
                <w:rPr>
                  <w:rStyle w:val="-"/>
                  <w:color w:val="auto"/>
                  <w:lang w:val="en-US"/>
                </w:rPr>
                <w:t>catalog</w:t>
              </w:r>
              <w:r>
                <w:rPr>
                  <w:rStyle w:val="-"/>
                  <w:color w:val="auto"/>
                </w:rPr>
                <w:t>/</w:t>
              </w:r>
              <w:r>
                <w:rPr>
                  <w:rStyle w:val="-"/>
                  <w:color w:val="auto"/>
                  <w:lang w:val="en-US"/>
                </w:rPr>
                <w:t>product</w:t>
              </w:r>
              <w:r>
                <w:rPr>
                  <w:rStyle w:val="-"/>
                  <w:color w:val="auto"/>
                </w:rPr>
                <w:t>/350633</w:t>
              </w:r>
            </w:hyperlink>
          </w:p>
          <w:p w:rsidR="00F002D2" w:rsidRDefault="003F1450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 CS5 для всех: Практическое руководство / </w:t>
            </w:r>
            <w:proofErr w:type="spellStart"/>
            <w:r>
              <w:t>Комолова</w:t>
            </w:r>
            <w:proofErr w:type="spellEnd"/>
            <w:r>
              <w:t xml:space="preserve"> Н.В., Яковлева Е.С. - </w:t>
            </w:r>
            <w:proofErr w:type="spellStart"/>
            <w:proofErr w:type="gramStart"/>
            <w:r>
              <w:t>СПб:БХВ</w:t>
            </w:r>
            <w:proofErr w:type="gramEnd"/>
            <w:r>
              <w:t>-Петербург</w:t>
            </w:r>
            <w:proofErr w:type="spellEnd"/>
            <w:r>
              <w:t xml:space="preserve">, 2011. - 608 с. ISBN 978-5-9775-0567-3 - Режим доступа: </w:t>
            </w:r>
            <w:hyperlink r:id="rId10">
              <w:r>
                <w:rPr>
                  <w:rStyle w:val="-"/>
                  <w:lang w:val="en-US"/>
                </w:rPr>
                <w:t>http</w:t>
              </w:r>
              <w:r>
                <w:rPr>
                  <w:rStyle w:val="-"/>
                </w:rPr>
                <w:t>://</w:t>
              </w:r>
              <w:proofErr w:type="spellStart"/>
              <w:r>
                <w:rPr>
                  <w:rStyle w:val="-"/>
                  <w:lang w:val="en-US"/>
                </w:rPr>
                <w:t>znanium</w:t>
              </w:r>
              <w:proofErr w:type="spellEnd"/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com</w:t>
              </w:r>
              <w:r>
                <w:rPr>
                  <w:rStyle w:val="-"/>
                </w:rPr>
                <w:t>/</w:t>
              </w:r>
              <w:r>
                <w:rPr>
                  <w:rStyle w:val="-"/>
                  <w:lang w:val="en-US"/>
                </w:rPr>
                <w:t>catalog</w:t>
              </w:r>
              <w:r>
                <w:rPr>
                  <w:rStyle w:val="-"/>
                </w:rPr>
                <w:t>/</w:t>
              </w:r>
              <w:r>
                <w:rPr>
                  <w:rStyle w:val="-"/>
                  <w:lang w:val="en-US"/>
                </w:rPr>
                <w:t>product</w:t>
              </w:r>
              <w:r>
                <w:rPr>
                  <w:rStyle w:val="-"/>
                </w:rPr>
                <w:t>/351256</w:t>
              </w:r>
            </w:hyperlink>
          </w:p>
          <w:p w:rsidR="00F002D2" w:rsidRDefault="00F002D2">
            <w:pPr>
              <w:pStyle w:val="aff5"/>
              <w:tabs>
                <w:tab w:val="left" w:pos="195"/>
              </w:tabs>
              <w:ind w:left="0"/>
              <w:jc w:val="both"/>
            </w:pPr>
          </w:p>
        </w:tc>
      </w:tr>
      <w:tr w:rsidR="00F002D2">
        <w:tc>
          <w:tcPr>
            <w:tcW w:w="10490" w:type="dxa"/>
            <w:gridSpan w:val="3"/>
            <w:shd w:val="clear" w:color="auto" w:fill="E7E6E6" w:themeFill="background2"/>
          </w:tcPr>
          <w:p w:rsidR="00F002D2" w:rsidRDefault="003F145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</w:t>
            </w:r>
            <w:r>
              <w:rPr>
                <w:b/>
                <w:sz w:val="24"/>
                <w:szCs w:val="24"/>
              </w:rPr>
              <w:t xml:space="preserve">ствлении образовательного процесса по дисциплине </w:t>
            </w:r>
          </w:p>
        </w:tc>
      </w:tr>
      <w:tr w:rsidR="00F002D2">
        <w:tc>
          <w:tcPr>
            <w:tcW w:w="10490" w:type="dxa"/>
            <w:gridSpan w:val="3"/>
            <w:shd w:val="clear" w:color="auto" w:fill="auto"/>
          </w:tcPr>
          <w:p w:rsidR="00F002D2" w:rsidRDefault="003F14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002D2" w:rsidRDefault="003F14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</w:t>
            </w:r>
            <w:r>
              <w:rPr>
                <w:sz w:val="24"/>
                <w:szCs w:val="24"/>
              </w:rPr>
              <w:t>версии 2.12. Контракт на выполнение работ для нужд УРГЭУ № 35-У/2018 от «13» июня 2018 г.</w:t>
            </w:r>
          </w:p>
          <w:p w:rsidR="00F002D2" w:rsidRDefault="003F1450">
            <w:pPr>
              <w:jc w:val="both"/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</w:t>
            </w:r>
            <w:r>
              <w:rPr>
                <w:sz w:val="24"/>
                <w:szCs w:val="24"/>
              </w:rPr>
              <w:t>1 от 7 июня 2017. Дата заключения - 07.06.2017</w:t>
            </w:r>
          </w:p>
          <w:p w:rsidR="00F002D2" w:rsidRDefault="003F1450"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Adobe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Photoshop</w:t>
            </w:r>
            <w:proofErr w:type="spellEnd"/>
            <w:r>
              <w:rPr>
                <w:sz w:val="24"/>
                <w:szCs w:val="24"/>
              </w:rPr>
              <w:t xml:space="preserve"> CC, </w:t>
            </w:r>
            <w:proofErr w:type="spellStart"/>
            <w:r>
              <w:rPr>
                <w:sz w:val="24"/>
                <w:szCs w:val="24"/>
              </w:rPr>
              <w:t>Договр</w:t>
            </w:r>
            <w:proofErr w:type="spellEnd"/>
            <w:r>
              <w:rPr>
                <w:sz w:val="24"/>
                <w:szCs w:val="24"/>
              </w:rPr>
              <w:t xml:space="preserve"> № 180-С-2019 от 17.12.2019</w:t>
            </w:r>
          </w:p>
          <w:p w:rsidR="00F002D2" w:rsidRDefault="00F002D2">
            <w:pPr>
              <w:rPr>
                <w:sz w:val="24"/>
                <w:szCs w:val="24"/>
              </w:rPr>
            </w:pPr>
          </w:p>
          <w:p w:rsidR="003F1450" w:rsidRPr="003F1450" w:rsidRDefault="003F14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справочных систем, ресурсов информационно-телекоммуникационной сети «Интернет»: </w:t>
            </w:r>
            <w:bookmarkStart w:id="0" w:name="_GoBack"/>
            <w:bookmarkEnd w:id="0"/>
          </w:p>
        </w:tc>
      </w:tr>
      <w:tr w:rsidR="00F002D2">
        <w:tc>
          <w:tcPr>
            <w:tcW w:w="10490" w:type="dxa"/>
            <w:gridSpan w:val="3"/>
            <w:shd w:val="clear" w:color="auto" w:fill="E7E6E6" w:themeFill="background2"/>
          </w:tcPr>
          <w:p w:rsidR="00F002D2" w:rsidRDefault="003F14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F002D2">
        <w:tc>
          <w:tcPr>
            <w:tcW w:w="10490" w:type="dxa"/>
            <w:gridSpan w:val="3"/>
            <w:shd w:val="clear" w:color="auto" w:fill="auto"/>
          </w:tcPr>
          <w:p w:rsidR="00F002D2" w:rsidRDefault="003F145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данной дисциплине </w:t>
            </w:r>
            <w:r>
              <w:rPr>
                <w:sz w:val="24"/>
                <w:szCs w:val="24"/>
              </w:rPr>
              <w:t>не реализуются</w:t>
            </w:r>
          </w:p>
        </w:tc>
      </w:tr>
      <w:tr w:rsidR="00F002D2">
        <w:tc>
          <w:tcPr>
            <w:tcW w:w="10490" w:type="dxa"/>
            <w:gridSpan w:val="3"/>
            <w:shd w:val="clear" w:color="auto" w:fill="E7E6E6" w:themeFill="background2"/>
          </w:tcPr>
          <w:p w:rsidR="00F002D2" w:rsidRDefault="003F145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002D2">
        <w:tc>
          <w:tcPr>
            <w:tcW w:w="10490" w:type="dxa"/>
            <w:gridSpan w:val="3"/>
            <w:shd w:val="clear" w:color="auto" w:fill="auto"/>
          </w:tcPr>
          <w:p w:rsidR="00F002D2" w:rsidRDefault="003F145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002D2" w:rsidRDefault="00F002D2">
      <w:pPr>
        <w:ind w:left="-284"/>
        <w:rPr>
          <w:sz w:val="24"/>
          <w:szCs w:val="24"/>
        </w:rPr>
      </w:pPr>
    </w:p>
    <w:p w:rsidR="00F002D2" w:rsidRDefault="003F1450" w:rsidP="003F1450">
      <w:pPr>
        <w:ind w:left="-284"/>
      </w:pPr>
      <w:r>
        <w:rPr>
          <w:sz w:val="24"/>
          <w:szCs w:val="24"/>
        </w:rPr>
        <w:t xml:space="preserve">Аннотацию подготовил                               </w:t>
      </w:r>
      <w:proofErr w:type="spellStart"/>
      <w:r>
        <w:rPr>
          <w:sz w:val="24"/>
          <w:szCs w:val="24"/>
        </w:rPr>
        <w:t>Пермякова</w:t>
      </w:r>
      <w:proofErr w:type="spellEnd"/>
      <w:r>
        <w:rPr>
          <w:sz w:val="24"/>
          <w:szCs w:val="24"/>
        </w:rPr>
        <w:t xml:space="preserve"> Н.А.</w:t>
      </w:r>
    </w:p>
    <w:sectPr w:rsidR="00F002D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31CF"/>
    <w:multiLevelType w:val="multilevel"/>
    <w:tmpl w:val="2326AF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651A83"/>
    <w:multiLevelType w:val="multilevel"/>
    <w:tmpl w:val="6F0CBE5C"/>
    <w:lvl w:ilvl="0">
      <w:start w:val="1"/>
      <w:numFmt w:val="decimal"/>
      <w:lvlText w:val="%1."/>
      <w:lvlJc w:val="left"/>
      <w:pPr>
        <w:ind w:left="1080" w:hanging="360"/>
      </w:pPr>
      <w:rPr>
        <w:color w:val="auto"/>
        <w:sz w:val="22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635069"/>
    <w:multiLevelType w:val="multilevel"/>
    <w:tmpl w:val="FFD6707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2D2"/>
    <w:rsid w:val="003F1450"/>
    <w:rsid w:val="00F0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468F"/>
  <w15:docId w15:val="{E80C152D-FF35-4060-AC2E-F2A42A75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340933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AC6EFC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">
    <w:name w:val="Заголовок 2 Знак"/>
    <w:link w:val="21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0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"/>
    <w:qFormat/>
    <w:rsid w:val="005A7B06"/>
    <w:rPr>
      <w:kern w:val="2"/>
      <w:sz w:val="16"/>
      <w:szCs w:val="16"/>
    </w:rPr>
  </w:style>
  <w:style w:type="character" w:customStyle="1" w:styleId="31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0">
    <w:name w:val="Вопрос 2 Знак"/>
    <w:link w:val="20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340933"/>
    <w:rPr>
      <w:rFonts w:cs="Courier New"/>
    </w:rPr>
  </w:style>
  <w:style w:type="character" w:customStyle="1" w:styleId="ListLabel2">
    <w:name w:val="ListLabel 2"/>
    <w:qFormat/>
    <w:rsid w:val="00340933"/>
    <w:rPr>
      <w:rFonts w:cs="Courier New"/>
    </w:rPr>
  </w:style>
  <w:style w:type="character" w:customStyle="1" w:styleId="ListLabel3">
    <w:name w:val="ListLabel 3"/>
    <w:qFormat/>
    <w:rsid w:val="00340933"/>
    <w:rPr>
      <w:rFonts w:cs="Courier New"/>
    </w:rPr>
  </w:style>
  <w:style w:type="character" w:customStyle="1" w:styleId="ListLabel4">
    <w:name w:val="ListLabel 4"/>
    <w:qFormat/>
    <w:rsid w:val="00340933"/>
    <w:rPr>
      <w:rFonts w:cs="Courier New"/>
    </w:rPr>
  </w:style>
  <w:style w:type="character" w:customStyle="1" w:styleId="ListLabel5">
    <w:name w:val="ListLabel 5"/>
    <w:qFormat/>
    <w:rsid w:val="00340933"/>
    <w:rPr>
      <w:rFonts w:cs="Courier New"/>
    </w:rPr>
  </w:style>
  <w:style w:type="character" w:customStyle="1" w:styleId="ListLabel6">
    <w:name w:val="ListLabel 6"/>
    <w:qFormat/>
    <w:rsid w:val="00340933"/>
    <w:rPr>
      <w:rFonts w:cs="Courier New"/>
    </w:rPr>
  </w:style>
  <w:style w:type="character" w:customStyle="1" w:styleId="ListLabel7">
    <w:name w:val="ListLabel 7"/>
    <w:qFormat/>
    <w:rsid w:val="00340933"/>
    <w:rPr>
      <w:rFonts w:cs="Courier New"/>
    </w:rPr>
  </w:style>
  <w:style w:type="character" w:customStyle="1" w:styleId="ListLabel8">
    <w:name w:val="ListLabel 8"/>
    <w:qFormat/>
    <w:rsid w:val="00340933"/>
    <w:rPr>
      <w:rFonts w:cs="Courier New"/>
    </w:rPr>
  </w:style>
  <w:style w:type="character" w:customStyle="1" w:styleId="ListLabel9">
    <w:name w:val="ListLabel 9"/>
    <w:qFormat/>
    <w:rsid w:val="00340933"/>
    <w:rPr>
      <w:rFonts w:cs="Courier New"/>
    </w:rPr>
  </w:style>
  <w:style w:type="character" w:customStyle="1" w:styleId="ListLabel10">
    <w:name w:val="ListLabel 10"/>
    <w:qFormat/>
    <w:rsid w:val="00340933"/>
    <w:rPr>
      <w:rFonts w:cs="Courier New"/>
    </w:rPr>
  </w:style>
  <w:style w:type="character" w:customStyle="1" w:styleId="ListLabel11">
    <w:name w:val="ListLabel 11"/>
    <w:qFormat/>
    <w:rsid w:val="00340933"/>
    <w:rPr>
      <w:rFonts w:cs="Courier New"/>
    </w:rPr>
  </w:style>
  <w:style w:type="character" w:customStyle="1" w:styleId="ListLabel12">
    <w:name w:val="ListLabel 12"/>
    <w:qFormat/>
    <w:rsid w:val="00340933"/>
    <w:rPr>
      <w:b/>
      <w:i w:val="0"/>
    </w:rPr>
  </w:style>
  <w:style w:type="character" w:customStyle="1" w:styleId="ListLabel13">
    <w:name w:val="ListLabel 13"/>
    <w:qFormat/>
    <w:rsid w:val="00340933"/>
    <w:rPr>
      <w:color w:val="000000"/>
    </w:rPr>
  </w:style>
  <w:style w:type="character" w:customStyle="1" w:styleId="ListLabel14">
    <w:name w:val="ListLabel 14"/>
    <w:qFormat/>
    <w:rsid w:val="00340933"/>
    <w:rPr>
      <w:rFonts w:cs="Courier New"/>
    </w:rPr>
  </w:style>
  <w:style w:type="character" w:customStyle="1" w:styleId="ListLabel15">
    <w:name w:val="ListLabel 15"/>
    <w:qFormat/>
    <w:rsid w:val="00340933"/>
    <w:rPr>
      <w:rFonts w:cs="Courier New"/>
    </w:rPr>
  </w:style>
  <w:style w:type="character" w:customStyle="1" w:styleId="ListLabel16">
    <w:name w:val="ListLabel 16"/>
    <w:qFormat/>
    <w:rsid w:val="00340933"/>
    <w:rPr>
      <w:rFonts w:cs="Courier New"/>
    </w:rPr>
  </w:style>
  <w:style w:type="character" w:customStyle="1" w:styleId="ListLabel17">
    <w:name w:val="ListLabel 17"/>
    <w:qFormat/>
    <w:rsid w:val="00340933"/>
    <w:rPr>
      <w:spacing w:val="-1"/>
      <w:sz w:val="20"/>
      <w:szCs w:val="20"/>
    </w:rPr>
  </w:style>
  <w:style w:type="character" w:customStyle="1" w:styleId="ListLabel18">
    <w:name w:val="ListLabel 18"/>
    <w:qFormat/>
    <w:rsid w:val="00340933"/>
    <w:rPr>
      <w:spacing w:val="-1"/>
      <w:sz w:val="20"/>
      <w:szCs w:val="20"/>
    </w:rPr>
  </w:style>
  <w:style w:type="character" w:customStyle="1" w:styleId="ListLabel19">
    <w:name w:val="ListLabel 19"/>
    <w:qFormat/>
    <w:rsid w:val="00340933"/>
    <w:rPr>
      <w:b w:val="0"/>
    </w:rPr>
  </w:style>
  <w:style w:type="character" w:customStyle="1" w:styleId="ListLabel20">
    <w:name w:val="ListLabel 20"/>
    <w:qFormat/>
    <w:rsid w:val="00340933"/>
    <w:rPr>
      <w:b w:val="0"/>
    </w:rPr>
  </w:style>
  <w:style w:type="character" w:customStyle="1" w:styleId="ListLabel21">
    <w:name w:val="ListLabel 21"/>
    <w:qFormat/>
    <w:rsid w:val="00340933"/>
    <w:rPr>
      <w:b w:val="0"/>
    </w:rPr>
  </w:style>
  <w:style w:type="character" w:customStyle="1" w:styleId="ListLabel22">
    <w:name w:val="ListLabel 22"/>
    <w:qFormat/>
    <w:rsid w:val="00340933"/>
    <w:rPr>
      <w:b w:val="0"/>
    </w:rPr>
  </w:style>
  <w:style w:type="character" w:customStyle="1" w:styleId="ListLabel23">
    <w:name w:val="ListLabel 23"/>
    <w:qFormat/>
    <w:rsid w:val="00340933"/>
    <w:rPr>
      <w:b w:val="0"/>
    </w:rPr>
  </w:style>
  <w:style w:type="character" w:customStyle="1" w:styleId="ListLabel24">
    <w:name w:val="ListLabel 24"/>
    <w:qFormat/>
    <w:rsid w:val="00340933"/>
    <w:rPr>
      <w:b w:val="0"/>
    </w:rPr>
  </w:style>
  <w:style w:type="character" w:customStyle="1" w:styleId="ListLabel25">
    <w:name w:val="ListLabel 25"/>
    <w:qFormat/>
    <w:rsid w:val="00340933"/>
    <w:rPr>
      <w:b w:val="0"/>
    </w:rPr>
  </w:style>
  <w:style w:type="character" w:customStyle="1" w:styleId="ListLabel26">
    <w:name w:val="ListLabel 26"/>
    <w:qFormat/>
    <w:rsid w:val="00340933"/>
    <w:rPr>
      <w:b w:val="0"/>
    </w:rPr>
  </w:style>
  <w:style w:type="character" w:customStyle="1" w:styleId="ListLabel27">
    <w:name w:val="ListLabel 27"/>
    <w:qFormat/>
    <w:rsid w:val="00340933"/>
    <w:rPr>
      <w:b w:val="0"/>
    </w:rPr>
  </w:style>
  <w:style w:type="character" w:customStyle="1" w:styleId="ListLabel28">
    <w:name w:val="ListLabel 28"/>
    <w:qFormat/>
    <w:rsid w:val="00340933"/>
    <w:rPr>
      <w:b w:val="0"/>
    </w:rPr>
  </w:style>
  <w:style w:type="character" w:customStyle="1" w:styleId="ListLabel29">
    <w:name w:val="ListLabel 29"/>
    <w:qFormat/>
    <w:rsid w:val="00340933"/>
    <w:rPr>
      <w:b w:val="0"/>
    </w:rPr>
  </w:style>
  <w:style w:type="character" w:customStyle="1" w:styleId="ListLabel30">
    <w:name w:val="ListLabel 30"/>
    <w:qFormat/>
    <w:rsid w:val="00340933"/>
    <w:rPr>
      <w:b w:val="0"/>
    </w:rPr>
  </w:style>
  <w:style w:type="character" w:customStyle="1" w:styleId="ListLabel31">
    <w:name w:val="ListLabel 31"/>
    <w:qFormat/>
    <w:rsid w:val="00340933"/>
    <w:rPr>
      <w:b w:val="0"/>
    </w:rPr>
  </w:style>
  <w:style w:type="character" w:customStyle="1" w:styleId="ListLabel32">
    <w:name w:val="ListLabel 32"/>
    <w:qFormat/>
    <w:rsid w:val="00340933"/>
    <w:rPr>
      <w:b w:val="0"/>
    </w:rPr>
  </w:style>
  <w:style w:type="character" w:customStyle="1" w:styleId="ListLabel33">
    <w:name w:val="ListLabel 33"/>
    <w:qFormat/>
    <w:rsid w:val="00340933"/>
    <w:rPr>
      <w:b w:val="0"/>
    </w:rPr>
  </w:style>
  <w:style w:type="character" w:customStyle="1" w:styleId="ListLabel34">
    <w:name w:val="ListLabel 34"/>
    <w:qFormat/>
    <w:rsid w:val="00340933"/>
    <w:rPr>
      <w:rFonts w:cs="Courier New"/>
    </w:rPr>
  </w:style>
  <w:style w:type="character" w:customStyle="1" w:styleId="ListLabel35">
    <w:name w:val="ListLabel 35"/>
    <w:qFormat/>
    <w:rsid w:val="00340933"/>
    <w:rPr>
      <w:rFonts w:cs="Courier New"/>
    </w:rPr>
  </w:style>
  <w:style w:type="character" w:customStyle="1" w:styleId="ListLabel36">
    <w:name w:val="ListLabel 36"/>
    <w:qFormat/>
    <w:rsid w:val="00340933"/>
    <w:rPr>
      <w:rFonts w:cs="Courier New"/>
    </w:rPr>
  </w:style>
  <w:style w:type="character" w:customStyle="1" w:styleId="ListLabel37">
    <w:name w:val="ListLabel 37"/>
    <w:qFormat/>
    <w:rsid w:val="00340933"/>
    <w:rPr>
      <w:sz w:val="22"/>
    </w:rPr>
  </w:style>
  <w:style w:type="character" w:customStyle="1" w:styleId="ListLabel38">
    <w:name w:val="ListLabel 38"/>
    <w:qFormat/>
    <w:rsid w:val="00340933"/>
    <w:rPr>
      <w:b w:val="0"/>
      <w:i w:val="0"/>
      <w:sz w:val="20"/>
    </w:rPr>
  </w:style>
  <w:style w:type="character" w:customStyle="1" w:styleId="ListLabel39">
    <w:name w:val="ListLabel 39"/>
    <w:qFormat/>
    <w:rsid w:val="00340933"/>
    <w:rPr>
      <w:spacing w:val="-1"/>
      <w:sz w:val="22"/>
    </w:rPr>
  </w:style>
  <w:style w:type="character" w:customStyle="1" w:styleId="ListLabel40">
    <w:name w:val="ListLabel 40"/>
    <w:qFormat/>
    <w:rsid w:val="00340933"/>
    <w:rPr>
      <w:b w:val="0"/>
      <w:i w:val="0"/>
      <w:sz w:val="20"/>
    </w:rPr>
  </w:style>
  <w:style w:type="character" w:customStyle="1" w:styleId="ListLabel41">
    <w:name w:val="ListLabel 41"/>
    <w:qFormat/>
    <w:rsid w:val="00340933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340933"/>
    <w:rPr>
      <w:b w:val="0"/>
      <w:i w:val="0"/>
      <w:sz w:val="22"/>
    </w:rPr>
  </w:style>
  <w:style w:type="character" w:customStyle="1" w:styleId="ListLabel43">
    <w:name w:val="ListLabel 43"/>
    <w:qFormat/>
    <w:rsid w:val="00340933"/>
    <w:rPr>
      <w:spacing w:val="-1"/>
      <w:sz w:val="22"/>
      <w:szCs w:val="22"/>
    </w:rPr>
  </w:style>
  <w:style w:type="character" w:customStyle="1" w:styleId="ListLabel44">
    <w:name w:val="ListLabel 44"/>
    <w:qFormat/>
    <w:rsid w:val="00340933"/>
    <w:rPr>
      <w:sz w:val="22"/>
    </w:rPr>
  </w:style>
  <w:style w:type="character" w:customStyle="1" w:styleId="ListLabel45">
    <w:name w:val="ListLabel 45"/>
    <w:qFormat/>
    <w:rsid w:val="00340933"/>
    <w:rPr>
      <w:sz w:val="20"/>
    </w:rPr>
  </w:style>
  <w:style w:type="character" w:customStyle="1" w:styleId="ListLabel46">
    <w:name w:val="ListLabel 46"/>
    <w:qFormat/>
    <w:rsid w:val="00340933"/>
    <w:rPr>
      <w:b w:val="0"/>
      <w:i w:val="0"/>
      <w:sz w:val="22"/>
    </w:rPr>
  </w:style>
  <w:style w:type="character" w:customStyle="1" w:styleId="ListLabel47">
    <w:name w:val="ListLabel 47"/>
    <w:qFormat/>
    <w:rsid w:val="00340933"/>
    <w:rPr>
      <w:spacing w:val="-1"/>
      <w:sz w:val="22"/>
      <w:szCs w:val="22"/>
    </w:rPr>
  </w:style>
  <w:style w:type="character" w:customStyle="1" w:styleId="ListLabel48">
    <w:name w:val="ListLabel 48"/>
    <w:qFormat/>
    <w:rsid w:val="00340933"/>
    <w:rPr>
      <w:b w:val="0"/>
      <w:i w:val="0"/>
      <w:sz w:val="22"/>
    </w:rPr>
  </w:style>
  <w:style w:type="character" w:customStyle="1" w:styleId="ListLabel49">
    <w:name w:val="ListLabel 49"/>
    <w:qFormat/>
    <w:rsid w:val="00340933"/>
    <w:rPr>
      <w:sz w:val="22"/>
    </w:rPr>
  </w:style>
  <w:style w:type="character" w:customStyle="1" w:styleId="ListLabel50">
    <w:name w:val="ListLabel 50"/>
    <w:qFormat/>
    <w:rsid w:val="00340933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340933"/>
    <w:rPr>
      <w:sz w:val="22"/>
    </w:rPr>
  </w:style>
  <w:style w:type="character" w:customStyle="1" w:styleId="ListLabel52">
    <w:name w:val="ListLabel 52"/>
    <w:qFormat/>
    <w:rsid w:val="00340933"/>
    <w:rPr>
      <w:b/>
      <w:sz w:val="22"/>
      <w:szCs w:val="22"/>
    </w:rPr>
  </w:style>
  <w:style w:type="character" w:customStyle="1" w:styleId="ListLabel53">
    <w:name w:val="ListLabel 53"/>
    <w:qFormat/>
    <w:rsid w:val="00340933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340933"/>
    <w:rPr>
      <w:rFonts w:cs="Times New Roman"/>
      <w:sz w:val="22"/>
    </w:rPr>
  </w:style>
  <w:style w:type="character" w:customStyle="1" w:styleId="ListLabel55">
    <w:name w:val="ListLabel 55"/>
    <w:qFormat/>
    <w:rsid w:val="00340933"/>
    <w:rPr>
      <w:rFonts w:cs="Times New Roman"/>
    </w:rPr>
  </w:style>
  <w:style w:type="character" w:customStyle="1" w:styleId="ListLabel56">
    <w:name w:val="ListLabel 56"/>
    <w:qFormat/>
    <w:rsid w:val="00340933"/>
    <w:rPr>
      <w:rFonts w:cs="Times New Roman"/>
    </w:rPr>
  </w:style>
  <w:style w:type="character" w:customStyle="1" w:styleId="ListLabel57">
    <w:name w:val="ListLabel 57"/>
    <w:qFormat/>
    <w:rsid w:val="00340933"/>
    <w:rPr>
      <w:rFonts w:cs="Times New Roman"/>
    </w:rPr>
  </w:style>
  <w:style w:type="character" w:customStyle="1" w:styleId="ListLabel58">
    <w:name w:val="ListLabel 58"/>
    <w:qFormat/>
    <w:rsid w:val="00340933"/>
    <w:rPr>
      <w:rFonts w:cs="Times New Roman"/>
    </w:rPr>
  </w:style>
  <w:style w:type="character" w:customStyle="1" w:styleId="ListLabel59">
    <w:name w:val="ListLabel 59"/>
    <w:qFormat/>
    <w:rsid w:val="00340933"/>
    <w:rPr>
      <w:rFonts w:cs="Times New Roman"/>
    </w:rPr>
  </w:style>
  <w:style w:type="character" w:customStyle="1" w:styleId="ListLabel60">
    <w:name w:val="ListLabel 60"/>
    <w:qFormat/>
    <w:rsid w:val="00340933"/>
    <w:rPr>
      <w:rFonts w:cs="Times New Roman"/>
    </w:rPr>
  </w:style>
  <w:style w:type="character" w:customStyle="1" w:styleId="ListLabel61">
    <w:name w:val="ListLabel 61"/>
    <w:qFormat/>
    <w:rsid w:val="00340933"/>
    <w:rPr>
      <w:rFonts w:cs="Times New Roman"/>
    </w:rPr>
  </w:style>
  <w:style w:type="character" w:customStyle="1" w:styleId="ListLabel62">
    <w:name w:val="ListLabel 62"/>
    <w:qFormat/>
    <w:rsid w:val="00340933"/>
    <w:rPr>
      <w:spacing w:val="-1"/>
      <w:sz w:val="22"/>
    </w:rPr>
  </w:style>
  <w:style w:type="character" w:customStyle="1" w:styleId="ListLabel63">
    <w:name w:val="ListLabel 63"/>
    <w:qFormat/>
    <w:rsid w:val="00340933"/>
    <w:rPr>
      <w:sz w:val="22"/>
    </w:rPr>
  </w:style>
  <w:style w:type="character" w:customStyle="1" w:styleId="ListLabel64">
    <w:name w:val="ListLabel 64"/>
    <w:qFormat/>
    <w:rsid w:val="00340933"/>
    <w:rPr>
      <w:rFonts w:cs="Courier New"/>
    </w:rPr>
  </w:style>
  <w:style w:type="character" w:customStyle="1" w:styleId="ListLabel65">
    <w:name w:val="ListLabel 65"/>
    <w:qFormat/>
    <w:rsid w:val="00340933"/>
    <w:rPr>
      <w:rFonts w:cs="Courier New"/>
    </w:rPr>
  </w:style>
  <w:style w:type="character" w:customStyle="1" w:styleId="ListLabel66">
    <w:name w:val="ListLabel 66"/>
    <w:qFormat/>
    <w:rsid w:val="00340933"/>
    <w:rPr>
      <w:rFonts w:cs="Courier New"/>
    </w:rPr>
  </w:style>
  <w:style w:type="character" w:customStyle="1" w:styleId="ListLabel67">
    <w:name w:val="ListLabel 67"/>
    <w:qFormat/>
    <w:rsid w:val="00340933"/>
    <w:rPr>
      <w:rFonts w:cs="Courier New"/>
    </w:rPr>
  </w:style>
  <w:style w:type="character" w:customStyle="1" w:styleId="ListLabel68">
    <w:name w:val="ListLabel 68"/>
    <w:qFormat/>
    <w:rsid w:val="00340933"/>
    <w:rPr>
      <w:rFonts w:cs="Courier New"/>
    </w:rPr>
  </w:style>
  <w:style w:type="character" w:customStyle="1" w:styleId="ListLabel69">
    <w:name w:val="ListLabel 69"/>
    <w:qFormat/>
    <w:rsid w:val="00340933"/>
    <w:rPr>
      <w:rFonts w:cs="Courier New"/>
    </w:rPr>
  </w:style>
  <w:style w:type="character" w:customStyle="1" w:styleId="ListLabel70">
    <w:name w:val="ListLabel 70"/>
    <w:qFormat/>
    <w:rsid w:val="00340933"/>
    <w:rPr>
      <w:rFonts w:cs="Courier New"/>
    </w:rPr>
  </w:style>
  <w:style w:type="character" w:customStyle="1" w:styleId="ListLabel71">
    <w:name w:val="ListLabel 71"/>
    <w:qFormat/>
    <w:rsid w:val="00340933"/>
    <w:rPr>
      <w:rFonts w:cs="Courier New"/>
    </w:rPr>
  </w:style>
  <w:style w:type="character" w:customStyle="1" w:styleId="ListLabel72">
    <w:name w:val="ListLabel 72"/>
    <w:qFormat/>
    <w:rsid w:val="00340933"/>
    <w:rPr>
      <w:rFonts w:cs="Courier New"/>
    </w:rPr>
  </w:style>
  <w:style w:type="character" w:customStyle="1" w:styleId="ListLabel73">
    <w:name w:val="ListLabel 73"/>
    <w:qFormat/>
    <w:rsid w:val="00340933"/>
    <w:rPr>
      <w:sz w:val="28"/>
    </w:rPr>
  </w:style>
  <w:style w:type="character" w:customStyle="1" w:styleId="ListLabel74">
    <w:name w:val="ListLabel 74"/>
    <w:qFormat/>
    <w:rsid w:val="00340933"/>
    <w:rPr>
      <w:b w:val="0"/>
      <w:i w:val="0"/>
      <w:sz w:val="28"/>
    </w:rPr>
  </w:style>
  <w:style w:type="character" w:customStyle="1" w:styleId="ListLabel75">
    <w:name w:val="ListLabel 75"/>
    <w:qFormat/>
    <w:rsid w:val="00340933"/>
    <w:rPr>
      <w:rFonts w:eastAsia="Calibri"/>
    </w:rPr>
  </w:style>
  <w:style w:type="character" w:customStyle="1" w:styleId="ListLabel76">
    <w:name w:val="ListLabel 76"/>
    <w:qFormat/>
    <w:rsid w:val="00340933"/>
    <w:rPr>
      <w:rFonts w:cs="Courier New"/>
    </w:rPr>
  </w:style>
  <w:style w:type="character" w:customStyle="1" w:styleId="ListLabel77">
    <w:name w:val="ListLabel 77"/>
    <w:qFormat/>
    <w:rsid w:val="00340933"/>
    <w:rPr>
      <w:rFonts w:cs="Courier New"/>
    </w:rPr>
  </w:style>
  <w:style w:type="character" w:customStyle="1" w:styleId="ListLabel78">
    <w:name w:val="ListLabel 78"/>
    <w:qFormat/>
    <w:rsid w:val="00340933"/>
    <w:rPr>
      <w:rFonts w:cs="Courier New"/>
    </w:rPr>
  </w:style>
  <w:style w:type="character" w:customStyle="1" w:styleId="ListLabel79">
    <w:name w:val="ListLabel 79"/>
    <w:qFormat/>
    <w:rsid w:val="00340933"/>
    <w:rPr>
      <w:sz w:val="22"/>
      <w:szCs w:val="22"/>
    </w:rPr>
  </w:style>
  <w:style w:type="character" w:customStyle="1" w:styleId="ListLabel80">
    <w:name w:val="ListLabel 80"/>
    <w:qFormat/>
    <w:rPr>
      <w:color w:val="auto"/>
      <w:u w:val="none"/>
    </w:rPr>
  </w:style>
  <w:style w:type="character" w:customStyle="1" w:styleId="ListLabel81">
    <w:name w:val="ListLabel 81"/>
    <w:qFormat/>
    <w:rPr>
      <w:color w:val="auto"/>
      <w:sz w:val="22"/>
      <w:u w:val="none"/>
    </w:rPr>
  </w:style>
  <w:style w:type="character" w:customStyle="1" w:styleId="ListLabel82">
    <w:name w:val="ListLabel 82"/>
    <w:qFormat/>
    <w:rPr>
      <w:color w:val="auto"/>
    </w:rPr>
  </w:style>
  <w:style w:type="character" w:customStyle="1" w:styleId="ListLabel83">
    <w:name w:val="ListLabel 83"/>
    <w:qFormat/>
    <w:rPr>
      <w:color w:val="auto"/>
      <w:lang w:val="en-US"/>
    </w:rPr>
  </w:style>
  <w:style w:type="character" w:customStyle="1" w:styleId="ListLabel84">
    <w:name w:val="ListLabel 84"/>
    <w:qFormat/>
    <w:rPr>
      <w:lang w:val="en-US"/>
    </w:rPr>
  </w:style>
  <w:style w:type="character" w:customStyle="1" w:styleId="ListLabel85">
    <w:name w:val="ListLabel 85"/>
    <w:qFormat/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11">
    <w:name w:val="Заголовок 11"/>
    <w:basedOn w:val="a"/>
    <w:link w:val="112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0">
    <w:name w:val="Заголовок 31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paragraph" w:customStyle="1" w:styleId="13">
    <w:name w:val="Заголовок1"/>
    <w:basedOn w:val="a"/>
    <w:link w:val="12"/>
    <w:qFormat/>
    <w:rsid w:val="00340933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4">
    <w:name w:val="Название объекта1"/>
    <w:basedOn w:val="a"/>
    <w:qFormat/>
    <w:rsid w:val="00340933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16">
    <w:name w:val="Нижний колонтитул1"/>
    <w:basedOn w:val="a"/>
    <w:uiPriority w:val="99"/>
    <w:unhideWhenUsed/>
    <w:qFormat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5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7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7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7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7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2">
    <w:name w:val="11. Вопросы к экзаменам и зачетам:текст"/>
    <w:basedOn w:val="013"/>
    <w:link w:val="111"/>
    <w:qFormat/>
    <w:rsid w:val="006578D6"/>
  </w:style>
  <w:style w:type="paragraph" w:customStyle="1" w:styleId="101">
    <w:name w:val="10. Критерии оценки результатов:заголовок Знак"/>
    <w:basedOn w:val="aff7"/>
    <w:link w:val="101"/>
    <w:qFormat/>
    <w:rsid w:val="006578D6"/>
  </w:style>
  <w:style w:type="paragraph" w:customStyle="1" w:styleId="102">
    <w:name w:val="10. Критерии оценки результатов:текст Знак"/>
    <w:basedOn w:val="013"/>
    <w:link w:val="102"/>
    <w:qFormat/>
    <w:rsid w:val="006578D6"/>
  </w:style>
  <w:style w:type="paragraph" w:customStyle="1" w:styleId="121">
    <w:name w:val="12. Фонд тестовых заданий:заголовок"/>
    <w:basedOn w:val="aff7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7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7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5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link w:val="1b"/>
    <w:qFormat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c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qFormat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qFormat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12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d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link w:val="210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d"/>
    <w:link w:val="31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3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3">
    <w:name w:val="10. Критерии оценки результатов:заголовок"/>
    <w:basedOn w:val="aff7"/>
    <w:qFormat/>
    <w:rsid w:val="005A7B06"/>
  </w:style>
  <w:style w:type="paragraph" w:customStyle="1" w:styleId="104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e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0">
    <w:name w:val="Обложка 1"/>
    <w:basedOn w:val="a"/>
    <w:link w:val="1f1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0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6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link w:val="35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2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rsid w:val="005A7B06"/>
    <w:pPr>
      <w:spacing w:before="200"/>
    </w:pPr>
  </w:style>
  <w:style w:type="paragraph" w:customStyle="1" w:styleId="1f3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4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20">
    <w:name w:val="Основной текст с отступом 2 Знак2"/>
    <w:basedOn w:val="1f4"/>
    <w:link w:val="23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5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6">
    <w:name w:val="Текст рисунка 1"/>
    <w:basedOn w:val="afffff5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7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c"/>
    <w:qFormat/>
    <w:rsid w:val="005A7B06"/>
  </w:style>
  <w:style w:type="paragraph" w:customStyle="1" w:styleId="312">
    <w:name w:val="Основной текст 3 Знак1"/>
    <w:basedOn w:val="affffffe"/>
    <w:link w:val="34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7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9">
    <w:name w:val="Рисунок 2"/>
    <w:basedOn w:val="1f3"/>
    <w:qFormat/>
    <w:rsid w:val="005A7B06"/>
    <w:rPr>
      <w:b w:val="0"/>
      <w:sz w:val="18"/>
    </w:rPr>
  </w:style>
  <w:style w:type="paragraph" w:customStyle="1" w:styleId="2fa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link w:val="1f0"/>
    <w:qFormat/>
    <w:rsid w:val="005A7B06"/>
    <w:pPr>
      <w:ind w:firstLine="0"/>
    </w:pPr>
  </w:style>
  <w:style w:type="paragraph" w:styleId="afffffff8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8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9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9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a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b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22641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catalog/product/89949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89496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3512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350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CF8E-1E71-4E51-939B-002C40B4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478</Words>
  <Characters>2729</Characters>
  <Application>Microsoft Office Word</Application>
  <DocSecurity>0</DocSecurity>
  <Lines>22</Lines>
  <Paragraphs>6</Paragraphs>
  <ScaleCrop>false</ScaleCrop>
  <Company>Microsoft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10</cp:revision>
  <cp:lastPrinted>2019-02-15T10:04:00Z</cp:lastPrinted>
  <dcterms:created xsi:type="dcterms:W3CDTF">2019-03-14T17:57:00Z</dcterms:created>
  <dcterms:modified xsi:type="dcterms:W3CDTF">2020-03-27T06:11:00Z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