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85" w:rsidRDefault="008E1CD7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PLACEMENT</w:t>
      </w:r>
      <w:r w:rsidR="00A846D1">
        <w:rPr>
          <w:b/>
          <w:sz w:val="24"/>
          <w:szCs w:val="24"/>
          <w:lang w:val="en-US"/>
        </w:rPr>
        <w:t xml:space="preserve"> SPECIFICATION</w:t>
      </w:r>
    </w:p>
    <w:p w:rsidR="00A846D1" w:rsidRPr="00A846D1" w:rsidRDefault="00A846D1">
      <w:pPr>
        <w:jc w:val="center"/>
        <w:rPr>
          <w:b/>
          <w:sz w:val="24"/>
          <w:szCs w:val="24"/>
          <w:lang w:val="en-US"/>
        </w:rPr>
      </w:pPr>
    </w:p>
    <w:tbl>
      <w:tblPr>
        <w:tblStyle w:val="afffffffd"/>
        <w:tblW w:w="10490" w:type="dxa"/>
        <w:tblInd w:w="-290" w:type="dxa"/>
        <w:tblLook w:val="04A0"/>
      </w:tblPr>
      <w:tblGrid>
        <w:gridCol w:w="3261"/>
        <w:gridCol w:w="1418"/>
        <w:gridCol w:w="5811"/>
      </w:tblGrid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5F2C93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Form of internship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215827" w:rsidRDefault="002158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academic</w:t>
            </w:r>
          </w:p>
        </w:tc>
      </w:tr>
      <w:tr w:rsidR="005F2C93" w:rsidRPr="008A13A6">
        <w:tc>
          <w:tcPr>
            <w:tcW w:w="3261" w:type="dxa"/>
            <w:shd w:val="clear" w:color="auto" w:fill="E7E6E6" w:themeFill="background2"/>
          </w:tcPr>
          <w:p w:rsidR="005F2C93" w:rsidRPr="005F2C93" w:rsidRDefault="005F2C93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Type of internship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F2C93" w:rsidRPr="005F2C93" w:rsidRDefault="00F45A1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research</w:t>
            </w:r>
          </w:p>
        </w:tc>
      </w:tr>
      <w:tr w:rsidR="00E24EDD" w:rsidRPr="008A13A6">
        <w:tc>
          <w:tcPr>
            <w:tcW w:w="3261" w:type="dxa"/>
            <w:shd w:val="clear" w:color="auto" w:fill="E7E6E6" w:themeFill="background2"/>
          </w:tcPr>
          <w:p w:rsidR="00E24EDD" w:rsidRPr="00A846D1" w:rsidRDefault="00E24EDD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Field of study </w:t>
            </w:r>
          </w:p>
        </w:tc>
        <w:tc>
          <w:tcPr>
            <w:tcW w:w="1418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38. 04.02</w:t>
            </w:r>
          </w:p>
        </w:tc>
        <w:tc>
          <w:tcPr>
            <w:tcW w:w="5811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Management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Profile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F55930" w:rsidRDefault="00F55930">
            <w:pPr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International Business (in English) 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38123E" w:rsidRDefault="0038123E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5F2C93" w:rsidRDefault="002158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Assessment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5F2C93" w:rsidRDefault="005F2C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credit with grade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5F2C93" w:rsidRDefault="005F2C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Creative Management and Arts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Outline</w:t>
            </w:r>
            <w:r w:rsidR="008A13A6" w:rsidRPr="00F55930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104A11"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content</w:t>
            </w:r>
          </w:p>
        </w:tc>
      </w:tr>
      <w:tr w:rsidR="008E1CD7" w:rsidRPr="001466F7">
        <w:tc>
          <w:tcPr>
            <w:tcW w:w="10490" w:type="dxa"/>
            <w:gridSpan w:val="3"/>
            <w:shd w:val="clear" w:color="auto" w:fill="E7E6E6" w:themeFill="background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62"/>
              <w:gridCol w:w="7192"/>
            </w:tblGrid>
            <w:tr w:rsidR="008E1CD7" w:rsidRPr="001466F7" w:rsidTr="006762AE">
              <w:trPr>
                <w:trHeight w:hRule="exact" w:val="555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DCDCDC"/>
                  <w:tcMar>
                    <w:left w:w="34" w:type="dxa"/>
                    <w:right w:w="34" w:type="dxa"/>
                  </w:tcMar>
                  <w:vAlign w:val="center"/>
                </w:tcPr>
                <w:p w:rsidR="008E1CD7" w:rsidRPr="006762AE" w:rsidRDefault="006762AE" w:rsidP="006762AE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Curriculum, Section </w:t>
                  </w:r>
                  <w:r w:rsidR="008E1CD7" w:rsidRPr="00AC4676">
                    <w:rPr>
                      <w:b/>
                      <w:color w:val="000000"/>
                      <w:sz w:val="24"/>
                      <w:szCs w:val="24"/>
                    </w:rPr>
                    <w:t>2.4</w:t>
                  </w:r>
                  <w:r w:rsidR="008E1CD7" w:rsidRPr="00AC4676"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FSES</w:t>
                  </w:r>
                  <w:proofErr w:type="spellEnd"/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6762AE" w:rsidRDefault="006762AE" w:rsidP="006762A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762AE">
                    <w:rPr>
                      <w:color w:val="000000"/>
                      <w:sz w:val="24"/>
                      <w:szCs w:val="24"/>
                      <w:lang w:val="en-US"/>
                    </w:rPr>
                    <w:t>P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lacement </w:t>
                  </w:r>
                  <w:r w:rsidRPr="006762AE">
                    <w:rPr>
                      <w:color w:val="000000"/>
                      <w:sz w:val="24"/>
                      <w:szCs w:val="24"/>
                      <w:lang w:val="en-US"/>
                    </w:rPr>
                    <w:t>full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y</w:t>
                  </w:r>
                  <w:r w:rsidRPr="006762AE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refers to the variable part of the curriculum</w:t>
                  </w:r>
                </w:p>
              </w:tc>
            </w:tr>
            <w:tr w:rsidR="008E1CD7" w:rsidRPr="00AC4676" w:rsidTr="006762AE">
              <w:trPr>
                <w:trHeight w:hRule="exact" w:val="1389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DCDCDC"/>
                  <w:tcMar>
                    <w:left w:w="34" w:type="dxa"/>
                    <w:right w:w="34" w:type="dxa"/>
                  </w:tcMar>
                  <w:vAlign w:val="center"/>
                </w:tcPr>
                <w:p w:rsidR="008E1CD7" w:rsidRPr="006762AE" w:rsidRDefault="006762AE" w:rsidP="006762A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762AE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Methods of </w:t>
                  </w: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placement </w:t>
                  </w:r>
                  <w:r w:rsidRPr="006762AE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(</w:t>
                  </w: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by University </w:t>
                  </w:r>
                  <w:r w:rsidRPr="006762AE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regulations)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6762AE" w:rsidRDefault="006762AE" w:rsidP="0068102F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time-independent</w:t>
                  </w:r>
                </w:p>
              </w:tc>
            </w:tr>
            <w:tr w:rsidR="008E1CD7" w:rsidRPr="001466F7" w:rsidTr="006762AE">
              <w:trPr>
                <w:trHeight w:hRule="exact" w:val="1677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DCDCDC"/>
                  <w:tcMar>
                    <w:left w:w="34" w:type="dxa"/>
                    <w:right w:w="34" w:type="dxa"/>
                  </w:tcMar>
                  <w:vAlign w:val="center"/>
                </w:tcPr>
                <w:p w:rsidR="008E1CD7" w:rsidRPr="006762AE" w:rsidRDefault="006762AE" w:rsidP="006762AE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Forms of placement (by University regulations)</w:t>
                  </w:r>
                  <w:r w:rsidR="008E1CD7" w:rsidRPr="006762AE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6762AE" w:rsidRDefault="006762AE" w:rsidP="0068102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762AE">
                    <w:rPr>
                      <w:color w:val="000000"/>
                      <w:sz w:val="24"/>
                      <w:szCs w:val="24"/>
                      <w:lang w:val="en-US"/>
                    </w:rPr>
                    <w:t>discretely - by types of p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lacement</w:t>
                  </w:r>
                </w:p>
              </w:tc>
            </w:tr>
            <w:tr w:rsidR="008E1CD7" w:rsidRPr="001466F7" w:rsidTr="006762AE">
              <w:trPr>
                <w:trHeight w:hRule="exact" w:val="959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DCDCDC"/>
                  <w:tcMar>
                    <w:left w:w="34" w:type="dxa"/>
                    <w:right w:w="34" w:type="dxa"/>
                  </w:tcMar>
                  <w:vAlign w:val="center"/>
                </w:tcPr>
                <w:p w:rsidR="008E1CD7" w:rsidRPr="006762AE" w:rsidRDefault="006762AE" w:rsidP="006762AE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Placement purpose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6762AE" w:rsidRDefault="006762AE" w:rsidP="006762AE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To develop </w:t>
                  </w:r>
                  <w:r w:rsidRPr="006762AE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competencies in accordance with the types of professional activities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targeted in the program</w:t>
                  </w:r>
                  <w:r w:rsidRPr="006762AE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, in order to be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prepared for solving </w:t>
                  </w:r>
                  <w:r w:rsidRPr="006762AE">
                    <w:rPr>
                      <w:color w:val="000000"/>
                      <w:sz w:val="24"/>
                      <w:szCs w:val="24"/>
                      <w:lang w:val="en-US"/>
                    </w:rPr>
                    <w:t>professional tasks</w:t>
                  </w:r>
                </w:p>
              </w:tc>
            </w:tr>
            <w:tr w:rsidR="008E1CD7" w:rsidRPr="00AC4676" w:rsidTr="006762AE">
              <w:trPr>
                <w:trHeight w:hRule="exact" w:val="1805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DCDCDC"/>
                  <w:tcMar>
                    <w:left w:w="34" w:type="dxa"/>
                    <w:right w:w="34" w:type="dxa"/>
                  </w:tcMar>
                  <w:vAlign w:val="center"/>
                </w:tcPr>
                <w:p w:rsidR="00F70BD5" w:rsidRPr="00F70BD5" w:rsidRDefault="00014B4C" w:rsidP="00F70BD5">
                  <w:pP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Outline of</w:t>
                  </w:r>
                  <w:r w:rsidR="00F70BD5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 t</w:t>
                  </w:r>
                  <w:r w:rsidR="00F70BD5" w:rsidRPr="00F70BD5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he joint work schedule and individual task</w:t>
                  </w:r>
                  <w:r w:rsidR="005F25B0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="00F70BD5" w:rsidRPr="00F70BD5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. </w:t>
                  </w:r>
                </w:p>
                <w:p w:rsidR="008E1CD7" w:rsidRPr="00AC4676" w:rsidRDefault="00F70BD5" w:rsidP="00F70BD5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Key</w:t>
                  </w:r>
                  <w:r w:rsidRPr="00F70BD5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 events</w:t>
                  </w:r>
                  <w:r w:rsidR="008E1CD7" w:rsidRPr="00AC4676">
                    <w:t xml:space="preserve"> 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DCDCDC"/>
                  <w:tcMar>
                    <w:left w:w="34" w:type="dxa"/>
                    <w:right w:w="34" w:type="dxa"/>
                  </w:tcMar>
                  <w:vAlign w:val="center"/>
                </w:tcPr>
                <w:p w:rsidR="00F70BD5" w:rsidRPr="00F70BD5" w:rsidRDefault="00F70BD5" w:rsidP="00F70BD5">
                  <w:pPr>
                    <w:rPr>
                      <w:lang w:val="en-US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Assessment method </w:t>
                  </w:r>
                </w:p>
                <w:p w:rsidR="008E1CD7" w:rsidRPr="00AC4676" w:rsidRDefault="008E1CD7" w:rsidP="0068102F">
                  <w:pPr>
                    <w:rPr>
                      <w:sz w:val="24"/>
                      <w:szCs w:val="24"/>
                    </w:rPr>
                  </w:pPr>
                  <w:r w:rsidRPr="00AC4676">
                    <w:t xml:space="preserve"> </w:t>
                  </w:r>
                </w:p>
              </w:tc>
            </w:tr>
            <w:tr w:rsidR="008E1CD7" w:rsidRPr="00AC4676" w:rsidTr="006762AE">
              <w:trPr>
                <w:trHeight w:hRule="exact" w:val="694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5F25B0" w:rsidRDefault="00F70BD5" w:rsidP="0068102F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Placement leader</w:t>
                  </w:r>
                  <w:r w:rsidR="008E1CD7" w:rsidRPr="00AC4676">
                    <w:t xml:space="preserve"> </w:t>
                  </w:r>
                  <w:r w:rsidR="005F25B0" w:rsidRPr="005F25B0">
                    <w:rPr>
                      <w:sz w:val="24"/>
                      <w:lang w:val="en-US"/>
                    </w:rPr>
                    <w:t>information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AC4676" w:rsidRDefault="005F25B0" w:rsidP="005F25B0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Final r</w:t>
                  </w:r>
                  <w:r w:rsidR="00F70BD5">
                    <w:rPr>
                      <w:color w:val="000000"/>
                      <w:sz w:val="24"/>
                      <w:szCs w:val="24"/>
                      <w:lang w:val="en-US"/>
                    </w:rPr>
                    <w:t>eport, Part 1</w:t>
                  </w:r>
                  <w:r w:rsidR="008E1CD7" w:rsidRPr="00AC4676">
                    <w:t xml:space="preserve"> </w:t>
                  </w:r>
                </w:p>
              </w:tc>
            </w:tr>
            <w:tr w:rsidR="008E1CD7" w:rsidRPr="00AC4676" w:rsidTr="006762AE">
              <w:trPr>
                <w:trHeight w:hRule="exact" w:val="694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F70BD5" w:rsidRDefault="00F70BD5" w:rsidP="0068102F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Briefings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AC4676" w:rsidRDefault="005F25B0" w:rsidP="005F25B0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Final report, Part 2</w:t>
                  </w:r>
                  <w:r w:rsidR="008E1CD7" w:rsidRPr="00AC4676">
                    <w:t xml:space="preserve"> </w:t>
                  </w:r>
                </w:p>
              </w:tc>
            </w:tr>
            <w:tr w:rsidR="008E1CD7" w:rsidRPr="00AC4676" w:rsidTr="006762AE">
              <w:trPr>
                <w:trHeight w:hRule="exact" w:val="694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5F25B0" w:rsidRDefault="005F25B0" w:rsidP="0068102F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Description of the working place </w:t>
                  </w:r>
                  <w:r w:rsidR="008E1CD7" w:rsidRPr="005F25B0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AC4676" w:rsidRDefault="005F25B0" w:rsidP="005F25B0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Final report, Part 3</w:t>
                  </w:r>
                  <w:r w:rsidR="008E1CD7" w:rsidRPr="00AC4676">
                    <w:t xml:space="preserve"> </w:t>
                  </w:r>
                </w:p>
              </w:tc>
            </w:tr>
            <w:tr w:rsidR="008E1CD7" w:rsidRPr="001466F7" w:rsidTr="006762AE">
              <w:trPr>
                <w:trHeight w:hRule="exact" w:val="833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5F25B0" w:rsidRDefault="005F25B0" w:rsidP="0068102F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Description of task completion algorithm </w:t>
                  </w:r>
                  <w:r w:rsidR="008E1CD7" w:rsidRPr="005F25B0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5F25B0" w:rsidRDefault="005F25B0" w:rsidP="0068102F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Final report, Part 4</w:t>
                  </w:r>
                </w:p>
                <w:p w:rsidR="005F25B0" w:rsidRPr="005F25B0" w:rsidRDefault="005F25B0" w:rsidP="005F25B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Analytical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essay</w:t>
                  </w:r>
                </w:p>
                <w:p w:rsidR="008E1CD7" w:rsidRPr="005F25B0" w:rsidRDefault="005F25B0" w:rsidP="005F25B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C</w:t>
                  </w: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>ase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solution</w:t>
                  </w:r>
                </w:p>
              </w:tc>
            </w:tr>
            <w:tr w:rsidR="008E1CD7" w:rsidRPr="001466F7" w:rsidTr="006762AE">
              <w:trPr>
                <w:trHeight w:hRule="exact" w:val="1109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5F25B0" w:rsidRDefault="005F25B0" w:rsidP="005F25B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Documents</w:t>
                  </w: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presented</w:t>
                  </w: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on placement  completion </w:t>
                  </w:r>
                  <w:r w:rsidR="008E1CD7" w:rsidRPr="005F25B0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5F25B0" w:rsidRPr="005F25B0" w:rsidRDefault="005F25B0" w:rsidP="005F25B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1. Joint work schedule </w:t>
                  </w:r>
                </w:p>
                <w:p w:rsidR="005F25B0" w:rsidRPr="005F25B0" w:rsidRDefault="005F25B0" w:rsidP="005F25B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>2. Individual task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8E1CD7" w:rsidRPr="005F25B0" w:rsidRDefault="005F25B0" w:rsidP="005F25B0">
                  <w:pPr>
                    <w:rPr>
                      <w:sz w:val="24"/>
                      <w:szCs w:val="24"/>
                      <w:lang w:val="en-US"/>
                    </w:rPr>
                  </w:pP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3.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Final r</w:t>
                  </w: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>eport</w:t>
                  </w:r>
                </w:p>
              </w:tc>
            </w:tr>
            <w:tr w:rsidR="00FB4CE4" w:rsidRPr="001466F7" w:rsidTr="006762AE">
              <w:trPr>
                <w:trHeight w:hRule="exact" w:val="1109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74"/>
                  </w:tblGrid>
                  <w:tr w:rsidR="00FB4CE4" w:rsidRPr="005E7E14" w:rsidTr="0084001E">
                    <w:trPr>
                      <w:trHeight w:hRule="exact" w:val="1109"/>
                    </w:trPr>
                    <w:tc>
                      <w:tcPr>
                        <w:tcW w:w="2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000000" w:fill="FFFFFF"/>
                        <w:tcMar>
                          <w:left w:w="34" w:type="dxa"/>
                          <w:right w:w="34" w:type="dxa"/>
                        </w:tcMar>
                        <w:vAlign w:val="center"/>
                      </w:tcPr>
                      <w:p w:rsidR="00FB4CE4" w:rsidRPr="005E7E14" w:rsidRDefault="00FB4CE4" w:rsidP="00FB4CE4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Distance</w:t>
                        </w:r>
                        <w:r w:rsidRPr="005E7E14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learning</w:t>
                        </w:r>
                        <w:r w:rsidRPr="005E7E14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technologies </w:t>
                        </w:r>
                      </w:p>
                    </w:tc>
                  </w:tr>
                </w:tbl>
                <w:p w:rsidR="00FB4CE4" w:rsidRDefault="00FB4CE4" w:rsidP="005F25B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FB4CE4" w:rsidRPr="005E7E14" w:rsidRDefault="00FB4CE4" w:rsidP="00FB4CE4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Applicable  (details of application are described in individual tasks )</w:t>
                  </w:r>
                </w:p>
                <w:p w:rsidR="00FB4CE4" w:rsidRPr="005F25B0" w:rsidRDefault="00FB4CE4" w:rsidP="005F25B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8E1CD7" w:rsidRPr="00FB4CE4" w:rsidRDefault="008E1CD7" w:rsidP="0068102F">
            <w:pPr>
              <w:rPr>
                <w:sz w:val="0"/>
                <w:szCs w:val="0"/>
                <w:lang w:val="en-US"/>
              </w:rPr>
            </w:pP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Reading list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auto"/>
          </w:tcPr>
          <w:p w:rsidR="00A26585" w:rsidRPr="00F55930" w:rsidRDefault="00104A11" w:rsidP="00F335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Key literature</w:t>
            </w:r>
          </w:p>
        </w:tc>
      </w:tr>
      <w:tr w:rsidR="00215827" w:rsidRPr="008A13A6">
        <w:tc>
          <w:tcPr>
            <w:tcW w:w="10490" w:type="dxa"/>
            <w:gridSpan w:val="3"/>
            <w:shd w:val="clear" w:color="auto" w:fill="auto"/>
          </w:tcPr>
          <w:p w:rsidR="001466F7" w:rsidRPr="001466F7" w:rsidRDefault="00215827" w:rsidP="00F54F3A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4A43A2">
              <w:rPr>
                <w:color w:val="000000"/>
                <w:sz w:val="24"/>
                <w:szCs w:val="24"/>
              </w:rPr>
              <w:t xml:space="preserve">1. </w:t>
            </w:r>
            <w:r w:rsidR="001466F7" w:rsidRPr="000605ED">
              <w:rPr>
                <w:color w:val="000000"/>
                <w:sz w:val="24"/>
                <w:szCs w:val="24"/>
              </w:rPr>
              <w:t>Кукушкина В.В. Организация научно-исследовательской работы студентов (магистров) [Электронный ресурс]</w:t>
            </w:r>
            <w:proofErr w:type="gramStart"/>
            <w:r w:rsidR="001466F7" w:rsidRPr="000605ED">
              <w:rPr>
                <w:color w:val="000000"/>
                <w:sz w:val="24"/>
                <w:szCs w:val="24"/>
              </w:rPr>
              <w:t>:У</w:t>
            </w:r>
            <w:proofErr w:type="gramEnd"/>
            <w:r w:rsidR="001466F7" w:rsidRPr="000605ED">
              <w:rPr>
                <w:color w:val="000000"/>
                <w:sz w:val="24"/>
                <w:szCs w:val="24"/>
              </w:rPr>
              <w:t xml:space="preserve">чебное пособие. - Москва: ООО "Научно-издательский центр </w:t>
            </w:r>
            <w:proofErr w:type="spellStart"/>
            <w:r w:rsidR="001466F7" w:rsidRPr="000605ED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="001466F7" w:rsidRPr="000605ED">
              <w:rPr>
                <w:color w:val="000000"/>
                <w:sz w:val="24"/>
                <w:szCs w:val="24"/>
              </w:rPr>
              <w:t xml:space="preserve">", 2021. - 264 – </w:t>
            </w:r>
            <w:proofErr w:type="spellStart"/>
            <w:r w:rsidR="001466F7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="001466F7" w:rsidRPr="000605ED">
              <w:rPr>
                <w:color w:val="000000"/>
                <w:sz w:val="24"/>
                <w:szCs w:val="24"/>
              </w:rPr>
              <w:t xml:space="preserve">: </w:t>
            </w:r>
            <w:hyperlink r:id="rId6" w:history="1">
              <w:r w:rsidR="001466F7" w:rsidRPr="00D05B9D">
                <w:rPr>
                  <w:rStyle w:val="affffffff"/>
                  <w:sz w:val="24"/>
                  <w:szCs w:val="24"/>
                </w:rPr>
                <w:t>https://znanium.com/catalog/product/1157859</w:t>
              </w:r>
            </w:hyperlink>
          </w:p>
          <w:p w:rsidR="00215827" w:rsidRPr="004A43A2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4A43A2">
              <w:rPr>
                <w:color w:val="000000"/>
                <w:sz w:val="24"/>
                <w:szCs w:val="24"/>
              </w:rPr>
              <w:lastRenderedPageBreak/>
              <w:t xml:space="preserve">2. </w:t>
            </w:r>
            <w:r w:rsidR="001466F7" w:rsidRPr="000605ED">
              <w:rPr>
                <w:color w:val="000000"/>
                <w:sz w:val="24"/>
                <w:szCs w:val="24"/>
              </w:rPr>
              <w:t>Тимохина Г. С. Маркетинг-менеджмент [Электронный ресурс]</w:t>
            </w:r>
            <w:proofErr w:type="gramStart"/>
            <w:r w:rsidR="001466F7" w:rsidRPr="000605ED">
              <w:rPr>
                <w:color w:val="000000"/>
                <w:sz w:val="24"/>
                <w:szCs w:val="24"/>
              </w:rPr>
              <w:t>:у</w:t>
            </w:r>
            <w:proofErr w:type="gramEnd"/>
            <w:r w:rsidR="001466F7" w:rsidRPr="000605ED">
              <w:rPr>
                <w:color w:val="000000"/>
                <w:sz w:val="24"/>
                <w:szCs w:val="24"/>
              </w:rPr>
              <w:t xml:space="preserve">чебное пособие. - Екатеринбург: Издательство </w:t>
            </w:r>
            <w:proofErr w:type="spellStart"/>
            <w:r w:rsidR="001466F7" w:rsidRPr="000605ED">
              <w:rPr>
                <w:color w:val="000000"/>
                <w:sz w:val="24"/>
                <w:szCs w:val="24"/>
              </w:rPr>
              <w:t>УрГЭУ</w:t>
            </w:r>
            <w:proofErr w:type="spellEnd"/>
            <w:r w:rsidR="001466F7" w:rsidRPr="000605ED">
              <w:rPr>
                <w:color w:val="000000"/>
                <w:sz w:val="24"/>
                <w:szCs w:val="24"/>
              </w:rPr>
              <w:t xml:space="preserve">, 2019. - 200 – </w:t>
            </w:r>
            <w:proofErr w:type="spellStart"/>
            <w:r w:rsidR="001466F7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="001466F7" w:rsidRPr="000605ED">
              <w:rPr>
                <w:color w:val="000000"/>
                <w:sz w:val="24"/>
                <w:szCs w:val="24"/>
              </w:rPr>
              <w:t xml:space="preserve">: </w:t>
            </w:r>
            <w:r w:rsidR="001466F7">
              <w:rPr>
                <w:color w:val="000000"/>
                <w:sz w:val="24"/>
                <w:szCs w:val="24"/>
              </w:rPr>
              <w:t>http</w:t>
            </w:r>
            <w:r w:rsidR="001466F7" w:rsidRPr="000605ED">
              <w:rPr>
                <w:color w:val="000000"/>
                <w:sz w:val="24"/>
                <w:szCs w:val="24"/>
              </w:rPr>
              <w:t>://</w:t>
            </w:r>
            <w:r w:rsidR="001466F7">
              <w:rPr>
                <w:color w:val="000000"/>
                <w:sz w:val="24"/>
                <w:szCs w:val="24"/>
              </w:rPr>
              <w:t>lib</w:t>
            </w:r>
            <w:r w:rsidR="001466F7" w:rsidRPr="000605ED">
              <w:rPr>
                <w:color w:val="000000"/>
                <w:sz w:val="24"/>
                <w:szCs w:val="24"/>
              </w:rPr>
              <w:t>.</w:t>
            </w:r>
            <w:r w:rsidR="001466F7">
              <w:rPr>
                <w:color w:val="000000"/>
                <w:sz w:val="24"/>
                <w:szCs w:val="24"/>
              </w:rPr>
              <w:t>usue</w:t>
            </w:r>
            <w:r w:rsidR="001466F7" w:rsidRPr="000605ED">
              <w:rPr>
                <w:color w:val="000000"/>
                <w:sz w:val="24"/>
                <w:szCs w:val="24"/>
              </w:rPr>
              <w:t>.</w:t>
            </w:r>
            <w:r w:rsidR="001466F7">
              <w:rPr>
                <w:color w:val="000000"/>
                <w:sz w:val="24"/>
                <w:szCs w:val="24"/>
              </w:rPr>
              <w:t>ru</w:t>
            </w:r>
            <w:r w:rsidR="001466F7" w:rsidRPr="000605ED">
              <w:rPr>
                <w:color w:val="000000"/>
                <w:sz w:val="24"/>
                <w:szCs w:val="24"/>
              </w:rPr>
              <w:t>/</w:t>
            </w:r>
            <w:r w:rsidR="001466F7">
              <w:rPr>
                <w:color w:val="000000"/>
                <w:sz w:val="24"/>
                <w:szCs w:val="24"/>
              </w:rPr>
              <w:t>resource</w:t>
            </w:r>
            <w:r w:rsidR="001466F7" w:rsidRPr="000605ED">
              <w:rPr>
                <w:color w:val="000000"/>
                <w:sz w:val="24"/>
                <w:szCs w:val="24"/>
              </w:rPr>
              <w:t>/</w:t>
            </w:r>
            <w:r w:rsidR="001466F7">
              <w:rPr>
                <w:color w:val="000000"/>
                <w:sz w:val="24"/>
                <w:szCs w:val="24"/>
              </w:rPr>
              <w:t>limit</w:t>
            </w:r>
            <w:r w:rsidR="001466F7" w:rsidRPr="000605ED">
              <w:rPr>
                <w:color w:val="000000"/>
                <w:sz w:val="24"/>
                <w:szCs w:val="24"/>
              </w:rPr>
              <w:t>/</w:t>
            </w:r>
            <w:r w:rsidR="001466F7">
              <w:rPr>
                <w:color w:val="000000"/>
                <w:sz w:val="24"/>
                <w:szCs w:val="24"/>
              </w:rPr>
              <w:t>ump</w:t>
            </w:r>
            <w:r w:rsidR="001466F7" w:rsidRPr="000605ED">
              <w:rPr>
                <w:color w:val="000000"/>
                <w:sz w:val="24"/>
                <w:szCs w:val="24"/>
              </w:rPr>
              <w:t>/19/</w:t>
            </w:r>
            <w:r w:rsidR="001466F7">
              <w:rPr>
                <w:color w:val="000000"/>
                <w:sz w:val="24"/>
                <w:szCs w:val="24"/>
              </w:rPr>
              <w:t>p</w:t>
            </w:r>
            <w:r w:rsidR="001466F7" w:rsidRPr="000605ED">
              <w:rPr>
                <w:color w:val="000000"/>
                <w:sz w:val="24"/>
                <w:szCs w:val="24"/>
              </w:rPr>
              <w:t>492523.</w:t>
            </w:r>
            <w:r w:rsidR="001466F7">
              <w:rPr>
                <w:color w:val="000000"/>
                <w:sz w:val="24"/>
                <w:szCs w:val="24"/>
              </w:rPr>
              <w:t>pdf</w:t>
            </w:r>
          </w:p>
          <w:p w:rsidR="00215827" w:rsidRPr="001466F7" w:rsidRDefault="00215827" w:rsidP="001466F7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4A43A2">
              <w:rPr>
                <w:color w:val="000000"/>
                <w:sz w:val="24"/>
                <w:szCs w:val="24"/>
              </w:rPr>
              <w:t xml:space="preserve">3. </w:t>
            </w:r>
            <w:r w:rsidR="001466F7" w:rsidRPr="000605ED">
              <w:rPr>
                <w:color w:val="000000"/>
                <w:sz w:val="24"/>
                <w:szCs w:val="24"/>
              </w:rPr>
              <w:t>Емельянова И. Н. Основы научной деятельности студента. Магистерская диссертация [Электронный ресурс]</w:t>
            </w:r>
            <w:proofErr w:type="gramStart"/>
            <w:r w:rsidR="001466F7" w:rsidRPr="000605ED">
              <w:rPr>
                <w:color w:val="000000"/>
                <w:sz w:val="24"/>
                <w:szCs w:val="24"/>
              </w:rPr>
              <w:t>:У</w:t>
            </w:r>
            <w:proofErr w:type="gramEnd"/>
            <w:r w:rsidR="001466F7" w:rsidRPr="000605ED">
              <w:rPr>
                <w:color w:val="000000"/>
                <w:sz w:val="24"/>
                <w:szCs w:val="24"/>
              </w:rPr>
              <w:t xml:space="preserve">чебное пособие для вузов. - Москва: </w:t>
            </w:r>
            <w:proofErr w:type="spellStart"/>
            <w:r w:rsidR="001466F7" w:rsidRPr="000605ED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="001466F7" w:rsidRPr="000605ED">
              <w:rPr>
                <w:color w:val="000000"/>
                <w:sz w:val="24"/>
                <w:szCs w:val="24"/>
              </w:rPr>
              <w:t xml:space="preserve">, 2022. - 115 – </w:t>
            </w:r>
            <w:proofErr w:type="spellStart"/>
            <w:r w:rsidR="001466F7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="001466F7" w:rsidRPr="000605ED">
              <w:rPr>
                <w:color w:val="000000"/>
                <w:sz w:val="24"/>
                <w:szCs w:val="24"/>
              </w:rPr>
              <w:t xml:space="preserve">: </w:t>
            </w:r>
            <w:hyperlink r:id="rId7" w:history="1">
              <w:r w:rsidR="001466F7" w:rsidRPr="00D05B9D">
                <w:rPr>
                  <w:rStyle w:val="affffffff"/>
                  <w:sz w:val="24"/>
                  <w:szCs w:val="24"/>
                </w:rPr>
                <w:t>https://urait.ru/bcode/494080</w:t>
              </w:r>
            </w:hyperlink>
          </w:p>
        </w:tc>
      </w:tr>
      <w:tr w:rsidR="00215827" w:rsidRPr="008A13A6">
        <w:tc>
          <w:tcPr>
            <w:tcW w:w="10490" w:type="dxa"/>
            <w:gridSpan w:val="3"/>
            <w:shd w:val="clear" w:color="auto" w:fill="auto"/>
          </w:tcPr>
          <w:p w:rsidR="00215827" w:rsidRPr="00F55930" w:rsidRDefault="00215827">
            <w:pPr>
              <w:tabs>
                <w:tab w:val="left" w:pos="195"/>
              </w:tabs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lastRenderedPageBreak/>
              <w:t>Additional literature</w:t>
            </w:r>
          </w:p>
        </w:tc>
      </w:tr>
      <w:tr w:rsidR="00215827" w:rsidRPr="008A13A6">
        <w:tc>
          <w:tcPr>
            <w:tcW w:w="10490" w:type="dxa"/>
            <w:gridSpan w:val="3"/>
            <w:shd w:val="clear" w:color="auto" w:fill="auto"/>
          </w:tcPr>
          <w:p w:rsidR="001466F7" w:rsidRPr="001466F7" w:rsidRDefault="00215827" w:rsidP="001466F7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4A43A2">
              <w:rPr>
                <w:color w:val="000000"/>
                <w:sz w:val="24"/>
                <w:szCs w:val="24"/>
              </w:rPr>
              <w:t xml:space="preserve">1. </w:t>
            </w:r>
            <w:r w:rsidR="001466F7" w:rsidRPr="000605ED">
              <w:rPr>
                <w:color w:val="000000"/>
                <w:sz w:val="24"/>
                <w:szCs w:val="24"/>
              </w:rPr>
              <w:t>Ермолаев В. А. Введение в научно-исследовательскую деятельность [Электронный ресурс]</w:t>
            </w:r>
            <w:proofErr w:type="gramStart"/>
            <w:r w:rsidR="001466F7" w:rsidRPr="000605ED">
              <w:rPr>
                <w:color w:val="000000"/>
                <w:sz w:val="24"/>
                <w:szCs w:val="24"/>
              </w:rPr>
              <w:t>:у</w:t>
            </w:r>
            <w:proofErr w:type="gramEnd"/>
            <w:r w:rsidR="001466F7" w:rsidRPr="000605ED">
              <w:rPr>
                <w:color w:val="000000"/>
                <w:sz w:val="24"/>
                <w:szCs w:val="24"/>
              </w:rPr>
              <w:t xml:space="preserve">чебное пособие для студентов вузов. - Кемерово: </w:t>
            </w:r>
            <w:proofErr w:type="spellStart"/>
            <w:r w:rsidR="001466F7" w:rsidRPr="000605ED">
              <w:rPr>
                <w:color w:val="000000"/>
                <w:sz w:val="24"/>
                <w:szCs w:val="24"/>
              </w:rPr>
              <w:t>КемГУ</w:t>
            </w:r>
            <w:proofErr w:type="spellEnd"/>
            <w:r w:rsidR="001466F7" w:rsidRPr="000605ED">
              <w:rPr>
                <w:color w:val="000000"/>
                <w:sz w:val="24"/>
                <w:szCs w:val="24"/>
              </w:rPr>
              <w:t xml:space="preserve">, 2017. - 69 – </w:t>
            </w:r>
            <w:proofErr w:type="spellStart"/>
            <w:r w:rsidR="001466F7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="001466F7" w:rsidRPr="000605ED">
              <w:rPr>
                <w:color w:val="000000"/>
                <w:sz w:val="24"/>
                <w:szCs w:val="24"/>
              </w:rPr>
              <w:t xml:space="preserve">: </w:t>
            </w:r>
            <w:hyperlink r:id="rId8" w:history="1">
              <w:r w:rsidR="001466F7" w:rsidRPr="00D05B9D">
                <w:rPr>
                  <w:rStyle w:val="affffffff"/>
                  <w:sz w:val="24"/>
                  <w:szCs w:val="24"/>
                </w:rPr>
                <w:t>https://e.lanbook.com/book/103931</w:t>
              </w:r>
            </w:hyperlink>
          </w:p>
          <w:p w:rsidR="00215827" w:rsidRPr="001466F7" w:rsidRDefault="001466F7" w:rsidP="001466F7">
            <w:pPr>
              <w:ind w:firstLine="756"/>
              <w:jc w:val="both"/>
              <w:rPr>
                <w:sz w:val="24"/>
                <w:szCs w:val="24"/>
              </w:rPr>
            </w:pPr>
            <w:r w:rsidRPr="001466F7">
              <w:rPr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0605ED">
              <w:rPr>
                <w:color w:val="000000"/>
                <w:sz w:val="24"/>
                <w:szCs w:val="24"/>
              </w:rPr>
              <w:t>Данько</w:t>
            </w:r>
            <w:proofErr w:type="spellEnd"/>
            <w:r w:rsidRPr="000605ED">
              <w:rPr>
                <w:color w:val="000000"/>
                <w:sz w:val="24"/>
                <w:szCs w:val="24"/>
              </w:rPr>
              <w:t xml:space="preserve"> Т. П. Управление маркетингом [Электронный ресурс]</w:t>
            </w:r>
            <w:proofErr w:type="gramStart"/>
            <w:r w:rsidRPr="000605ED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0605ED">
              <w:rPr>
                <w:color w:val="000000"/>
                <w:sz w:val="24"/>
                <w:szCs w:val="24"/>
              </w:rPr>
              <w:t xml:space="preserve">чебник и практикум для вузов. - Москва: </w:t>
            </w:r>
            <w:proofErr w:type="spellStart"/>
            <w:r w:rsidRPr="000605ED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0605ED">
              <w:rPr>
                <w:color w:val="000000"/>
                <w:sz w:val="24"/>
                <w:szCs w:val="24"/>
              </w:rPr>
              <w:t xml:space="preserve">, 2022. - 521 – </w:t>
            </w:r>
            <w:proofErr w:type="spellStart"/>
            <w:r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0605ED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0605ED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urait</w:t>
            </w:r>
            <w:r w:rsidRPr="000605ED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0605ED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bcode</w:t>
            </w:r>
            <w:r w:rsidRPr="000605ED">
              <w:rPr>
                <w:color w:val="000000"/>
                <w:sz w:val="24"/>
                <w:szCs w:val="24"/>
              </w:rPr>
              <w:t>/489034</w:t>
            </w:r>
          </w:p>
        </w:tc>
      </w:tr>
      <w:tr w:rsidR="00215827" w:rsidRPr="001466F7">
        <w:tc>
          <w:tcPr>
            <w:tcW w:w="10490" w:type="dxa"/>
            <w:gridSpan w:val="3"/>
            <w:shd w:val="clear" w:color="auto" w:fill="E7E6E6" w:themeFill="background2"/>
          </w:tcPr>
          <w:p w:rsidR="00215827" w:rsidRPr="00F55930" w:rsidRDefault="00215827">
            <w:pPr>
              <w:tabs>
                <w:tab w:val="right" w:leader="underscore" w:pos="8505"/>
              </w:tabs>
              <w:jc w:val="both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List of learning resources including licensed software, information reference database and online courses </w:t>
            </w:r>
          </w:p>
        </w:tc>
      </w:tr>
      <w:tr w:rsidR="00215827" w:rsidRPr="000E424B" w:rsidTr="00D84D0C"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15827" w:rsidRPr="00F55930" w:rsidRDefault="00215827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Licensed software</w:t>
            </w:r>
          </w:p>
          <w:p w:rsidR="001466F7" w:rsidRDefault="001466F7" w:rsidP="001466F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8729DE">
              <w:rPr>
                <w:color w:val="000000"/>
                <w:sz w:val="24"/>
                <w:szCs w:val="24"/>
                <w:lang w:val="en-US"/>
              </w:rPr>
              <w:t>- Microsoft</w:t>
            </w:r>
            <w:r w:rsidRPr="008729DE">
              <w:rPr>
                <w:lang w:val="en-US"/>
              </w:rPr>
              <w:t xml:space="preserve"> </w:t>
            </w:r>
            <w:r w:rsidRPr="008729DE">
              <w:rPr>
                <w:color w:val="000000"/>
                <w:sz w:val="24"/>
                <w:szCs w:val="24"/>
                <w:lang w:val="en-US"/>
              </w:rPr>
              <w:t>Windows</w:t>
            </w:r>
            <w:r w:rsidRPr="008729DE">
              <w:rPr>
                <w:lang w:val="en-US"/>
              </w:rPr>
              <w:t xml:space="preserve"> </w:t>
            </w:r>
            <w:r w:rsidRPr="008729DE">
              <w:rPr>
                <w:color w:val="000000"/>
                <w:sz w:val="24"/>
                <w:szCs w:val="24"/>
                <w:lang w:val="en-US"/>
              </w:rPr>
              <w:t>10</w:t>
            </w:r>
            <w:r w:rsidRPr="008729DE">
              <w:rPr>
                <w:lang w:val="en-US"/>
              </w:rPr>
              <w:t xml:space="preserve"> </w:t>
            </w:r>
            <w:r w:rsidRPr="008729DE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Agreement No</w:t>
            </w:r>
            <w:r w:rsidRPr="008729DE">
              <w:rPr>
                <w:lang w:val="en-US"/>
              </w:rPr>
              <w:t xml:space="preserve"> </w:t>
            </w:r>
            <w:r w:rsidRPr="008729DE">
              <w:rPr>
                <w:color w:val="000000"/>
                <w:sz w:val="24"/>
                <w:szCs w:val="24"/>
                <w:lang w:val="en-US"/>
              </w:rPr>
              <w:t>52/223-</w:t>
            </w:r>
            <w:r w:rsidRPr="00097DDD">
              <w:rPr>
                <w:color w:val="000000"/>
                <w:sz w:val="24"/>
                <w:szCs w:val="24"/>
              </w:rPr>
              <w:t>ПО</w:t>
            </w:r>
            <w:r w:rsidRPr="008729DE">
              <w:rPr>
                <w:color w:val="000000"/>
                <w:sz w:val="24"/>
                <w:szCs w:val="24"/>
                <w:lang w:val="en-US"/>
              </w:rPr>
              <w:t>/2020</w:t>
            </w:r>
            <w:r w:rsidRPr="008729DE">
              <w:rPr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dated</w:t>
            </w:r>
            <w:r w:rsidRPr="008729DE">
              <w:rPr>
                <w:lang w:val="en-US"/>
              </w:rPr>
              <w:t xml:space="preserve"> </w:t>
            </w:r>
            <w:r w:rsidRPr="008729DE">
              <w:rPr>
                <w:color w:val="000000"/>
                <w:sz w:val="24"/>
                <w:szCs w:val="24"/>
                <w:lang w:val="en-US"/>
              </w:rPr>
              <w:t>13.04.2020,</w:t>
            </w:r>
            <w:r w:rsidRPr="008729DE">
              <w:rPr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Act No</w:t>
            </w:r>
            <w:r w:rsidRPr="008729DE">
              <w:rPr>
                <w:lang w:val="en-US"/>
              </w:rPr>
              <w:t xml:space="preserve"> </w:t>
            </w:r>
            <w:r w:rsidRPr="008729DE">
              <w:rPr>
                <w:color w:val="000000"/>
                <w:sz w:val="24"/>
                <w:szCs w:val="24"/>
                <w:lang w:val="en-US"/>
              </w:rPr>
              <w:t>Tr000523459</w:t>
            </w:r>
            <w:r w:rsidRPr="008729DE">
              <w:rPr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dated</w:t>
            </w:r>
            <w:r w:rsidRPr="008729DE">
              <w:rPr>
                <w:lang w:val="en-US"/>
              </w:rPr>
              <w:t xml:space="preserve"> </w:t>
            </w:r>
            <w:r w:rsidRPr="008729DE">
              <w:rPr>
                <w:color w:val="000000"/>
                <w:sz w:val="24"/>
                <w:szCs w:val="24"/>
                <w:lang w:val="en-US"/>
              </w:rPr>
              <w:t>14.10.2020.</w:t>
            </w:r>
            <w:r w:rsidRPr="008729DE">
              <w:rPr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License expiration date: </w:t>
            </w:r>
            <w:r w:rsidRPr="008729DE">
              <w:rPr>
                <w:color w:val="000000"/>
                <w:sz w:val="24"/>
                <w:szCs w:val="24"/>
                <w:lang w:val="en-US"/>
              </w:rPr>
              <w:t>30.09.2023.</w:t>
            </w:r>
          </w:p>
          <w:p w:rsidR="001466F7" w:rsidRDefault="001466F7" w:rsidP="001466F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Astra Linux Common Edition.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Contract No. 1 dated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13</w:t>
            </w:r>
            <w:r>
              <w:rPr>
                <w:color w:val="000000"/>
                <w:sz w:val="24"/>
                <w:szCs w:val="24"/>
                <w:lang w:val="en-US"/>
              </w:rPr>
              <w:t>.06. 2018. A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ct dated 17</w:t>
            </w:r>
            <w:r>
              <w:rPr>
                <w:color w:val="000000"/>
                <w:sz w:val="24"/>
                <w:szCs w:val="24"/>
                <w:lang w:val="en-US"/>
              </w:rPr>
              <w:t>.12.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2018.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License expiration date: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1466F7" w:rsidRPr="008729DE" w:rsidRDefault="001466F7" w:rsidP="001466F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D256A2">
              <w:rPr>
                <w:color w:val="000000"/>
                <w:sz w:val="24"/>
                <w:szCs w:val="24"/>
                <w:lang w:val="en-US"/>
              </w:rPr>
              <w:t>- Microsoft</w:t>
            </w:r>
            <w:r w:rsidRPr="00D256A2">
              <w:rPr>
                <w:lang w:val="en-US"/>
              </w:rPr>
              <w:t xml:space="preserve"> </w:t>
            </w:r>
            <w:r w:rsidRPr="00D256A2">
              <w:rPr>
                <w:color w:val="000000"/>
                <w:sz w:val="24"/>
                <w:szCs w:val="24"/>
                <w:lang w:val="en-US"/>
              </w:rPr>
              <w:t>Office</w:t>
            </w:r>
            <w:r w:rsidRPr="00D256A2">
              <w:rPr>
                <w:lang w:val="en-US"/>
              </w:rPr>
              <w:t xml:space="preserve"> </w:t>
            </w:r>
            <w:r w:rsidRPr="00D256A2">
              <w:rPr>
                <w:color w:val="000000"/>
                <w:sz w:val="24"/>
                <w:szCs w:val="24"/>
                <w:lang w:val="en-US"/>
              </w:rPr>
              <w:t xml:space="preserve">2016. </w:t>
            </w:r>
            <w:proofErr w:type="gramStart"/>
            <w:r>
              <w:rPr>
                <w:color w:val="000000"/>
                <w:sz w:val="24"/>
                <w:szCs w:val="24"/>
                <w:lang w:val="en-US"/>
              </w:rPr>
              <w:t>Agreement</w:t>
            </w:r>
            <w:r w:rsidRPr="008729DE">
              <w:rPr>
                <w:color w:val="000000"/>
                <w:sz w:val="24"/>
                <w:szCs w:val="24"/>
                <w:lang w:val="en-US"/>
              </w:rPr>
              <w:t xml:space="preserve">  </w:t>
            </w:r>
            <w:r>
              <w:rPr>
                <w:color w:val="000000"/>
                <w:sz w:val="24"/>
                <w:szCs w:val="24"/>
                <w:lang w:val="en-US"/>
              </w:rPr>
              <w:t>No</w:t>
            </w:r>
            <w:proofErr w:type="gramEnd"/>
            <w:r w:rsidRPr="008729DE">
              <w:rPr>
                <w:color w:val="000000"/>
                <w:sz w:val="24"/>
                <w:szCs w:val="24"/>
                <w:lang w:val="en-US"/>
              </w:rPr>
              <w:t xml:space="preserve"> 52/223-</w:t>
            </w:r>
            <w:r w:rsidRPr="00097DDD">
              <w:rPr>
                <w:color w:val="000000"/>
                <w:sz w:val="24"/>
                <w:szCs w:val="24"/>
              </w:rPr>
              <w:t>ПО</w:t>
            </w:r>
            <w:r w:rsidRPr="008729DE">
              <w:rPr>
                <w:color w:val="000000"/>
                <w:sz w:val="24"/>
                <w:szCs w:val="24"/>
                <w:lang w:val="en-US"/>
              </w:rPr>
              <w:t>/2020</w:t>
            </w:r>
            <w:r w:rsidRPr="008729DE">
              <w:rPr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dated</w:t>
            </w:r>
            <w:r w:rsidRPr="008729DE">
              <w:rPr>
                <w:lang w:val="en-US"/>
              </w:rPr>
              <w:t xml:space="preserve"> </w:t>
            </w:r>
            <w:r w:rsidRPr="008729DE">
              <w:rPr>
                <w:color w:val="000000"/>
                <w:sz w:val="24"/>
                <w:szCs w:val="24"/>
                <w:lang w:val="en-US"/>
              </w:rPr>
              <w:t>13.04.2020,</w:t>
            </w:r>
            <w:r w:rsidRPr="008729DE">
              <w:rPr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Act</w:t>
            </w:r>
            <w:r w:rsidRPr="008729DE">
              <w:rPr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No</w:t>
            </w:r>
            <w:r w:rsidRPr="008729DE">
              <w:rPr>
                <w:lang w:val="en-US"/>
              </w:rPr>
              <w:t xml:space="preserve"> </w:t>
            </w:r>
            <w:r w:rsidRPr="008729DE">
              <w:rPr>
                <w:color w:val="000000"/>
                <w:sz w:val="24"/>
                <w:szCs w:val="24"/>
                <w:lang w:val="en-US"/>
              </w:rPr>
              <w:t>Tr000523459</w:t>
            </w:r>
            <w:r w:rsidRPr="008729DE">
              <w:rPr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dated</w:t>
            </w:r>
            <w:r w:rsidRPr="008729DE">
              <w:rPr>
                <w:lang w:val="en-US"/>
              </w:rPr>
              <w:t xml:space="preserve"> </w:t>
            </w:r>
            <w:r w:rsidRPr="008729DE">
              <w:rPr>
                <w:color w:val="000000"/>
                <w:sz w:val="24"/>
                <w:szCs w:val="24"/>
                <w:lang w:val="en-US"/>
              </w:rPr>
              <w:t>14.10.2020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. License expiration date: </w:t>
            </w:r>
            <w:r w:rsidRPr="008729DE">
              <w:rPr>
                <w:color w:val="000000"/>
                <w:sz w:val="24"/>
                <w:szCs w:val="24"/>
                <w:lang w:val="en-US"/>
              </w:rPr>
              <w:t>30.09.2023.</w:t>
            </w:r>
          </w:p>
          <w:p w:rsidR="001466F7" w:rsidRDefault="001466F7" w:rsidP="001466F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My Office </w:t>
            </w:r>
            <w:r>
              <w:rPr>
                <w:color w:val="000000"/>
                <w:sz w:val="24"/>
                <w:szCs w:val="24"/>
                <w:lang w:val="en-US"/>
              </w:rPr>
              <w:t>(S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tandard</w:t>
            </w:r>
            <w:r>
              <w:rPr>
                <w:color w:val="000000"/>
                <w:sz w:val="24"/>
                <w:szCs w:val="24"/>
                <w:lang w:val="en-US"/>
              </w:rPr>
              <w:t>)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Agreement No. SK-281 </w:t>
            </w:r>
            <w:proofErr w:type="gramStart"/>
            <w:r w:rsidRPr="006E5B5F">
              <w:rPr>
                <w:color w:val="000000"/>
                <w:sz w:val="24"/>
                <w:szCs w:val="24"/>
                <w:lang w:val="en-US"/>
              </w:rPr>
              <w:t>dated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 7</w:t>
            </w:r>
            <w:r>
              <w:rPr>
                <w:color w:val="000000"/>
                <w:sz w:val="24"/>
                <w:szCs w:val="24"/>
                <w:lang w:val="en-US"/>
              </w:rPr>
              <w:t>.06.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2017</w:t>
            </w:r>
            <w:proofErr w:type="gramEnd"/>
            <w:r w:rsidRPr="006E5B5F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Concluded on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07.06.2017.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License expiration date: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1466F7" w:rsidRPr="006E5B5F" w:rsidRDefault="001466F7" w:rsidP="001466F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F67718">
              <w:rPr>
                <w:color w:val="000000"/>
                <w:sz w:val="24"/>
                <w:szCs w:val="24"/>
                <w:lang w:val="en-US"/>
              </w:rPr>
              <w:t>LibreOffice</w:t>
            </w:r>
            <w:proofErr w:type="spellEnd"/>
            <w:r w:rsidRPr="00F67718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License </w:t>
            </w:r>
            <w:proofErr w:type="spellStart"/>
            <w:r w:rsidRPr="00F67718">
              <w:rPr>
                <w:color w:val="000000"/>
                <w:sz w:val="24"/>
                <w:szCs w:val="24"/>
                <w:lang w:val="en-US"/>
              </w:rPr>
              <w:t>GNULGPL</w:t>
            </w:r>
            <w:proofErr w:type="spellEnd"/>
            <w:r w:rsidRPr="00F67718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License expiration date: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215827" w:rsidRDefault="00215827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215827" w:rsidRPr="00F55930" w:rsidRDefault="00215827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 xml:space="preserve">Internet resources, information reference database </w:t>
            </w:r>
          </w:p>
          <w:p w:rsidR="00215827" w:rsidRPr="00F55930" w:rsidRDefault="00215827">
            <w:pPr>
              <w:rPr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color w:val="000000"/>
                <w:sz w:val="24"/>
                <w:szCs w:val="24"/>
                <w:lang w:val="en-US"/>
              </w:rPr>
              <w:t>In public domain:</w:t>
            </w:r>
          </w:p>
          <w:p w:rsidR="00215827" w:rsidRPr="00D84D0C" w:rsidRDefault="00215827" w:rsidP="0044558B">
            <w:pPr>
              <w:jc w:val="both"/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 </w:t>
            </w:r>
            <w:r w:rsidRPr="00D84D0C">
              <w:rPr>
                <w:sz w:val="24"/>
                <w:szCs w:val="24"/>
                <w:lang w:val="en-US"/>
              </w:rPr>
              <w:t xml:space="preserve">- Legal Reference System </w:t>
            </w:r>
            <w:proofErr w:type="spellStart"/>
            <w:r w:rsidRPr="00D84D0C">
              <w:rPr>
                <w:sz w:val="24"/>
                <w:szCs w:val="24"/>
                <w:lang w:val="en-US"/>
              </w:rPr>
              <w:t>GARANT</w:t>
            </w:r>
            <w:proofErr w:type="spellEnd"/>
            <w:r w:rsidRPr="00D84D0C">
              <w:rPr>
                <w:sz w:val="24"/>
                <w:szCs w:val="24"/>
                <w:lang w:val="en-US"/>
              </w:rPr>
              <w:t xml:space="preserve">. </w:t>
            </w:r>
            <w:r w:rsidRPr="00D84D0C">
              <w:rPr>
                <w:color w:val="000000"/>
                <w:sz w:val="24"/>
                <w:szCs w:val="24"/>
                <w:lang w:val="en-US"/>
              </w:rPr>
              <w:t>Agreement No. 163/223-</w:t>
            </w:r>
            <w:r w:rsidRPr="00D84D0C">
              <w:rPr>
                <w:color w:val="000000"/>
                <w:sz w:val="24"/>
                <w:szCs w:val="24"/>
              </w:rPr>
              <w:t>У</w:t>
            </w:r>
            <w:r w:rsidRPr="00D84D0C">
              <w:rPr>
                <w:color w:val="000000"/>
                <w:sz w:val="24"/>
                <w:szCs w:val="24"/>
                <w:lang w:val="en-US"/>
              </w:rPr>
              <w:t>/2020</w:t>
            </w:r>
            <w:r w:rsidRPr="00D84D0C">
              <w:rPr>
                <w:lang w:val="en-US"/>
              </w:rPr>
              <w:t xml:space="preserve"> </w:t>
            </w:r>
            <w:r w:rsidRPr="00D84D0C">
              <w:rPr>
                <w:color w:val="000000"/>
                <w:sz w:val="24"/>
                <w:szCs w:val="24"/>
                <w:lang w:val="en-US"/>
              </w:rPr>
              <w:t>dated 14.12.2020.</w:t>
            </w:r>
            <w:r w:rsidRPr="00D84D0C">
              <w:rPr>
                <w:lang w:val="en-US"/>
              </w:rPr>
              <w:t xml:space="preserve"> </w:t>
            </w:r>
            <w:r w:rsidRPr="00D84D0C">
              <w:rPr>
                <w:color w:val="000000"/>
                <w:sz w:val="24"/>
                <w:szCs w:val="24"/>
                <w:lang w:val="en-US"/>
              </w:rPr>
              <w:t>License expiration date: 31.12.2021</w:t>
            </w:r>
            <w:r w:rsidRPr="00D84D0C">
              <w:rPr>
                <w:lang w:val="en-US"/>
              </w:rPr>
              <w:t xml:space="preserve"> </w:t>
            </w:r>
          </w:p>
          <w:p w:rsidR="00215827" w:rsidRPr="00F55930" w:rsidRDefault="00215827" w:rsidP="0044558B">
            <w:pPr>
              <w:rPr>
                <w:sz w:val="24"/>
                <w:szCs w:val="24"/>
                <w:lang w:val="en-US"/>
              </w:rPr>
            </w:pPr>
            <w:r w:rsidRPr="00D84D0C">
              <w:rPr>
                <w:sz w:val="24"/>
                <w:szCs w:val="24"/>
                <w:lang w:val="en-US"/>
              </w:rPr>
              <w:t xml:space="preserve">- Legal Reference System Consultant </w:t>
            </w:r>
            <w:proofErr w:type="gramStart"/>
            <w:r w:rsidRPr="00D84D0C">
              <w:rPr>
                <w:sz w:val="24"/>
                <w:szCs w:val="24"/>
                <w:lang w:val="en-US"/>
              </w:rPr>
              <w:t>+</w:t>
            </w:r>
            <w:r w:rsidRPr="00D84D0C">
              <w:rPr>
                <w:color w:val="000000"/>
                <w:sz w:val="24"/>
                <w:szCs w:val="24"/>
                <w:lang w:val="en-US"/>
              </w:rPr>
              <w:t xml:space="preserve">  Agreement</w:t>
            </w:r>
            <w:proofErr w:type="gramEnd"/>
            <w:r w:rsidRPr="00D84D0C">
              <w:rPr>
                <w:color w:val="000000"/>
                <w:sz w:val="24"/>
                <w:szCs w:val="24"/>
                <w:lang w:val="en-US"/>
              </w:rPr>
              <w:t xml:space="preserve"> No. 58419 dated 22.12.2015.</w:t>
            </w:r>
            <w:r w:rsidRPr="00D84D0C">
              <w:rPr>
                <w:lang w:val="en-US"/>
              </w:rPr>
              <w:t xml:space="preserve"> </w:t>
            </w:r>
            <w:r w:rsidRPr="00D84D0C">
              <w:rPr>
                <w:color w:val="000000"/>
                <w:sz w:val="24"/>
                <w:szCs w:val="24"/>
                <w:lang w:val="en-US"/>
              </w:rPr>
              <w:t>License expiration date: unlimited</w:t>
            </w:r>
          </w:p>
        </w:tc>
      </w:tr>
      <w:tr w:rsidR="00215827" w:rsidRPr="00D84D0C" w:rsidTr="00D84D0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6D5B48" w:rsidRDefault="00215827" w:rsidP="00D84D0C">
            <w:pPr>
              <w:pBdr>
                <w:top w:val="single" w:sz="4" w:space="1" w:color="auto"/>
              </w:pBd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b/>
                <w:color w:val="000000"/>
                <w:sz w:val="24"/>
                <w:szCs w:val="24"/>
              </w:rPr>
              <w:t>Электронный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каталог</w:t>
            </w:r>
            <w:r w:rsidRPr="006D5B48">
              <w:t xml:space="preserve"> </w:t>
            </w:r>
            <w:proofErr w:type="spellStart"/>
            <w:r w:rsidRPr="006D5B48">
              <w:rPr>
                <w:b/>
                <w:color w:val="000000"/>
                <w:sz w:val="24"/>
                <w:szCs w:val="24"/>
              </w:rPr>
              <w:t>ИБК</w:t>
            </w:r>
            <w:proofErr w:type="spellEnd"/>
            <w:r w:rsidRPr="006D5B48">
              <w:t xml:space="preserve"> </w:t>
            </w:r>
            <w:proofErr w:type="spellStart"/>
            <w:r w:rsidRPr="006D5B48">
              <w:rPr>
                <w:b/>
                <w:color w:val="000000"/>
                <w:sz w:val="24"/>
                <w:szCs w:val="24"/>
              </w:rPr>
              <w:t>УрГЭУ</w:t>
            </w:r>
            <w:proofErr w:type="spellEnd"/>
            <w:r w:rsidRPr="006D5B48">
              <w:t xml:space="preserve"> </w:t>
            </w:r>
          </w:p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lib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usue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 w:rsidRPr="006D5B48">
              <w:t xml:space="preserve"> </w:t>
            </w:r>
          </w:p>
        </w:tc>
      </w:tr>
      <w:tr w:rsidR="00215827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proofErr w:type="spellStart"/>
            <w:r w:rsidRPr="006D5B48">
              <w:rPr>
                <w:b/>
                <w:color w:val="000000"/>
                <w:sz w:val="24"/>
                <w:szCs w:val="24"/>
              </w:rPr>
              <w:t>ЭБС</w:t>
            </w:r>
            <w:proofErr w:type="spellEnd"/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издательства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«ЛАНЬ»</w:t>
            </w:r>
            <w:r w:rsidRPr="006D5B48">
              <w:t xml:space="preserve"> </w:t>
            </w:r>
          </w:p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e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lanbook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 w:rsidRPr="006D5B48">
              <w:t xml:space="preserve"> </w:t>
            </w:r>
          </w:p>
        </w:tc>
      </w:tr>
      <w:tr w:rsidR="00215827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proofErr w:type="spellStart"/>
            <w:r w:rsidRPr="006D5B48">
              <w:rPr>
                <w:b/>
                <w:color w:val="000000"/>
                <w:sz w:val="24"/>
                <w:szCs w:val="24"/>
              </w:rPr>
              <w:t>ЭБС</w:t>
            </w:r>
            <w:proofErr w:type="spellEnd"/>
            <w:r w:rsidRPr="006D5B48"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Znanium</w:t>
            </w:r>
            <w:r w:rsidRPr="006D5B4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com</w:t>
            </w:r>
            <w:r w:rsidRPr="006D5B48">
              <w:t xml:space="preserve"> </w:t>
            </w:r>
          </w:p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 w:rsidRPr="006D5B48">
              <w:t xml:space="preserve"> </w:t>
            </w:r>
          </w:p>
        </w:tc>
      </w:tr>
      <w:tr w:rsidR="00215827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proofErr w:type="spellStart"/>
            <w:r w:rsidRPr="006D5B48">
              <w:rPr>
                <w:b/>
                <w:color w:val="000000"/>
                <w:sz w:val="24"/>
                <w:szCs w:val="24"/>
              </w:rPr>
              <w:t>ЭБС</w:t>
            </w:r>
            <w:proofErr w:type="spellEnd"/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Троицкий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мост</w:t>
            </w:r>
            <w:r w:rsidRPr="006D5B48">
              <w:t xml:space="preserve"> </w:t>
            </w:r>
          </w:p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www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trmost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6D5B48">
              <w:t xml:space="preserve"> </w:t>
            </w:r>
          </w:p>
        </w:tc>
      </w:tr>
      <w:tr w:rsidR="00215827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proofErr w:type="spellStart"/>
            <w:r w:rsidRPr="006D5B48">
              <w:rPr>
                <w:b/>
                <w:color w:val="000000"/>
                <w:sz w:val="24"/>
                <w:szCs w:val="24"/>
              </w:rPr>
              <w:t>ЭБС</w:t>
            </w:r>
            <w:proofErr w:type="spellEnd"/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издательства</w:t>
            </w:r>
            <w:r w:rsidRPr="006D5B48">
              <w:t xml:space="preserve"> </w:t>
            </w:r>
            <w:proofErr w:type="spellStart"/>
            <w:r w:rsidRPr="006D5B48">
              <w:rPr>
                <w:b/>
                <w:color w:val="000000"/>
                <w:sz w:val="24"/>
                <w:szCs w:val="24"/>
              </w:rPr>
              <w:t>ЮРАЙТ</w:t>
            </w:r>
            <w:proofErr w:type="spellEnd"/>
            <w:r w:rsidRPr="006D5B48">
              <w:t xml:space="preserve"> </w:t>
            </w:r>
          </w:p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www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biblio</w:t>
            </w:r>
            <w:r w:rsidRPr="006D5B4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online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 w:rsidRPr="006D5B48">
              <w:t xml:space="preserve"> </w:t>
            </w:r>
          </w:p>
        </w:tc>
      </w:tr>
      <w:tr w:rsidR="00215827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b/>
                <w:color w:val="000000"/>
                <w:sz w:val="24"/>
                <w:szCs w:val="24"/>
              </w:rPr>
              <w:t>Сетевое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издание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«Информационный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ресурс</w:t>
            </w:r>
            <w:r w:rsidRPr="006D5B48">
              <w:t xml:space="preserve"> </w:t>
            </w:r>
            <w:proofErr w:type="spellStart"/>
            <w:r w:rsidRPr="006D5B48">
              <w:rPr>
                <w:b/>
                <w:color w:val="000000"/>
                <w:sz w:val="24"/>
                <w:szCs w:val="24"/>
              </w:rPr>
              <w:t>СПАРК</w:t>
            </w:r>
            <w:proofErr w:type="spellEnd"/>
            <w:r w:rsidRPr="006D5B48">
              <w:rPr>
                <w:b/>
                <w:color w:val="000000"/>
                <w:sz w:val="24"/>
                <w:szCs w:val="24"/>
              </w:rPr>
              <w:t>»</w:t>
            </w:r>
            <w:r w:rsidRPr="006D5B48">
              <w:t xml:space="preserve"> </w:t>
            </w:r>
          </w:p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www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spark</w:t>
            </w:r>
            <w:r w:rsidRPr="006D5B4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interfax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 w:rsidRPr="006D5B48">
              <w:t xml:space="preserve"> </w:t>
            </w:r>
          </w:p>
        </w:tc>
      </w:tr>
      <w:tr w:rsidR="00215827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b/>
                <w:color w:val="000000"/>
                <w:sz w:val="24"/>
                <w:szCs w:val="24"/>
              </w:rPr>
              <w:t>Университетская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информационная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система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РОССИЯ</w:t>
            </w:r>
            <w:r w:rsidRPr="006D5B48">
              <w:t xml:space="preserve"> </w:t>
            </w:r>
          </w:p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uisrussia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msu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 w:rsidRPr="006D5B48">
              <w:t xml:space="preserve"> </w:t>
            </w:r>
          </w:p>
        </w:tc>
      </w:tr>
      <w:tr w:rsidR="00215827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b/>
                <w:color w:val="000000"/>
                <w:sz w:val="24"/>
                <w:szCs w:val="24"/>
              </w:rPr>
              <w:t>Архив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научных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журналов</w:t>
            </w:r>
            <w:r w:rsidRPr="006D5B48"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NEICON</w:t>
            </w:r>
            <w:proofErr w:type="spellEnd"/>
            <w:r w:rsidRPr="006D5B48">
              <w:t xml:space="preserve">  </w:t>
            </w:r>
          </w:p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archive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neicon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6D5B48">
              <w:t xml:space="preserve"> </w:t>
            </w:r>
          </w:p>
        </w:tc>
      </w:tr>
      <w:tr w:rsidR="00215827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b/>
                <w:color w:val="000000"/>
                <w:sz w:val="24"/>
                <w:szCs w:val="24"/>
              </w:rPr>
              <w:t>Обзор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СМИ</w:t>
            </w:r>
            <w:r w:rsidRPr="006D5B48"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Polpred</w:t>
            </w:r>
            <w:r w:rsidRPr="006D5B4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com</w:t>
            </w:r>
            <w:r w:rsidRPr="006D5B48">
              <w:t xml:space="preserve"> </w:t>
            </w:r>
          </w:p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polpred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6D5B48">
              <w:t xml:space="preserve"> </w:t>
            </w:r>
          </w:p>
        </w:tc>
      </w:tr>
      <w:tr w:rsidR="00215827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b/>
                <w:color w:val="000000"/>
                <w:sz w:val="24"/>
                <w:szCs w:val="24"/>
              </w:rPr>
              <w:t>Ресурсы</w:t>
            </w:r>
            <w:r w:rsidRPr="006D5B48">
              <w:t xml:space="preserve"> </w:t>
            </w:r>
            <w:proofErr w:type="spellStart"/>
            <w:r w:rsidRPr="006D5B48">
              <w:rPr>
                <w:b/>
                <w:color w:val="000000"/>
                <w:sz w:val="24"/>
                <w:szCs w:val="24"/>
              </w:rPr>
              <w:t>АРБИКОН</w:t>
            </w:r>
            <w:proofErr w:type="spellEnd"/>
            <w:r w:rsidRPr="006D5B48">
              <w:t xml:space="preserve"> </w:t>
            </w:r>
          </w:p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arbicon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6D5B48">
              <w:t xml:space="preserve"> </w:t>
            </w:r>
          </w:p>
        </w:tc>
      </w:tr>
      <w:tr w:rsidR="00215827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66F7" w:rsidRPr="000605ED" w:rsidRDefault="001466F7" w:rsidP="001466F7">
            <w:pPr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GrebennikOn</w:t>
            </w:r>
            <w:proofErr w:type="spellEnd"/>
            <w:r w:rsidRPr="000605ED">
              <w:rPr>
                <w:b/>
                <w:color w:val="000000"/>
                <w:sz w:val="24"/>
                <w:szCs w:val="24"/>
              </w:rPr>
              <w:t>.</w:t>
            </w:r>
            <w:r w:rsidRPr="000605ED">
              <w:t xml:space="preserve"> </w:t>
            </w:r>
            <w:r w:rsidRPr="000605ED">
              <w:rPr>
                <w:b/>
                <w:color w:val="000000"/>
                <w:sz w:val="24"/>
                <w:szCs w:val="24"/>
              </w:rPr>
              <w:t>Электронная</w:t>
            </w:r>
            <w:r w:rsidRPr="000605ED">
              <w:t xml:space="preserve"> </w:t>
            </w:r>
            <w:r w:rsidRPr="000605ED">
              <w:rPr>
                <w:b/>
                <w:color w:val="000000"/>
                <w:sz w:val="24"/>
                <w:szCs w:val="24"/>
              </w:rPr>
              <w:t>библиотека</w:t>
            </w:r>
            <w:r w:rsidRPr="000605ED">
              <w:t xml:space="preserve"> </w:t>
            </w:r>
            <w:r w:rsidRPr="000605ED">
              <w:rPr>
                <w:b/>
                <w:color w:val="000000"/>
                <w:sz w:val="24"/>
                <w:szCs w:val="24"/>
              </w:rPr>
              <w:t>издательского</w:t>
            </w:r>
            <w:r w:rsidRPr="000605ED">
              <w:t xml:space="preserve"> </w:t>
            </w:r>
            <w:r w:rsidRPr="000605ED">
              <w:rPr>
                <w:b/>
                <w:color w:val="000000"/>
                <w:sz w:val="24"/>
                <w:szCs w:val="24"/>
              </w:rPr>
              <w:t>дома</w:t>
            </w:r>
            <w:r w:rsidRPr="000605ED">
              <w:t xml:space="preserve"> </w:t>
            </w:r>
            <w:r w:rsidRPr="000605ED">
              <w:rPr>
                <w:b/>
                <w:color w:val="000000"/>
                <w:sz w:val="24"/>
                <w:szCs w:val="24"/>
              </w:rPr>
              <w:t>“Гребенников”</w:t>
            </w:r>
            <w:r w:rsidRPr="000605ED">
              <w:t xml:space="preserve"> </w:t>
            </w:r>
          </w:p>
          <w:p w:rsidR="00215827" w:rsidRPr="006D5B48" w:rsidRDefault="001466F7" w:rsidP="001466F7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https://grebennikon.ru/</w:t>
            </w:r>
          </w:p>
        </w:tc>
      </w:tr>
    </w:tbl>
    <w:p w:rsidR="00104A11" w:rsidRPr="00D84D0C" w:rsidRDefault="00104A11">
      <w:pPr>
        <w:rPr>
          <w:sz w:val="24"/>
          <w:szCs w:val="24"/>
        </w:rPr>
      </w:pPr>
    </w:p>
    <w:p w:rsidR="00A26585" w:rsidRPr="00104A11" w:rsidRDefault="00104A1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Compiled by: </w:t>
      </w:r>
      <w:proofErr w:type="spellStart"/>
      <w:r w:rsidR="001466F7">
        <w:rPr>
          <w:sz w:val="24"/>
          <w:szCs w:val="24"/>
          <w:lang w:val="en-US"/>
        </w:rPr>
        <w:t>Kapustina</w:t>
      </w:r>
      <w:proofErr w:type="spellEnd"/>
      <w:r w:rsidR="001466F7">
        <w:rPr>
          <w:sz w:val="24"/>
          <w:szCs w:val="24"/>
          <w:lang w:val="en-US"/>
        </w:rPr>
        <w:t xml:space="preserve"> L.M.</w:t>
      </w:r>
    </w:p>
    <w:p w:rsidR="00A26585" w:rsidRPr="00D84D0C" w:rsidRDefault="00A26585" w:rsidP="008A13A6">
      <w:pPr>
        <w:ind w:left="-284"/>
        <w:rPr>
          <w:sz w:val="24"/>
          <w:szCs w:val="24"/>
          <w:lang w:val="en-US"/>
        </w:rPr>
      </w:pPr>
      <w:bookmarkStart w:id="0" w:name="_GoBack"/>
      <w:bookmarkEnd w:id="0"/>
    </w:p>
    <w:sectPr w:rsidR="00A26585" w:rsidRPr="00D84D0C" w:rsidSect="0000342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EE7"/>
    <w:multiLevelType w:val="multilevel"/>
    <w:tmpl w:val="8BEEBF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DAA4024"/>
    <w:multiLevelType w:val="multilevel"/>
    <w:tmpl w:val="B2B69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01766"/>
    <w:multiLevelType w:val="multilevel"/>
    <w:tmpl w:val="BF46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E23E4F"/>
    <w:multiLevelType w:val="multilevel"/>
    <w:tmpl w:val="317A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6585"/>
    <w:rsid w:val="0000342B"/>
    <w:rsid w:val="00014B4C"/>
    <w:rsid w:val="000E424B"/>
    <w:rsid w:val="00104A11"/>
    <w:rsid w:val="001323A2"/>
    <w:rsid w:val="0013674F"/>
    <w:rsid w:val="001466F7"/>
    <w:rsid w:val="001D531F"/>
    <w:rsid w:val="00215827"/>
    <w:rsid w:val="003140BB"/>
    <w:rsid w:val="0035167C"/>
    <w:rsid w:val="0038123E"/>
    <w:rsid w:val="003C6123"/>
    <w:rsid w:val="0044558B"/>
    <w:rsid w:val="004C7833"/>
    <w:rsid w:val="004E44EF"/>
    <w:rsid w:val="00502FFB"/>
    <w:rsid w:val="00535247"/>
    <w:rsid w:val="005F25B0"/>
    <w:rsid w:val="005F2C93"/>
    <w:rsid w:val="00665C49"/>
    <w:rsid w:val="00670EF4"/>
    <w:rsid w:val="006762AE"/>
    <w:rsid w:val="00683AEC"/>
    <w:rsid w:val="006B17F7"/>
    <w:rsid w:val="006E789F"/>
    <w:rsid w:val="00733355"/>
    <w:rsid w:val="008A13A6"/>
    <w:rsid w:val="008B0952"/>
    <w:rsid w:val="008E1CD7"/>
    <w:rsid w:val="00945E68"/>
    <w:rsid w:val="00966874"/>
    <w:rsid w:val="00A26585"/>
    <w:rsid w:val="00A574F4"/>
    <w:rsid w:val="00A846D1"/>
    <w:rsid w:val="00B20250"/>
    <w:rsid w:val="00BC54A9"/>
    <w:rsid w:val="00CE0097"/>
    <w:rsid w:val="00CE50B0"/>
    <w:rsid w:val="00CF2C57"/>
    <w:rsid w:val="00D44A0C"/>
    <w:rsid w:val="00D84D0C"/>
    <w:rsid w:val="00E24EDD"/>
    <w:rsid w:val="00E3249E"/>
    <w:rsid w:val="00EB479C"/>
    <w:rsid w:val="00F33588"/>
    <w:rsid w:val="00F45A1E"/>
    <w:rsid w:val="00F55930"/>
    <w:rsid w:val="00F70BD5"/>
    <w:rsid w:val="00FB4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00342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4B3048"/>
    <w:rPr>
      <w:color w:val="954F72" w:themeColor="followedHyperlink"/>
      <w:u w:val="single"/>
    </w:rPr>
  </w:style>
  <w:style w:type="character" w:customStyle="1" w:styleId="ListLabel1">
    <w:name w:val="ListLabel 1"/>
    <w:qFormat/>
    <w:rsid w:val="0000342B"/>
    <w:rPr>
      <w:rFonts w:cs="Courier New"/>
    </w:rPr>
  </w:style>
  <w:style w:type="character" w:customStyle="1" w:styleId="ListLabel2">
    <w:name w:val="ListLabel 2"/>
    <w:qFormat/>
    <w:rsid w:val="0000342B"/>
    <w:rPr>
      <w:rFonts w:cs="Courier New"/>
    </w:rPr>
  </w:style>
  <w:style w:type="character" w:customStyle="1" w:styleId="ListLabel3">
    <w:name w:val="ListLabel 3"/>
    <w:qFormat/>
    <w:rsid w:val="0000342B"/>
    <w:rPr>
      <w:rFonts w:cs="Courier New"/>
    </w:rPr>
  </w:style>
  <w:style w:type="character" w:customStyle="1" w:styleId="ListLabel4">
    <w:name w:val="ListLabel 4"/>
    <w:qFormat/>
    <w:rsid w:val="0000342B"/>
    <w:rPr>
      <w:rFonts w:cs="Courier New"/>
    </w:rPr>
  </w:style>
  <w:style w:type="character" w:customStyle="1" w:styleId="ListLabel5">
    <w:name w:val="ListLabel 5"/>
    <w:qFormat/>
    <w:rsid w:val="0000342B"/>
    <w:rPr>
      <w:rFonts w:cs="Courier New"/>
    </w:rPr>
  </w:style>
  <w:style w:type="character" w:customStyle="1" w:styleId="ListLabel6">
    <w:name w:val="ListLabel 6"/>
    <w:qFormat/>
    <w:rsid w:val="0000342B"/>
    <w:rPr>
      <w:rFonts w:cs="Courier New"/>
    </w:rPr>
  </w:style>
  <w:style w:type="character" w:customStyle="1" w:styleId="ListLabel7">
    <w:name w:val="ListLabel 7"/>
    <w:qFormat/>
    <w:rsid w:val="0000342B"/>
    <w:rPr>
      <w:rFonts w:cs="Courier New"/>
    </w:rPr>
  </w:style>
  <w:style w:type="character" w:customStyle="1" w:styleId="ListLabel8">
    <w:name w:val="ListLabel 8"/>
    <w:qFormat/>
    <w:rsid w:val="0000342B"/>
    <w:rPr>
      <w:rFonts w:cs="Courier New"/>
    </w:rPr>
  </w:style>
  <w:style w:type="character" w:customStyle="1" w:styleId="ListLabel9">
    <w:name w:val="ListLabel 9"/>
    <w:qFormat/>
    <w:rsid w:val="0000342B"/>
    <w:rPr>
      <w:rFonts w:cs="Courier New"/>
    </w:rPr>
  </w:style>
  <w:style w:type="character" w:customStyle="1" w:styleId="ListLabel10">
    <w:name w:val="ListLabel 10"/>
    <w:qFormat/>
    <w:rsid w:val="0000342B"/>
    <w:rPr>
      <w:rFonts w:cs="Courier New"/>
    </w:rPr>
  </w:style>
  <w:style w:type="character" w:customStyle="1" w:styleId="ListLabel11">
    <w:name w:val="ListLabel 11"/>
    <w:qFormat/>
    <w:rsid w:val="0000342B"/>
    <w:rPr>
      <w:rFonts w:cs="Courier New"/>
    </w:rPr>
  </w:style>
  <w:style w:type="character" w:customStyle="1" w:styleId="ListLabel12">
    <w:name w:val="ListLabel 12"/>
    <w:qFormat/>
    <w:rsid w:val="0000342B"/>
    <w:rPr>
      <w:b/>
      <w:i w:val="0"/>
    </w:rPr>
  </w:style>
  <w:style w:type="character" w:customStyle="1" w:styleId="ListLabel13">
    <w:name w:val="ListLabel 13"/>
    <w:qFormat/>
    <w:rsid w:val="0000342B"/>
    <w:rPr>
      <w:color w:val="000000"/>
    </w:rPr>
  </w:style>
  <w:style w:type="character" w:customStyle="1" w:styleId="ListLabel14">
    <w:name w:val="ListLabel 14"/>
    <w:qFormat/>
    <w:rsid w:val="0000342B"/>
    <w:rPr>
      <w:rFonts w:cs="Courier New"/>
    </w:rPr>
  </w:style>
  <w:style w:type="character" w:customStyle="1" w:styleId="ListLabel15">
    <w:name w:val="ListLabel 15"/>
    <w:qFormat/>
    <w:rsid w:val="0000342B"/>
    <w:rPr>
      <w:rFonts w:cs="Courier New"/>
    </w:rPr>
  </w:style>
  <w:style w:type="character" w:customStyle="1" w:styleId="ListLabel16">
    <w:name w:val="ListLabel 16"/>
    <w:qFormat/>
    <w:rsid w:val="0000342B"/>
    <w:rPr>
      <w:rFonts w:cs="Courier New"/>
    </w:rPr>
  </w:style>
  <w:style w:type="character" w:customStyle="1" w:styleId="ListLabel17">
    <w:name w:val="ListLabel 17"/>
    <w:qFormat/>
    <w:rsid w:val="0000342B"/>
    <w:rPr>
      <w:spacing w:val="-1"/>
      <w:sz w:val="20"/>
      <w:szCs w:val="20"/>
    </w:rPr>
  </w:style>
  <w:style w:type="character" w:customStyle="1" w:styleId="ListLabel18">
    <w:name w:val="ListLabel 18"/>
    <w:qFormat/>
    <w:rsid w:val="0000342B"/>
    <w:rPr>
      <w:spacing w:val="-1"/>
      <w:sz w:val="20"/>
      <w:szCs w:val="20"/>
    </w:rPr>
  </w:style>
  <w:style w:type="character" w:customStyle="1" w:styleId="ListLabel19">
    <w:name w:val="ListLabel 19"/>
    <w:qFormat/>
    <w:rsid w:val="0000342B"/>
    <w:rPr>
      <w:b w:val="0"/>
    </w:rPr>
  </w:style>
  <w:style w:type="character" w:customStyle="1" w:styleId="ListLabel20">
    <w:name w:val="ListLabel 20"/>
    <w:qFormat/>
    <w:rsid w:val="0000342B"/>
    <w:rPr>
      <w:b w:val="0"/>
    </w:rPr>
  </w:style>
  <w:style w:type="character" w:customStyle="1" w:styleId="ListLabel21">
    <w:name w:val="ListLabel 21"/>
    <w:qFormat/>
    <w:rsid w:val="0000342B"/>
    <w:rPr>
      <w:b w:val="0"/>
    </w:rPr>
  </w:style>
  <w:style w:type="character" w:customStyle="1" w:styleId="ListLabel22">
    <w:name w:val="ListLabel 22"/>
    <w:qFormat/>
    <w:rsid w:val="0000342B"/>
    <w:rPr>
      <w:b w:val="0"/>
    </w:rPr>
  </w:style>
  <w:style w:type="character" w:customStyle="1" w:styleId="ListLabel23">
    <w:name w:val="ListLabel 23"/>
    <w:qFormat/>
    <w:rsid w:val="0000342B"/>
    <w:rPr>
      <w:b w:val="0"/>
    </w:rPr>
  </w:style>
  <w:style w:type="character" w:customStyle="1" w:styleId="ListLabel24">
    <w:name w:val="ListLabel 24"/>
    <w:qFormat/>
    <w:rsid w:val="0000342B"/>
    <w:rPr>
      <w:b w:val="0"/>
    </w:rPr>
  </w:style>
  <w:style w:type="character" w:customStyle="1" w:styleId="ListLabel25">
    <w:name w:val="ListLabel 25"/>
    <w:qFormat/>
    <w:rsid w:val="0000342B"/>
    <w:rPr>
      <w:b w:val="0"/>
    </w:rPr>
  </w:style>
  <w:style w:type="character" w:customStyle="1" w:styleId="ListLabel26">
    <w:name w:val="ListLabel 26"/>
    <w:qFormat/>
    <w:rsid w:val="0000342B"/>
    <w:rPr>
      <w:b w:val="0"/>
    </w:rPr>
  </w:style>
  <w:style w:type="character" w:customStyle="1" w:styleId="ListLabel27">
    <w:name w:val="ListLabel 27"/>
    <w:qFormat/>
    <w:rsid w:val="0000342B"/>
    <w:rPr>
      <w:b w:val="0"/>
    </w:rPr>
  </w:style>
  <w:style w:type="character" w:customStyle="1" w:styleId="ListLabel28">
    <w:name w:val="ListLabel 28"/>
    <w:qFormat/>
    <w:rsid w:val="0000342B"/>
    <w:rPr>
      <w:b w:val="0"/>
    </w:rPr>
  </w:style>
  <w:style w:type="character" w:customStyle="1" w:styleId="ListLabel29">
    <w:name w:val="ListLabel 29"/>
    <w:qFormat/>
    <w:rsid w:val="0000342B"/>
    <w:rPr>
      <w:b w:val="0"/>
    </w:rPr>
  </w:style>
  <w:style w:type="character" w:customStyle="1" w:styleId="ListLabel30">
    <w:name w:val="ListLabel 30"/>
    <w:qFormat/>
    <w:rsid w:val="0000342B"/>
    <w:rPr>
      <w:b w:val="0"/>
    </w:rPr>
  </w:style>
  <w:style w:type="character" w:customStyle="1" w:styleId="ListLabel31">
    <w:name w:val="ListLabel 31"/>
    <w:qFormat/>
    <w:rsid w:val="0000342B"/>
    <w:rPr>
      <w:b w:val="0"/>
    </w:rPr>
  </w:style>
  <w:style w:type="character" w:customStyle="1" w:styleId="ListLabel32">
    <w:name w:val="ListLabel 32"/>
    <w:qFormat/>
    <w:rsid w:val="0000342B"/>
    <w:rPr>
      <w:b w:val="0"/>
    </w:rPr>
  </w:style>
  <w:style w:type="character" w:customStyle="1" w:styleId="ListLabel33">
    <w:name w:val="ListLabel 33"/>
    <w:qFormat/>
    <w:rsid w:val="0000342B"/>
    <w:rPr>
      <w:b w:val="0"/>
    </w:rPr>
  </w:style>
  <w:style w:type="character" w:customStyle="1" w:styleId="ListLabel34">
    <w:name w:val="ListLabel 34"/>
    <w:qFormat/>
    <w:rsid w:val="0000342B"/>
    <w:rPr>
      <w:rFonts w:cs="Courier New"/>
    </w:rPr>
  </w:style>
  <w:style w:type="character" w:customStyle="1" w:styleId="ListLabel35">
    <w:name w:val="ListLabel 35"/>
    <w:qFormat/>
    <w:rsid w:val="0000342B"/>
    <w:rPr>
      <w:rFonts w:cs="Courier New"/>
    </w:rPr>
  </w:style>
  <w:style w:type="character" w:customStyle="1" w:styleId="ListLabel36">
    <w:name w:val="ListLabel 36"/>
    <w:qFormat/>
    <w:rsid w:val="0000342B"/>
    <w:rPr>
      <w:rFonts w:cs="Courier New"/>
    </w:rPr>
  </w:style>
  <w:style w:type="character" w:customStyle="1" w:styleId="ListLabel37">
    <w:name w:val="ListLabel 37"/>
    <w:qFormat/>
    <w:rsid w:val="0000342B"/>
    <w:rPr>
      <w:sz w:val="22"/>
    </w:rPr>
  </w:style>
  <w:style w:type="character" w:customStyle="1" w:styleId="ListLabel38">
    <w:name w:val="ListLabel 38"/>
    <w:qFormat/>
    <w:rsid w:val="0000342B"/>
    <w:rPr>
      <w:b w:val="0"/>
      <w:i w:val="0"/>
      <w:sz w:val="20"/>
    </w:rPr>
  </w:style>
  <w:style w:type="character" w:customStyle="1" w:styleId="ListLabel39">
    <w:name w:val="ListLabel 39"/>
    <w:qFormat/>
    <w:rsid w:val="0000342B"/>
    <w:rPr>
      <w:spacing w:val="-1"/>
      <w:sz w:val="22"/>
    </w:rPr>
  </w:style>
  <w:style w:type="character" w:customStyle="1" w:styleId="ListLabel40">
    <w:name w:val="ListLabel 40"/>
    <w:qFormat/>
    <w:rsid w:val="0000342B"/>
    <w:rPr>
      <w:b w:val="0"/>
      <w:i w:val="0"/>
      <w:sz w:val="20"/>
    </w:rPr>
  </w:style>
  <w:style w:type="character" w:customStyle="1" w:styleId="ListLabel41">
    <w:name w:val="ListLabel 41"/>
    <w:qFormat/>
    <w:rsid w:val="0000342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00342B"/>
    <w:rPr>
      <w:b w:val="0"/>
      <w:i w:val="0"/>
      <w:sz w:val="22"/>
    </w:rPr>
  </w:style>
  <w:style w:type="character" w:customStyle="1" w:styleId="ListLabel43">
    <w:name w:val="ListLabel 43"/>
    <w:qFormat/>
    <w:rsid w:val="0000342B"/>
    <w:rPr>
      <w:spacing w:val="-1"/>
      <w:sz w:val="22"/>
      <w:szCs w:val="22"/>
    </w:rPr>
  </w:style>
  <w:style w:type="character" w:customStyle="1" w:styleId="ListLabel44">
    <w:name w:val="ListLabel 44"/>
    <w:qFormat/>
    <w:rsid w:val="0000342B"/>
    <w:rPr>
      <w:sz w:val="22"/>
    </w:rPr>
  </w:style>
  <w:style w:type="character" w:customStyle="1" w:styleId="ListLabel45">
    <w:name w:val="ListLabel 45"/>
    <w:qFormat/>
    <w:rsid w:val="0000342B"/>
    <w:rPr>
      <w:sz w:val="20"/>
    </w:rPr>
  </w:style>
  <w:style w:type="character" w:customStyle="1" w:styleId="ListLabel46">
    <w:name w:val="ListLabel 46"/>
    <w:qFormat/>
    <w:rsid w:val="0000342B"/>
    <w:rPr>
      <w:b w:val="0"/>
      <w:i w:val="0"/>
      <w:sz w:val="22"/>
    </w:rPr>
  </w:style>
  <w:style w:type="character" w:customStyle="1" w:styleId="ListLabel47">
    <w:name w:val="ListLabel 47"/>
    <w:qFormat/>
    <w:rsid w:val="0000342B"/>
    <w:rPr>
      <w:spacing w:val="-1"/>
      <w:sz w:val="22"/>
      <w:szCs w:val="22"/>
    </w:rPr>
  </w:style>
  <w:style w:type="character" w:customStyle="1" w:styleId="ListLabel48">
    <w:name w:val="ListLabel 48"/>
    <w:qFormat/>
    <w:rsid w:val="0000342B"/>
    <w:rPr>
      <w:b w:val="0"/>
      <w:i w:val="0"/>
      <w:sz w:val="22"/>
    </w:rPr>
  </w:style>
  <w:style w:type="character" w:customStyle="1" w:styleId="ListLabel49">
    <w:name w:val="ListLabel 49"/>
    <w:qFormat/>
    <w:rsid w:val="0000342B"/>
    <w:rPr>
      <w:sz w:val="22"/>
    </w:rPr>
  </w:style>
  <w:style w:type="character" w:customStyle="1" w:styleId="ListLabel50">
    <w:name w:val="ListLabel 50"/>
    <w:qFormat/>
    <w:rsid w:val="0000342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00342B"/>
    <w:rPr>
      <w:sz w:val="22"/>
    </w:rPr>
  </w:style>
  <w:style w:type="character" w:customStyle="1" w:styleId="ListLabel52">
    <w:name w:val="ListLabel 52"/>
    <w:qFormat/>
    <w:rsid w:val="0000342B"/>
    <w:rPr>
      <w:b/>
      <w:sz w:val="22"/>
      <w:szCs w:val="22"/>
    </w:rPr>
  </w:style>
  <w:style w:type="character" w:customStyle="1" w:styleId="ListLabel53">
    <w:name w:val="ListLabel 53"/>
    <w:qFormat/>
    <w:rsid w:val="0000342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00342B"/>
    <w:rPr>
      <w:rFonts w:cs="Times New Roman"/>
      <w:sz w:val="22"/>
    </w:rPr>
  </w:style>
  <w:style w:type="character" w:customStyle="1" w:styleId="ListLabel55">
    <w:name w:val="ListLabel 55"/>
    <w:qFormat/>
    <w:rsid w:val="0000342B"/>
    <w:rPr>
      <w:rFonts w:cs="Times New Roman"/>
    </w:rPr>
  </w:style>
  <w:style w:type="character" w:customStyle="1" w:styleId="ListLabel56">
    <w:name w:val="ListLabel 56"/>
    <w:qFormat/>
    <w:rsid w:val="0000342B"/>
    <w:rPr>
      <w:rFonts w:cs="Times New Roman"/>
    </w:rPr>
  </w:style>
  <w:style w:type="character" w:customStyle="1" w:styleId="ListLabel57">
    <w:name w:val="ListLabel 57"/>
    <w:qFormat/>
    <w:rsid w:val="0000342B"/>
    <w:rPr>
      <w:rFonts w:cs="Times New Roman"/>
    </w:rPr>
  </w:style>
  <w:style w:type="character" w:customStyle="1" w:styleId="ListLabel58">
    <w:name w:val="ListLabel 58"/>
    <w:qFormat/>
    <w:rsid w:val="0000342B"/>
    <w:rPr>
      <w:rFonts w:cs="Times New Roman"/>
    </w:rPr>
  </w:style>
  <w:style w:type="character" w:customStyle="1" w:styleId="ListLabel59">
    <w:name w:val="ListLabel 59"/>
    <w:qFormat/>
    <w:rsid w:val="0000342B"/>
    <w:rPr>
      <w:rFonts w:cs="Times New Roman"/>
    </w:rPr>
  </w:style>
  <w:style w:type="character" w:customStyle="1" w:styleId="ListLabel60">
    <w:name w:val="ListLabel 60"/>
    <w:qFormat/>
    <w:rsid w:val="0000342B"/>
    <w:rPr>
      <w:rFonts w:cs="Times New Roman"/>
    </w:rPr>
  </w:style>
  <w:style w:type="character" w:customStyle="1" w:styleId="ListLabel61">
    <w:name w:val="ListLabel 61"/>
    <w:qFormat/>
    <w:rsid w:val="0000342B"/>
    <w:rPr>
      <w:rFonts w:cs="Times New Roman"/>
    </w:rPr>
  </w:style>
  <w:style w:type="character" w:customStyle="1" w:styleId="ListLabel62">
    <w:name w:val="ListLabel 62"/>
    <w:qFormat/>
    <w:rsid w:val="0000342B"/>
    <w:rPr>
      <w:spacing w:val="-1"/>
      <w:sz w:val="22"/>
    </w:rPr>
  </w:style>
  <w:style w:type="character" w:customStyle="1" w:styleId="ListLabel63">
    <w:name w:val="ListLabel 63"/>
    <w:qFormat/>
    <w:rsid w:val="0000342B"/>
    <w:rPr>
      <w:sz w:val="22"/>
    </w:rPr>
  </w:style>
  <w:style w:type="character" w:customStyle="1" w:styleId="ListLabel64">
    <w:name w:val="ListLabel 64"/>
    <w:qFormat/>
    <w:rsid w:val="0000342B"/>
    <w:rPr>
      <w:rFonts w:cs="Courier New"/>
    </w:rPr>
  </w:style>
  <w:style w:type="character" w:customStyle="1" w:styleId="ListLabel65">
    <w:name w:val="ListLabel 65"/>
    <w:qFormat/>
    <w:rsid w:val="0000342B"/>
    <w:rPr>
      <w:rFonts w:cs="Courier New"/>
    </w:rPr>
  </w:style>
  <w:style w:type="character" w:customStyle="1" w:styleId="ListLabel66">
    <w:name w:val="ListLabel 66"/>
    <w:qFormat/>
    <w:rsid w:val="0000342B"/>
    <w:rPr>
      <w:rFonts w:cs="Courier New"/>
    </w:rPr>
  </w:style>
  <w:style w:type="character" w:customStyle="1" w:styleId="ListLabel67">
    <w:name w:val="ListLabel 67"/>
    <w:qFormat/>
    <w:rsid w:val="0000342B"/>
    <w:rPr>
      <w:rFonts w:cs="Courier New"/>
    </w:rPr>
  </w:style>
  <w:style w:type="character" w:customStyle="1" w:styleId="ListLabel68">
    <w:name w:val="ListLabel 68"/>
    <w:qFormat/>
    <w:rsid w:val="0000342B"/>
    <w:rPr>
      <w:rFonts w:cs="Courier New"/>
    </w:rPr>
  </w:style>
  <w:style w:type="character" w:customStyle="1" w:styleId="ListLabel69">
    <w:name w:val="ListLabel 69"/>
    <w:qFormat/>
    <w:rsid w:val="0000342B"/>
    <w:rPr>
      <w:rFonts w:cs="Courier New"/>
    </w:rPr>
  </w:style>
  <w:style w:type="character" w:customStyle="1" w:styleId="ListLabel70">
    <w:name w:val="ListLabel 70"/>
    <w:qFormat/>
    <w:rsid w:val="0000342B"/>
    <w:rPr>
      <w:rFonts w:cs="Courier New"/>
    </w:rPr>
  </w:style>
  <w:style w:type="character" w:customStyle="1" w:styleId="ListLabel71">
    <w:name w:val="ListLabel 71"/>
    <w:qFormat/>
    <w:rsid w:val="0000342B"/>
    <w:rPr>
      <w:rFonts w:cs="Courier New"/>
    </w:rPr>
  </w:style>
  <w:style w:type="character" w:customStyle="1" w:styleId="ListLabel72">
    <w:name w:val="ListLabel 72"/>
    <w:qFormat/>
    <w:rsid w:val="0000342B"/>
    <w:rPr>
      <w:rFonts w:cs="Courier New"/>
    </w:rPr>
  </w:style>
  <w:style w:type="character" w:customStyle="1" w:styleId="ListLabel73">
    <w:name w:val="ListLabel 73"/>
    <w:qFormat/>
    <w:rsid w:val="0000342B"/>
    <w:rPr>
      <w:sz w:val="28"/>
    </w:rPr>
  </w:style>
  <w:style w:type="character" w:customStyle="1" w:styleId="ListLabel74">
    <w:name w:val="ListLabel 74"/>
    <w:qFormat/>
    <w:rsid w:val="0000342B"/>
    <w:rPr>
      <w:b w:val="0"/>
      <w:i w:val="0"/>
      <w:sz w:val="28"/>
    </w:rPr>
  </w:style>
  <w:style w:type="character" w:customStyle="1" w:styleId="ListLabel75">
    <w:name w:val="ListLabel 75"/>
    <w:qFormat/>
    <w:rsid w:val="0000342B"/>
    <w:rPr>
      <w:rFonts w:eastAsia="Calibri"/>
    </w:rPr>
  </w:style>
  <w:style w:type="character" w:customStyle="1" w:styleId="ListLabel76">
    <w:name w:val="ListLabel 76"/>
    <w:qFormat/>
    <w:rsid w:val="0000342B"/>
    <w:rPr>
      <w:rFonts w:cs="Courier New"/>
    </w:rPr>
  </w:style>
  <w:style w:type="character" w:customStyle="1" w:styleId="ListLabel77">
    <w:name w:val="ListLabel 77"/>
    <w:qFormat/>
    <w:rsid w:val="0000342B"/>
    <w:rPr>
      <w:rFonts w:cs="Courier New"/>
    </w:rPr>
  </w:style>
  <w:style w:type="character" w:customStyle="1" w:styleId="ListLabel78">
    <w:name w:val="ListLabel 78"/>
    <w:qFormat/>
    <w:rsid w:val="0000342B"/>
    <w:rPr>
      <w:rFonts w:cs="Courier New"/>
    </w:rPr>
  </w:style>
  <w:style w:type="character" w:customStyle="1" w:styleId="ListLabel79">
    <w:name w:val="ListLabel 79"/>
    <w:qFormat/>
    <w:rsid w:val="0000342B"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sid w:val="0000342B"/>
    <w:rPr>
      <w:i/>
      <w:iCs/>
      <w:sz w:val="20"/>
      <w:szCs w:val="20"/>
    </w:rPr>
  </w:style>
  <w:style w:type="character" w:customStyle="1" w:styleId="ListLabel81">
    <w:name w:val="ListLabel 81"/>
    <w:qFormat/>
    <w:rsid w:val="0000342B"/>
    <w:rPr>
      <w:i/>
      <w:iCs/>
      <w:color w:val="000000"/>
      <w:sz w:val="20"/>
      <w:szCs w:val="20"/>
      <w:lang w:val="en-US"/>
    </w:rPr>
  </w:style>
  <w:style w:type="character" w:customStyle="1" w:styleId="ListLabel82">
    <w:name w:val="ListLabel 82"/>
    <w:qFormat/>
    <w:rsid w:val="0000342B"/>
    <w:rPr>
      <w:i/>
      <w:iCs/>
      <w:color w:val="000000"/>
      <w:sz w:val="20"/>
      <w:szCs w:val="20"/>
    </w:rPr>
  </w:style>
  <w:style w:type="paragraph" w:customStyle="1" w:styleId="aff0">
    <w:name w:val="Заголовок"/>
    <w:basedOn w:val="a"/>
    <w:next w:val="aff1"/>
    <w:qFormat/>
    <w:rsid w:val="0000342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  <w:pPr>
      <w:overflowPunct w:val="0"/>
    </w:pPr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">
    <w:name w:val="Hyperlink"/>
    <w:basedOn w:val="a0"/>
    <w:uiPriority w:val="99"/>
    <w:unhideWhenUsed/>
    <w:rsid w:val="004C783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03931" TargetMode="External"/><Relationship Id="rId3" Type="http://schemas.openxmlformats.org/officeDocument/2006/relationships/styles" Target="styles.xml"/><Relationship Id="rId7" Type="http://schemas.openxmlformats.org/officeDocument/2006/relationships/hyperlink" Target="https://urait.ru/bcode/4940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nanium.com/catalog/product/115785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1FCC-9F78-458A-B29D-DB8AAD23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Пользователь Windows</cp:lastModifiedBy>
  <cp:revision>3</cp:revision>
  <cp:lastPrinted>2019-02-15T10:04:00Z</cp:lastPrinted>
  <dcterms:created xsi:type="dcterms:W3CDTF">2022-09-01T09:14:00Z</dcterms:created>
  <dcterms:modified xsi:type="dcterms:W3CDTF">2022-09-01T09:18:00Z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