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77" w:rsidRDefault="0056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D3377" w:rsidRDefault="005615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3B27D3" w:rsidRDefault="003B27D3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М</w:t>
            </w:r>
            <w:r w:rsidR="005615B4" w:rsidRPr="003B27D3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Менеджмент</w:t>
            </w:r>
          </w:p>
        </w:tc>
      </w:tr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Маркетинг</w:t>
            </w:r>
          </w:p>
        </w:tc>
      </w:tr>
      <w:tr w:rsidR="003B27D3" w:rsidRPr="003B27D3" w:rsidTr="003B27D3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:rsidR="003B27D3" w:rsidRPr="003B27D3" w:rsidRDefault="003B27D3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B27D3" w:rsidRPr="003B27D3" w:rsidRDefault="003B27D3">
            <w:pPr>
              <w:rPr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 xml:space="preserve">Преддипломная практика </w:t>
            </w:r>
          </w:p>
        </w:tc>
      </w:tr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 xml:space="preserve">дискретно </w:t>
            </w:r>
          </w:p>
        </w:tc>
      </w:tr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выездная/стационарная</w:t>
            </w:r>
          </w:p>
        </w:tc>
      </w:tr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24 з.е.</w:t>
            </w:r>
          </w:p>
        </w:tc>
      </w:tr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зачет (с оценкой)</w:t>
            </w:r>
          </w:p>
          <w:p w:rsidR="00BD3377" w:rsidRPr="003B27D3" w:rsidRDefault="00BD3377">
            <w:pPr>
              <w:rPr>
                <w:sz w:val="24"/>
                <w:szCs w:val="24"/>
              </w:rPr>
            </w:pPr>
          </w:p>
        </w:tc>
      </w:tr>
      <w:tr w:rsidR="003B27D3" w:rsidRPr="003B27D3">
        <w:tc>
          <w:tcPr>
            <w:tcW w:w="3261" w:type="dxa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блок 2</w:t>
            </w:r>
          </w:p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вариативная часть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E7E6E6" w:themeFill="background2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  <w:vAlign w:val="center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Сбор  информации для подготовки выпускной квалификационной работы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ОПК-2 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 xml:space="preserve">ОПК-5 владением навыками составления финансовой </w:t>
            </w:r>
          </w:p>
          <w:p w:rsidR="00BD3377" w:rsidRPr="003B27D3" w:rsidRDefault="005615B4">
            <w:pPr>
              <w:spacing w:line="276" w:lineRule="auto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 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ПК-2 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ПК-3 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 xml:space="preserve">ПК-4 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</w:t>
            </w:r>
            <w:r w:rsidRPr="003B27D3">
              <w:rPr>
                <w:sz w:val="24"/>
                <w:szCs w:val="24"/>
              </w:rPr>
              <w:lastRenderedPageBreak/>
              <w:t>принятии решений, связанных с операциями на мировых рынках в условиях глобализации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lastRenderedPageBreak/>
              <w:t>ПК-5 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 xml:space="preserve">ПК-6 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ПК-7 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BD3377" w:rsidRPr="003B27D3" w:rsidRDefault="005615B4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_DdeLink__742_1564258241"/>
            <w:r w:rsidRPr="003B27D3">
              <w:rPr>
                <w:sz w:val="24"/>
                <w:szCs w:val="24"/>
              </w:rPr>
              <w:t>ПК-8 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иноваций или организационных изменений</w:t>
            </w:r>
            <w:bookmarkEnd w:id="0"/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</w:tcPr>
          <w:p w:rsidR="00BD3377" w:rsidRPr="003B27D3" w:rsidRDefault="005615B4">
            <w:pPr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</w:tcPr>
          <w:p w:rsidR="00BD3377" w:rsidRPr="003B27D3" w:rsidRDefault="005615B4">
            <w:pPr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ПК-14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ПК-15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ПК-18 владением навыками бизнес-планирования создания и развития новых организаций (направлений деятельности, продуктов)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3B27D3" w:rsidRPr="003B27D3">
        <w:tc>
          <w:tcPr>
            <w:tcW w:w="10490" w:type="dxa"/>
            <w:gridSpan w:val="3"/>
            <w:tcBorders>
              <w:top w:val="nil"/>
            </w:tcBorders>
            <w:shd w:val="clear" w:color="auto" w:fill="FFFFFF"/>
          </w:tcPr>
          <w:p w:rsidR="00BD3377" w:rsidRPr="003B27D3" w:rsidRDefault="005615B4">
            <w:pPr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ПК-20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E7E6E6" w:themeFill="background2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FFFFFF" w:themeFill="background1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FFFFFF" w:themeFill="background1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FFFFFF" w:themeFill="background1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Индивидуальное задание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FFFFFF" w:themeFill="background1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FFFFFF" w:themeFill="background1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Отчет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E7E6E6" w:themeFill="background2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3B27D3" w:rsidRPr="00F11590">
        <w:tc>
          <w:tcPr>
            <w:tcW w:w="10490" w:type="dxa"/>
            <w:gridSpan w:val="3"/>
            <w:shd w:val="clear" w:color="auto" w:fill="auto"/>
          </w:tcPr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b/>
                <w:sz w:val="24"/>
                <w:szCs w:val="24"/>
              </w:rPr>
              <w:t>Основная литература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lastRenderedPageBreak/>
              <w:t xml:space="preserve">1. </w:t>
            </w:r>
            <w:r w:rsidRPr="00F11590">
              <w:rPr>
                <w:kern w:val="0"/>
                <w:sz w:val="24"/>
                <w:szCs w:val="24"/>
              </w:rPr>
              <w:t xml:space="preserve"> </w:t>
            </w:r>
            <w:hyperlink>
              <w:r w:rsidRPr="00F11590">
                <w:rPr>
                  <w:rStyle w:val="ListLabel46"/>
                  <w:kern w:val="0"/>
                  <w:sz w:val="24"/>
                  <w:szCs w:val="24"/>
                </w:rPr>
                <w:t>Нуралиев, С.У.</w:t>
              </w:r>
            </w:hyperlink>
            <w:r w:rsidRPr="00F11590">
              <w:rPr>
                <w:kern w:val="0"/>
                <w:sz w:val="24"/>
                <w:szCs w:val="24"/>
              </w:rPr>
              <w:t xml:space="preserve">  Маркетинг [Электронный ресурс] :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Москва : Дашков и К°, 2018. – 362с.  </w:t>
            </w:r>
            <w:r w:rsidRPr="00F11590">
              <w:rPr>
                <w:sz w:val="24"/>
                <w:szCs w:val="24"/>
              </w:rPr>
              <w:t> </w:t>
            </w:r>
            <w:hyperlink r:id="rId6" w:tgtFrame="_blank">
              <w:r w:rsidRPr="00F11590">
                <w:rPr>
                  <w:rStyle w:val="ListLabel47"/>
                  <w:sz w:val="24"/>
                  <w:szCs w:val="24"/>
                </w:rPr>
                <w:t>http://znanium.com/go.php?id=415135</w:t>
              </w:r>
            </w:hyperlink>
          </w:p>
          <w:p w:rsidR="00BD3377" w:rsidRPr="00F11590" w:rsidRDefault="005615B4" w:rsidP="00F11590">
            <w:pPr>
              <w:pStyle w:val="aff2"/>
              <w:tabs>
                <w:tab w:val="left" w:pos="285"/>
                <w:tab w:val="left" w:pos="435"/>
              </w:tabs>
              <w:ind w:left="0"/>
              <w:jc w:val="both"/>
            </w:pPr>
            <w:r w:rsidRPr="00F11590">
              <w:rPr>
                <w:rStyle w:val="-"/>
                <w:bCs/>
                <w:color w:val="auto"/>
                <w:u w:val="none"/>
              </w:rPr>
              <w:t xml:space="preserve">2, Рыжикова, Т. Н. Аналитический маркетинг. Что должен знать маркетинговый аналитик [Электронный ресурс] : учебное пособие для студентов вузов, обучающихся по направлению 38.03.02 «Менеджмент» (профиль — «Маркетинг») (квалификация (степень) — «бакалавр») / Т. Н. Рыжикова. - Москва : ИНФРА-М, 2019. - 288 с. </w:t>
            </w:r>
            <w:hyperlink r:id="rId7">
              <w:r w:rsidRPr="00F11590">
                <w:rPr>
                  <w:rStyle w:val="-"/>
                  <w:bCs/>
                  <w:color w:val="auto"/>
                  <w:u w:val="none"/>
                </w:rPr>
                <w:t>http://znanium.com/go.php?id=1014746</w:t>
              </w:r>
            </w:hyperlink>
          </w:p>
          <w:p w:rsidR="00BD3377" w:rsidRPr="00F11590" w:rsidRDefault="005615B4" w:rsidP="00F11590">
            <w:pPr>
              <w:pStyle w:val="aff2"/>
              <w:tabs>
                <w:tab w:val="left" w:pos="285"/>
                <w:tab w:val="left" w:pos="435"/>
              </w:tabs>
              <w:ind w:left="0"/>
              <w:jc w:val="both"/>
            </w:pPr>
            <w:r w:rsidRPr="00F11590">
              <w:rPr>
                <w:rStyle w:val="-"/>
                <w:bCs/>
                <w:color w:val="auto"/>
                <w:u w:val="none"/>
              </w:rPr>
              <w:t>3. Нуралиев, С. У. Маркетинг [Электронный ресурс] : учебник для студентов вузов, обучающихся по направлениям подготовки "Экономика", "</w:t>
            </w:r>
            <w:r w:rsidRPr="00F11590">
              <w:rPr>
                <w:rStyle w:val="-"/>
                <w:b/>
                <w:bCs/>
                <w:color w:val="auto"/>
                <w:u w:val="none"/>
              </w:rPr>
              <w:t>Менеджмент</w:t>
            </w:r>
            <w:r w:rsidRPr="00F11590">
              <w:rPr>
                <w:rStyle w:val="-"/>
                <w:bCs/>
                <w:color w:val="auto"/>
                <w:u w:val="none"/>
              </w:rPr>
              <w:t>", "Торговое дело" (квалификация "бакалавр") / С. У. Нуралиев, Д. С. Нуралиева. - Москва : Дашков и К°, 2018. - 362 с. </w:t>
            </w:r>
            <w:hyperlink r:id="rId8">
              <w:r w:rsidRPr="00F11590">
                <w:rPr>
                  <w:rStyle w:val="-"/>
                  <w:bCs/>
                  <w:color w:val="auto"/>
                  <w:u w:val="none"/>
                </w:rPr>
                <w:t>http://znanium.com/go.php?id=4151354</w:t>
              </w:r>
            </w:hyperlink>
            <w:r w:rsidRPr="00F11590">
              <w:rPr>
                <w:rStyle w:val="-"/>
                <w:bCs/>
                <w:color w:val="auto"/>
                <w:u w:val="none"/>
              </w:rPr>
              <w:t>.</w:t>
            </w:r>
          </w:p>
          <w:p w:rsidR="00BD3377" w:rsidRPr="00F11590" w:rsidRDefault="005615B4" w:rsidP="00F11590">
            <w:pPr>
              <w:pStyle w:val="aff2"/>
              <w:tabs>
                <w:tab w:val="left" w:pos="285"/>
                <w:tab w:val="left" w:pos="435"/>
              </w:tabs>
              <w:ind w:left="0"/>
              <w:jc w:val="both"/>
            </w:pPr>
            <w:r w:rsidRPr="00F11590">
              <w:rPr>
                <w:rStyle w:val="-"/>
                <w:bCs/>
                <w:color w:val="auto"/>
                <w:u w:val="none"/>
              </w:rPr>
              <w:t xml:space="preserve">4. </w:t>
            </w:r>
            <w:r w:rsidRPr="00F11590">
              <w:t>Кузнецов, П. А. Современные технологии коммерческой рекламы [Электронный ресурс] : практическое пособие / П. А. Кузнецов. - Москва : Дашков и К°, 2018. - 296 с.</w:t>
            </w:r>
            <w:hyperlink r:id="rId9" w:tgtFrame="читать полный текст">
              <w:r w:rsidRPr="00F11590">
                <w:rPr>
                  <w:rStyle w:val="-"/>
                  <w:iCs/>
                  <w:color w:val="auto"/>
                  <w:u w:val="none"/>
                </w:rPr>
                <w:t>http://znanium.com/go.php?id=511984</w:t>
              </w:r>
            </w:hyperlink>
          </w:p>
          <w:p w:rsidR="00BD3377" w:rsidRPr="00F11590" w:rsidRDefault="005615B4" w:rsidP="00F11590">
            <w:pPr>
              <w:pStyle w:val="aff2"/>
              <w:tabs>
                <w:tab w:val="left" w:pos="195"/>
                <w:tab w:val="left" w:pos="431"/>
              </w:tabs>
              <w:ind w:left="0"/>
              <w:jc w:val="both"/>
            </w:pPr>
            <w:r w:rsidRPr="00F11590">
              <w:rPr>
                <w:rStyle w:val="-"/>
                <w:bCs/>
                <w:color w:val="auto"/>
                <w:u w:val="none"/>
              </w:rPr>
              <w:t>5.  Тимохина, Галина Сергеевна. Поведение потребителей [Текст] : учебное пособие. Ч. 2. - Екатеринбург : [Издательство УрГЭУ], 2016. - 126 с.http://lib.usue.ru/resource/limit/ump/17/p488064.pdf 40экз.</w:t>
            </w:r>
          </w:p>
          <w:p w:rsidR="00BD3377" w:rsidRPr="00F11590" w:rsidRDefault="005615B4" w:rsidP="00F11590">
            <w:pPr>
              <w:pStyle w:val="aff2"/>
              <w:tabs>
                <w:tab w:val="left" w:pos="195"/>
              </w:tabs>
              <w:ind w:left="0"/>
              <w:jc w:val="both"/>
            </w:pPr>
            <w:r w:rsidRPr="00F11590">
              <w:t>6. Маркетинг в отраслях  и сферах деятельности [Электронный ресурс]: учебник для студентовВузов, обучающихся по направлению подготовки «Маркетинг» и другим экономическим специальностям/ В.Т.Гришина  и др.  ; под ред.Ю.В.Морозова, В.Т.Гришиной. – 9-е изд. – Москва: Дашков и К, 2018. – 448 с. Режим доступа:http: // znanium.com/go.php?i</w:t>
            </w:r>
            <w:r w:rsidRPr="00F11590">
              <w:rPr>
                <w:lang w:val="en-US"/>
              </w:rPr>
              <w:t>d</w:t>
            </w:r>
            <w:r w:rsidRPr="00F11590">
              <w:t>=415400/</w:t>
            </w:r>
          </w:p>
          <w:p w:rsidR="00BD3377" w:rsidRPr="00F11590" w:rsidRDefault="005615B4" w:rsidP="00F11590">
            <w:pPr>
              <w:pStyle w:val="aff2"/>
              <w:tabs>
                <w:tab w:val="left" w:pos="195"/>
              </w:tabs>
              <w:ind w:left="0"/>
              <w:jc w:val="both"/>
            </w:pPr>
            <w:r w:rsidRPr="00F11590">
              <w:rPr>
                <w:rStyle w:val="-"/>
                <w:bCs/>
                <w:color w:val="auto"/>
                <w:u w:val="none"/>
              </w:rPr>
              <w:t>7. Мазилкина, Е. И. Маркетинг в отраслях и сферах деятельности [Текст] : учебник / Е. И. Мазилкина. - 2-е изд. - Москва : Дашков и К°, 2015. - 299 с.</w:t>
            </w:r>
          </w:p>
          <w:p w:rsidR="00BD3377" w:rsidRPr="00F11590" w:rsidRDefault="005615B4" w:rsidP="00F11590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8. Минина, Т. Б.</w:t>
            </w:r>
            <w:r w:rsidRPr="00F11590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F11590">
              <w:rPr>
                <w:rStyle w:val="-"/>
                <w:b/>
                <w:bCs/>
                <w:color w:val="auto"/>
                <w:sz w:val="24"/>
                <w:szCs w:val="24"/>
                <w:u w:val="none"/>
              </w:rPr>
              <w:t>Маркетинг</w:t>
            </w:r>
            <w:r w:rsidRPr="00F11590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[Текст] : учебное пособие / Т. Б. Минина ; М-во образования и науки Рос. Федерации, Урал. гос. экон. ун-т. - Екатеринбург : [Издательство УрГЭУ], 2014. - 216 с.</w:t>
            </w:r>
            <w:hyperlink r:id="rId10">
              <w:r w:rsidRPr="00F11590">
                <w:rPr>
                  <w:rStyle w:val="-"/>
                  <w:bCs/>
                  <w:iCs/>
                  <w:color w:val="auto"/>
                  <w:sz w:val="24"/>
                  <w:szCs w:val="24"/>
                  <w:u w:val="none"/>
                </w:rPr>
                <w:t>http://lib.usue.ru/resource/limit/ump/14/p481983.pdf</w:t>
              </w:r>
            </w:hyperlink>
            <w:r w:rsidRPr="00F11590">
              <w:rPr>
                <w:rStyle w:val="apple-converted-space"/>
                <w:bCs/>
                <w:sz w:val="24"/>
                <w:szCs w:val="24"/>
              </w:rPr>
              <w:t> </w:t>
            </w:r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100экз.</w:t>
            </w:r>
          </w:p>
          <w:p w:rsidR="00BD3377" w:rsidRPr="00F11590" w:rsidRDefault="005615B4" w:rsidP="00F11590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9. Земляк, С.В. </w:t>
            </w:r>
            <w:r w:rsidRPr="00F11590">
              <w:rPr>
                <w:rStyle w:val="-"/>
                <w:rFonts w:ascii="&amp;quot" w:hAnsi="&amp;quot"/>
                <w:bCs/>
                <w:color w:val="auto"/>
                <w:sz w:val="24"/>
                <w:szCs w:val="24"/>
                <w:u w:val="none"/>
              </w:rPr>
              <w:t>Управлени</w:t>
            </w:r>
            <w:r w:rsidRPr="00F11590">
              <w:rPr>
                <w:rStyle w:val="-"/>
                <w:bCs/>
                <w:color w:val="auto"/>
                <w:sz w:val="24"/>
                <w:szCs w:val="24"/>
                <w:highlight w:val="white"/>
                <w:u w:val="none"/>
              </w:rPr>
              <w:t xml:space="preserve">е </w:t>
            </w:r>
            <w:r w:rsidRPr="00F11590">
              <w:rPr>
                <w:rStyle w:val="-"/>
                <w:rFonts w:ascii="&amp;quot" w:hAnsi="&amp;quot"/>
                <w:bCs/>
                <w:color w:val="auto"/>
                <w:sz w:val="24"/>
                <w:szCs w:val="24"/>
                <w:u w:val="none"/>
              </w:rPr>
              <w:t>продаж</w:t>
            </w:r>
            <w:r w:rsidRPr="00F11590">
              <w:rPr>
                <w:rStyle w:val="-"/>
                <w:bCs/>
                <w:color w:val="auto"/>
                <w:sz w:val="24"/>
                <w:szCs w:val="24"/>
                <w:highlight w:val="white"/>
                <w:u w:val="none"/>
              </w:rPr>
              <w:t>ами [Текст] : Учебник / С. В. Земляк, О. М. Гусарова. - 1. - Москва : Вузовский учебник ; Москва : ООО "Научно-издательский центр ИНФРА-М", 2019. - 300 с </w:t>
            </w:r>
            <w:hyperlink r:id="rId11">
              <w:r w:rsidRPr="00F11590">
                <w:rPr>
                  <w:rStyle w:val="-"/>
                  <w:rFonts w:ascii="&amp;quot" w:hAnsi="&amp;quot"/>
                  <w:bCs/>
                  <w:color w:val="auto"/>
                  <w:sz w:val="24"/>
                  <w:szCs w:val="24"/>
                  <w:u w:val="none"/>
                </w:rPr>
                <w:t>http://znanium.com/go.php?id=754663</w:t>
              </w:r>
            </w:hyperlink>
          </w:p>
          <w:p w:rsidR="00BD3377" w:rsidRPr="00F11590" w:rsidRDefault="005615B4" w:rsidP="00F11590">
            <w:pPr>
              <w:widowControl/>
              <w:shd w:val="clear" w:color="auto" w:fill="FFFFFF"/>
              <w:tabs>
                <w:tab w:val="left" w:pos="19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11590">
              <w:rPr>
                <w:rStyle w:val="-"/>
                <w:bCs/>
                <w:color w:val="auto"/>
                <w:sz w:val="24"/>
                <w:szCs w:val="24"/>
                <w:u w:val="none"/>
              </w:rPr>
              <w:t>10.  Кокинз, Гэри.    Управление результативностью [Электронный ресурс] : как преодолеть разрыв между объявленной стратегией и реальными процессами / Гэри Кокинз ; пер с англ. [П. В. Тимофеева]. - 2-е изд. - Москва : Альпина Бизнес Букс, 2016. - 318 с. - Пер. изд. : Performance managment / Gary Cokins. - ISBN 978-5-9614-0880-5 : Б. ц.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F1159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D3377" w:rsidRPr="00F11590" w:rsidRDefault="005615B4" w:rsidP="00F11590">
            <w:pPr>
              <w:pStyle w:val="aff"/>
              <w:numPr>
                <w:ilvl w:val="0"/>
                <w:numId w:val="1"/>
              </w:numPr>
              <w:tabs>
                <w:tab w:val="left" w:pos="195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>Кузьмина, О. Г. </w:t>
            </w:r>
            <w:r w:rsidRPr="00F11590">
              <w:rPr>
                <w:rStyle w:val="-"/>
                <w:b/>
                <w:iCs/>
                <w:color w:val="auto"/>
                <w:sz w:val="24"/>
                <w:szCs w:val="24"/>
                <w:u w:val="none"/>
              </w:rPr>
              <w:t>Бренд</w:t>
            </w:r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>-</w:t>
            </w:r>
            <w:r w:rsidRPr="00F11590">
              <w:rPr>
                <w:rStyle w:val="-"/>
                <w:b/>
                <w:iCs/>
                <w:color w:val="auto"/>
                <w:sz w:val="24"/>
                <w:szCs w:val="24"/>
                <w:u w:val="none"/>
              </w:rPr>
              <w:t>менеджмент</w:t>
            </w:r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> [Электронный ресурс] : Учебное пособие для студентов вузов, обучающихся по экономическим направлениям подготовки / О. Г. Кузьмина. - Москва : РИОР: ИНФРА-М, 2017. - 176 с. </w:t>
            </w:r>
            <w:hyperlink r:id="rId12">
              <w:r w:rsidRPr="00F11590">
                <w:rPr>
                  <w:rStyle w:val="-"/>
                  <w:iCs/>
                  <w:color w:val="auto"/>
                  <w:sz w:val="24"/>
                  <w:szCs w:val="24"/>
                  <w:u w:val="none"/>
                </w:rPr>
                <w:t>http://znanium.com/go.php?id=563783</w:t>
              </w:r>
            </w:hyperlink>
          </w:p>
          <w:p w:rsidR="00BD3377" w:rsidRPr="00F11590" w:rsidRDefault="005615B4" w:rsidP="00F11590">
            <w:pPr>
              <w:pStyle w:val="aff2"/>
              <w:numPr>
                <w:ilvl w:val="0"/>
                <w:numId w:val="1"/>
              </w:numPr>
              <w:tabs>
                <w:tab w:val="left" w:pos="285"/>
                <w:tab w:val="left" w:pos="322"/>
                <w:tab w:val="left" w:pos="555"/>
              </w:tabs>
              <w:ind w:left="0" w:firstLine="0"/>
            </w:pPr>
            <w:r w:rsidRPr="00F11590">
              <w:t>Басовский, Л. Е. Маркетинг [Электронный ресурс] : учебное пособие для студентов вузов, обучающихся по направлению 38.03.02 "Менеджмент" / Л. Е. Басовский, Е. Н. Басовская. - 3-е изд., перераб. и доп. - Москва : ИНФРА-М, 2016. - 300 с. </w:t>
            </w:r>
            <w:hyperlink r:id="rId13">
              <w:r w:rsidRPr="00F11590">
                <w:rPr>
                  <w:rStyle w:val="-"/>
                  <w:iCs/>
                  <w:color w:val="auto"/>
                  <w:u w:val="none"/>
                </w:rPr>
                <w:t>http://znanium.com/go.php?id=544241</w:t>
              </w:r>
            </w:hyperlink>
          </w:p>
          <w:p w:rsidR="00BD3377" w:rsidRPr="00F11590" w:rsidRDefault="005615B4" w:rsidP="00F11590">
            <w:pPr>
              <w:pStyle w:val="aff2"/>
              <w:tabs>
                <w:tab w:val="left" w:pos="285"/>
                <w:tab w:val="left" w:pos="322"/>
                <w:tab w:val="left" w:pos="555"/>
              </w:tabs>
              <w:ind w:left="0"/>
            </w:pPr>
            <w:r w:rsidRPr="00F11590">
              <w:rPr>
                <w:rStyle w:val="-"/>
                <w:color w:val="auto"/>
                <w:u w:val="none"/>
              </w:rPr>
              <w:t>3. Годин, А. М.</w:t>
            </w:r>
            <w:r w:rsidRPr="00F11590">
              <w:rPr>
                <w:rStyle w:val="apple-converted-space"/>
              </w:rPr>
              <w:t> </w:t>
            </w:r>
            <w:r w:rsidRPr="00F11590">
              <w:rPr>
                <w:rStyle w:val="-"/>
                <w:b/>
                <w:bCs/>
                <w:color w:val="auto"/>
                <w:u w:val="none"/>
              </w:rPr>
              <w:t>Маркетинг</w:t>
            </w:r>
            <w:r w:rsidRPr="00F11590">
              <w:rPr>
                <w:rStyle w:val="apple-converted-space"/>
              </w:rPr>
              <w:t> </w:t>
            </w:r>
            <w:r w:rsidRPr="00F11590">
              <w:rPr>
                <w:rStyle w:val="-"/>
                <w:color w:val="auto"/>
                <w:u w:val="none"/>
              </w:rPr>
              <w:t>[Электронный ресурс] : учебник для студентов экономических вузов, обучающихся по  специальности «</w:t>
            </w:r>
            <w:r w:rsidRPr="00F11590">
              <w:rPr>
                <w:rStyle w:val="-"/>
                <w:b/>
                <w:bCs/>
                <w:color w:val="auto"/>
                <w:u w:val="none"/>
              </w:rPr>
              <w:t>Маркетинг</w:t>
            </w:r>
            <w:r w:rsidRPr="00F11590">
              <w:rPr>
                <w:rStyle w:val="-"/>
                <w:color w:val="auto"/>
                <w:u w:val="none"/>
              </w:rPr>
              <w:t>» / А. М. Годин. - 9-е изд., перераб. и доп. - Москва : Дашков и К°, 2012. - 656 с.</w:t>
            </w:r>
            <w:r w:rsidRPr="00F11590">
              <w:rPr>
                <w:rStyle w:val="apple-converted-space"/>
              </w:rPr>
              <w:t> </w:t>
            </w:r>
            <w:hyperlink r:id="rId14">
              <w:r w:rsidRPr="00F11590">
                <w:rPr>
                  <w:rStyle w:val="-"/>
                  <w:color w:val="auto"/>
                  <w:u w:val="none"/>
                </w:rPr>
                <w:t>http://znanium.com/go.php?id=334180</w:t>
              </w:r>
            </w:hyperlink>
          </w:p>
          <w:p w:rsidR="00BD3377" w:rsidRPr="00F11590" w:rsidRDefault="005615B4" w:rsidP="00F11590">
            <w:pPr>
              <w:pStyle w:val="aff2"/>
              <w:tabs>
                <w:tab w:val="left" w:pos="285"/>
                <w:tab w:val="left" w:pos="322"/>
                <w:tab w:val="left" w:pos="555"/>
              </w:tabs>
              <w:ind w:left="0"/>
            </w:pPr>
            <w:r w:rsidRPr="00F11590">
              <w:rPr>
                <w:rStyle w:val="-"/>
                <w:color w:val="auto"/>
                <w:u w:val="none"/>
              </w:rPr>
              <w:t>4. 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15">
              <w:r w:rsidRPr="00F11590">
                <w:rPr>
                  <w:rStyle w:val="-"/>
                  <w:iCs/>
                  <w:color w:val="auto"/>
                  <w:u w:val="none"/>
                </w:rPr>
                <w:t>http://znanium.com/go.php?id=1002467</w:t>
              </w:r>
            </w:hyperlink>
          </w:p>
          <w:p w:rsidR="00BD3377" w:rsidRPr="00F11590" w:rsidRDefault="005615B4" w:rsidP="00F11590">
            <w:p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5.Сфера </w:t>
            </w:r>
            <w:r w:rsidRPr="00F11590">
              <w:rPr>
                <w:bCs/>
                <w:sz w:val="24"/>
                <w:szCs w:val="24"/>
              </w:rPr>
              <w:t>услуг</w:t>
            </w:r>
            <w:r w:rsidRPr="00F11590">
              <w:rPr>
                <w:sz w:val="24"/>
                <w:szCs w:val="24"/>
              </w:rPr>
              <w:t>: экономика, менеджмент, </w:t>
            </w:r>
            <w:r w:rsidRPr="00F11590">
              <w:rPr>
                <w:bCs/>
                <w:sz w:val="24"/>
                <w:szCs w:val="24"/>
              </w:rPr>
              <w:t>маркетинг</w:t>
            </w:r>
            <w:r w:rsidRPr="00F11590">
              <w:rPr>
                <w:sz w:val="24"/>
                <w:szCs w:val="24"/>
              </w:rPr>
              <w:t> [Текст] : практикум : учебное пособие для студентов вузов / [Т. Д. Бурменко [и др.] ; под ред. Т. Д. Бурменко. - Москва : КноРус, 2010. - 422 с.</w:t>
            </w:r>
          </w:p>
          <w:p w:rsidR="00BD3377" w:rsidRPr="00F11590" w:rsidRDefault="005615B4" w:rsidP="00F11590">
            <w:pPr>
              <w:tabs>
                <w:tab w:val="left" w:pos="285"/>
                <w:tab w:val="left" w:pos="322"/>
                <w:tab w:val="left" w:pos="55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11590">
              <w:rPr>
                <w:rStyle w:val="-"/>
                <w:bCs/>
                <w:iCs/>
                <w:color w:val="auto"/>
                <w:sz w:val="24"/>
                <w:szCs w:val="24"/>
                <w:u w:val="none"/>
              </w:rPr>
              <w:t>6. Маркетинг</w:t>
            </w:r>
            <w:r w:rsidRPr="00F11590">
              <w:rPr>
                <w:rStyle w:val="-"/>
                <w:iCs/>
                <w:color w:val="auto"/>
                <w:sz w:val="24"/>
                <w:szCs w:val="24"/>
                <w:u w:val="none"/>
              </w:rPr>
              <w:t> в отраслях и сферах деятельности [Текст] : практикум / В. Т. Гришина [и др.]. - 3-е изд. - Москва : Дашков и К°, 2009. - 135 с.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bCs/>
                <w:sz w:val="24"/>
                <w:szCs w:val="24"/>
              </w:rPr>
              <w:t>7.Завьялов П.С. Маркетинг</w:t>
            </w:r>
            <w:r w:rsidRPr="00F11590">
              <w:rPr>
                <w:sz w:val="24"/>
                <w:szCs w:val="24"/>
                <w:shd w:val="clear" w:color="auto" w:fill="FFFFFF"/>
              </w:rPr>
              <w:t xml:space="preserve"> в схемах, рисунках, таблицах [Электронный ресурс] : учебное пособие / П. С. Завьялов. - Москва : ИНФРА-М, 2014. - 336 с.</w:t>
            </w:r>
            <w:r w:rsidRPr="00F11590">
              <w:rPr>
                <w:sz w:val="24"/>
                <w:szCs w:val="24"/>
              </w:rPr>
              <w:t xml:space="preserve"> </w:t>
            </w:r>
            <w:r w:rsidRPr="00F11590">
              <w:rPr>
                <w:sz w:val="24"/>
                <w:szCs w:val="24"/>
                <w:shd w:val="clear" w:color="auto" w:fill="FFFFFF"/>
              </w:rPr>
              <w:t> </w:t>
            </w:r>
            <w:hyperlink r:id="rId16" w:tgtFrame="_blank">
              <w:r w:rsidRPr="00F11590">
                <w:rPr>
                  <w:rStyle w:val="ListLabel52"/>
                  <w:sz w:val="24"/>
                  <w:szCs w:val="24"/>
                </w:rPr>
                <w:t>http://znanium.com/go.php?id=434699</w:t>
              </w:r>
            </w:hyperlink>
          </w:p>
          <w:p w:rsidR="00BD3377" w:rsidRPr="00F11590" w:rsidRDefault="005615B4" w:rsidP="00F11590">
            <w:pPr>
              <w:pStyle w:val="aff2"/>
              <w:tabs>
                <w:tab w:val="left" w:pos="285"/>
                <w:tab w:val="left" w:pos="322"/>
                <w:tab w:val="left" w:pos="555"/>
              </w:tabs>
              <w:ind w:left="0"/>
            </w:pPr>
            <w:r w:rsidRPr="00F11590">
              <w:rPr>
                <w:rFonts w:ascii="&amp;quot" w:hAnsi="&amp;quot"/>
                <w:bCs/>
              </w:rPr>
              <w:t>8.</w:t>
            </w:r>
            <w:r w:rsidRPr="00F11590">
              <w:t>Басовский, Л. Е. Маркетинг [Электронный ресурс] : учебное пособие для студентов вузов, обучающихся по направлению 38.03.02 "Менеджмент" / Л. Е. Басовский, Е. Н. Басовская. - 3-е изд., перераб. и доп. - Москва : ИНФРА-М, 2016. - 300 с. </w:t>
            </w:r>
            <w:hyperlink r:id="rId17" w:tgtFrame="читать полный текст">
              <w:r w:rsidRPr="00F11590">
                <w:rPr>
                  <w:rStyle w:val="ListLabel53"/>
                  <w:iCs/>
                  <w:sz w:val="24"/>
                  <w:szCs w:val="24"/>
                </w:rPr>
                <w:t>http://znanium.com/go.php?id=544241</w:t>
              </w:r>
            </w:hyperlink>
          </w:p>
          <w:p w:rsidR="00BD3377" w:rsidRPr="00F11590" w:rsidRDefault="005615B4" w:rsidP="00F11590">
            <w:pPr>
              <w:tabs>
                <w:tab w:val="left" w:pos="285"/>
                <w:tab w:val="left" w:pos="322"/>
                <w:tab w:val="left" w:pos="55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11590">
              <w:rPr>
                <w:rStyle w:val="-"/>
                <w:rFonts w:ascii="&amp;quot" w:hAnsi="&amp;quot"/>
                <w:bCs/>
                <w:iCs/>
                <w:color w:val="auto"/>
                <w:sz w:val="24"/>
                <w:szCs w:val="24"/>
                <w:highlight w:val="white"/>
                <w:u w:val="none"/>
              </w:rPr>
              <w:t>9.</w:t>
            </w:r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 Гришина, В. Т.</w:t>
            </w:r>
            <w:r w:rsidRPr="00F11590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r w:rsidRPr="00F11590">
              <w:rPr>
                <w:rStyle w:val="-"/>
                <w:bCs/>
                <w:iCs/>
                <w:color w:val="auto"/>
                <w:sz w:val="24"/>
                <w:szCs w:val="24"/>
                <w:highlight w:val="white"/>
                <w:u w:val="none"/>
              </w:rPr>
              <w:t>Маркетинговые</w:t>
            </w:r>
            <w:r w:rsidRPr="00F11590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r w:rsidRPr="00F11590">
              <w:rPr>
                <w:rStyle w:val="-"/>
                <w:bCs/>
                <w:iCs/>
                <w:color w:val="auto"/>
                <w:sz w:val="24"/>
                <w:szCs w:val="24"/>
                <w:highlight w:val="white"/>
                <w:u w:val="none"/>
              </w:rPr>
              <w:t>исследования</w:t>
            </w:r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 xml:space="preserve">[Электронный ресурс] : практикум / В. Т. Гришина. - </w:t>
            </w:r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lastRenderedPageBreak/>
              <w:t>Москва : Вузовский учебник: ИНФРА-М, 2014. - 58 с.</w:t>
            </w:r>
            <w:r w:rsidRPr="00F11590">
              <w:rPr>
                <w:rStyle w:val="apple-converted-space"/>
                <w:iCs/>
                <w:sz w:val="24"/>
                <w:szCs w:val="24"/>
                <w:shd w:val="clear" w:color="auto" w:fill="FFFFFF"/>
              </w:rPr>
              <w:t> </w:t>
            </w:r>
            <w:hyperlink r:id="rId18">
              <w:r w:rsidRPr="00F11590">
                <w:rPr>
                  <w:rStyle w:val="-"/>
                  <w:iCs/>
                  <w:color w:val="auto"/>
                  <w:sz w:val="24"/>
                  <w:szCs w:val="24"/>
                  <w:highlight w:val="white"/>
                  <w:u w:val="none"/>
                </w:rPr>
                <w:t>http://znanium.com/go.php?id=436043</w:t>
              </w:r>
            </w:hyperlink>
          </w:p>
          <w:p w:rsidR="00BD3377" w:rsidRPr="00F11590" w:rsidRDefault="005615B4" w:rsidP="00F11590">
            <w:pPr>
              <w:widowControl/>
              <w:shd w:val="clear" w:color="auto" w:fill="FFFFFF"/>
              <w:tabs>
                <w:tab w:val="left" w:pos="285"/>
                <w:tab w:val="left" w:pos="322"/>
                <w:tab w:val="left" w:pos="555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F11590">
              <w:rPr>
                <w:rStyle w:val="-"/>
                <w:b/>
                <w:bCs/>
                <w:iCs/>
                <w:color w:val="auto"/>
                <w:sz w:val="24"/>
                <w:szCs w:val="24"/>
                <w:u w:val="none"/>
              </w:rPr>
              <w:t xml:space="preserve">10. </w:t>
            </w:r>
            <w:r w:rsidRPr="00F11590">
              <w:rPr>
                <w:rStyle w:val="-"/>
                <w:b/>
                <w:bCs/>
                <w:iCs/>
                <w:color w:val="auto"/>
                <w:sz w:val="24"/>
                <w:szCs w:val="24"/>
                <w:highlight w:val="white"/>
                <w:u w:val="none"/>
              </w:rPr>
              <w:t>Международный</w:t>
            </w:r>
            <w:r w:rsidRPr="00F11590">
              <w:rPr>
                <w:rStyle w:val="apple-converted-space"/>
                <w:iCs/>
                <w:sz w:val="24"/>
                <w:szCs w:val="24"/>
                <w:highlight w:val="white"/>
              </w:rPr>
              <w:t> </w:t>
            </w:r>
            <w:r w:rsidRPr="00F11590">
              <w:rPr>
                <w:rStyle w:val="-"/>
                <w:b/>
                <w:bCs/>
                <w:iCs/>
                <w:color w:val="auto"/>
                <w:sz w:val="24"/>
                <w:szCs w:val="24"/>
                <w:highlight w:val="white"/>
                <w:u w:val="none"/>
              </w:rPr>
              <w:t>менеджмент</w:t>
            </w:r>
            <w:r w:rsidRPr="00F11590">
              <w:rPr>
                <w:rStyle w:val="apple-converted-space"/>
                <w:iCs/>
                <w:sz w:val="24"/>
                <w:szCs w:val="24"/>
                <w:highlight w:val="white"/>
              </w:rPr>
              <w:t> </w:t>
            </w:r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[Электронный ресурс] : учебник для бакалавров : учебник для студентов вузов, обучающихся по направлению 080200 "</w:t>
            </w:r>
            <w:r w:rsidRPr="00F11590">
              <w:rPr>
                <w:rStyle w:val="-"/>
                <w:b/>
                <w:bCs/>
                <w:iCs/>
                <w:color w:val="auto"/>
                <w:sz w:val="24"/>
                <w:szCs w:val="24"/>
                <w:highlight w:val="white"/>
                <w:u w:val="none"/>
              </w:rPr>
              <w:t>Менеджмент</w:t>
            </w:r>
            <w:r w:rsidRPr="00F11590">
              <w:rPr>
                <w:rStyle w:val="-"/>
                <w:iCs/>
                <w:color w:val="auto"/>
                <w:sz w:val="24"/>
                <w:szCs w:val="24"/>
                <w:highlight w:val="white"/>
                <w:u w:val="none"/>
              </w:rPr>
              <w:t>" (квалификация (степень) «бакалавр») / [Е. П. Темнышова [и др.] ; под ред. Е. П. Темнышовой. - Москва : Юрайт, 2017. - 456 с.</w:t>
            </w:r>
            <w:hyperlink r:id="rId19">
              <w:r w:rsidRPr="00F11590">
                <w:rPr>
                  <w:rStyle w:val="-"/>
                  <w:iCs/>
                  <w:color w:val="auto"/>
                  <w:sz w:val="24"/>
                  <w:szCs w:val="24"/>
                  <w:highlight w:val="white"/>
                  <w:u w:val="none"/>
                </w:rPr>
                <w:t>http://www.biblio-online.ru/book/77E07E3A-3D59-4249-81DA-FD170973691A</w:t>
              </w:r>
            </w:hyperlink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159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Электронный каталог ИБК УрГЭУ (</w:t>
            </w:r>
            <w:hyperlink r:id="rId20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</w:t>
              </w:r>
            </w:hyperlink>
            <w:r w:rsidRPr="00F11590">
              <w:rPr>
                <w:sz w:val="24"/>
                <w:szCs w:val="24"/>
              </w:rPr>
              <w:t xml:space="preserve"> );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Научная электронная библиотека eLIBRARY.RU (</w:t>
            </w:r>
            <w:hyperlink r:id="rId21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https://elibrary.ru/</w:t>
              </w:r>
            </w:hyperlink>
            <w:r w:rsidRPr="00F11590">
              <w:rPr>
                <w:sz w:val="24"/>
                <w:szCs w:val="24"/>
              </w:rPr>
              <w:t xml:space="preserve"> )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ЭБС издательства «ЛАНЬ» (</w:t>
            </w:r>
            <w:hyperlink r:id="rId22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http://e.lanbook.com/</w:t>
              </w:r>
            </w:hyperlink>
            <w:r w:rsidRPr="00F11590">
              <w:rPr>
                <w:sz w:val="24"/>
                <w:szCs w:val="24"/>
              </w:rPr>
              <w:t xml:space="preserve"> );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ЭБС Znanium.com (</w:t>
            </w:r>
            <w:hyperlink r:id="rId23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</w:t>
              </w:r>
            </w:hyperlink>
            <w:r w:rsidRPr="00F11590">
              <w:rPr>
                <w:sz w:val="24"/>
                <w:szCs w:val="24"/>
              </w:rPr>
              <w:t xml:space="preserve"> );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ЭБС Троицкий мост (</w:t>
            </w:r>
            <w:hyperlink r:id="rId24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http://www.trmost.ru</w:t>
              </w:r>
            </w:hyperlink>
            <w:r w:rsidRPr="00F11590">
              <w:rPr>
                <w:sz w:val="24"/>
                <w:szCs w:val="24"/>
              </w:rPr>
              <w:t xml:space="preserve"> )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ЭБС издательства ЮРАЙТ (</w:t>
            </w:r>
            <w:hyperlink r:id="rId25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https://www.biblio-online.ru/</w:t>
              </w:r>
            </w:hyperlink>
            <w:r w:rsidRPr="00F11590">
              <w:rPr>
                <w:sz w:val="24"/>
                <w:szCs w:val="24"/>
              </w:rPr>
              <w:t xml:space="preserve"> );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6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http://www.spark-interfax.ru/</w:t>
              </w:r>
            </w:hyperlink>
            <w:r w:rsidRPr="00F11590">
              <w:rPr>
                <w:sz w:val="24"/>
                <w:szCs w:val="24"/>
              </w:rPr>
              <w:t xml:space="preserve"> );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7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https://uisrussia.msu.ru/</w:t>
              </w:r>
            </w:hyperlink>
            <w:r w:rsidRPr="00F11590">
              <w:rPr>
                <w:sz w:val="24"/>
                <w:szCs w:val="24"/>
              </w:rPr>
              <w:t xml:space="preserve"> ).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Архив научных журналов NEICON  (</w:t>
            </w:r>
            <w:hyperlink r:id="rId28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http://archive.neicon.ru</w:t>
              </w:r>
            </w:hyperlink>
            <w:r w:rsidRPr="00F11590">
              <w:rPr>
                <w:sz w:val="24"/>
                <w:szCs w:val="24"/>
              </w:rPr>
              <w:t xml:space="preserve"> ).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Обзор СМИ Polpred.com (</w:t>
            </w:r>
            <w:hyperlink r:id="rId29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http://polpred.com</w:t>
              </w:r>
            </w:hyperlink>
            <w:r w:rsidRPr="00F11590">
              <w:rPr>
                <w:sz w:val="24"/>
                <w:szCs w:val="24"/>
              </w:rPr>
              <w:t xml:space="preserve"> )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Ресурсы АРБИКОН (</w:t>
            </w:r>
            <w:hyperlink r:id="rId30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http://arbicon.ru</w:t>
              </w:r>
            </w:hyperlink>
            <w:r w:rsidRPr="00F11590">
              <w:rPr>
                <w:sz w:val="24"/>
                <w:szCs w:val="24"/>
              </w:rPr>
              <w:t xml:space="preserve"> )</w:t>
            </w:r>
          </w:p>
          <w:p w:rsidR="00BD3377" w:rsidRPr="00F11590" w:rsidRDefault="005615B4" w:rsidP="00F115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159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1">
              <w:r w:rsidRPr="00F11590">
                <w:rPr>
                  <w:rStyle w:val="-"/>
                  <w:color w:val="auto"/>
                  <w:sz w:val="24"/>
                  <w:szCs w:val="24"/>
                  <w:u w:val="none"/>
                </w:rPr>
                <w:t>http://cyberleninka.ru</w:t>
              </w:r>
            </w:hyperlink>
            <w:r w:rsidRPr="00F11590">
              <w:rPr>
                <w:sz w:val="24"/>
                <w:szCs w:val="24"/>
              </w:rPr>
              <w:t xml:space="preserve"> )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E7E6E6" w:themeFill="background2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не реализуются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E7E6E6" w:themeFill="background2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BD3377" w:rsidRPr="003B27D3" w:rsidRDefault="005615B4">
            <w:pPr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D3377" w:rsidRPr="003B27D3" w:rsidRDefault="005615B4">
            <w:pPr>
              <w:jc w:val="both"/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</w:tcPr>
          <w:p w:rsidR="00BD3377" w:rsidRPr="003B27D3" w:rsidRDefault="005615B4">
            <w:pPr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Общего доступа</w:t>
            </w:r>
          </w:p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- Справочная правовая система ГАРАНТ</w:t>
            </w:r>
          </w:p>
          <w:p w:rsidR="00BD3377" w:rsidRPr="003B27D3" w:rsidRDefault="005615B4">
            <w:pPr>
              <w:rPr>
                <w:sz w:val="24"/>
                <w:szCs w:val="24"/>
              </w:rPr>
            </w:pPr>
            <w:r w:rsidRPr="003B27D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D3377" w:rsidRPr="003B27D3" w:rsidRDefault="005615B4">
            <w:pPr>
              <w:ind w:left="27"/>
              <w:rPr>
                <w:sz w:val="24"/>
                <w:szCs w:val="24"/>
              </w:rPr>
            </w:pPr>
            <w:r w:rsidRPr="003B27D3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3B27D3" w:rsidRPr="003B27D3">
        <w:tc>
          <w:tcPr>
            <w:tcW w:w="10490" w:type="dxa"/>
            <w:gridSpan w:val="3"/>
            <w:shd w:val="clear" w:color="auto" w:fill="auto"/>
          </w:tcPr>
          <w:p w:rsidR="00BD3377" w:rsidRPr="003B27D3" w:rsidRDefault="005615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B27D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D3377" w:rsidRPr="003B27D3" w:rsidRDefault="005615B4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3B27D3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3B27D3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D3377" w:rsidRPr="003B27D3" w:rsidRDefault="005615B4">
            <w:pPr>
              <w:pStyle w:val="afff3"/>
              <w:spacing w:line="240" w:lineRule="auto"/>
              <w:ind w:left="0" w:firstLine="0"/>
              <w:rPr>
                <w:rFonts w:eastAsia="Arial Unicode MS"/>
              </w:rPr>
            </w:pPr>
            <w:r w:rsidRPr="003B27D3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BD3377" w:rsidRDefault="00BD3377">
      <w:pPr>
        <w:ind w:left="-284"/>
        <w:rPr>
          <w:sz w:val="20"/>
        </w:rPr>
      </w:pPr>
    </w:p>
    <w:p w:rsidR="005615B4" w:rsidRPr="00F2225A" w:rsidRDefault="005615B4" w:rsidP="00F2225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Солосиченко Т.Ж.</w:t>
      </w:r>
      <w:bookmarkStart w:id="1" w:name="_GoBack"/>
      <w:bookmarkEnd w:id="1"/>
    </w:p>
    <w:sectPr w:rsidR="005615B4" w:rsidRPr="00F2225A" w:rsidSect="00BD337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31D0"/>
    <w:multiLevelType w:val="multilevel"/>
    <w:tmpl w:val="752EC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0C50EE"/>
    <w:multiLevelType w:val="multilevel"/>
    <w:tmpl w:val="1EE45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77"/>
    <w:rsid w:val="003B27D3"/>
    <w:rsid w:val="005615B4"/>
    <w:rsid w:val="00BD3377"/>
    <w:rsid w:val="00EE5626"/>
    <w:rsid w:val="00F11590"/>
    <w:rsid w:val="00F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C6F7"/>
  <w15:docId w15:val="{AF56456B-DD90-4C77-B7C2-DFE26CF2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BD337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BD3377"/>
    <w:rPr>
      <w:rFonts w:cs="Courier New"/>
    </w:rPr>
  </w:style>
  <w:style w:type="character" w:customStyle="1" w:styleId="ListLabel2">
    <w:name w:val="ListLabel 2"/>
    <w:qFormat/>
    <w:rsid w:val="00BD3377"/>
    <w:rPr>
      <w:rFonts w:cs="Courier New"/>
    </w:rPr>
  </w:style>
  <w:style w:type="character" w:customStyle="1" w:styleId="ListLabel3">
    <w:name w:val="ListLabel 3"/>
    <w:qFormat/>
    <w:rsid w:val="00BD3377"/>
    <w:rPr>
      <w:rFonts w:cs="Courier New"/>
    </w:rPr>
  </w:style>
  <w:style w:type="character" w:customStyle="1" w:styleId="ListLabel4">
    <w:name w:val="ListLabel 4"/>
    <w:qFormat/>
    <w:rsid w:val="00BD3377"/>
    <w:rPr>
      <w:rFonts w:cs="Courier New"/>
    </w:rPr>
  </w:style>
  <w:style w:type="character" w:customStyle="1" w:styleId="ListLabel5">
    <w:name w:val="ListLabel 5"/>
    <w:qFormat/>
    <w:rsid w:val="00BD3377"/>
    <w:rPr>
      <w:rFonts w:cs="Courier New"/>
    </w:rPr>
  </w:style>
  <w:style w:type="character" w:customStyle="1" w:styleId="ListLabel6">
    <w:name w:val="ListLabel 6"/>
    <w:qFormat/>
    <w:rsid w:val="00BD3377"/>
    <w:rPr>
      <w:rFonts w:cs="Courier New"/>
    </w:rPr>
  </w:style>
  <w:style w:type="character" w:customStyle="1" w:styleId="ListLabel7">
    <w:name w:val="ListLabel 7"/>
    <w:qFormat/>
    <w:rsid w:val="00BD3377"/>
    <w:rPr>
      <w:rFonts w:cs="Courier New"/>
    </w:rPr>
  </w:style>
  <w:style w:type="character" w:customStyle="1" w:styleId="ListLabel8">
    <w:name w:val="ListLabel 8"/>
    <w:qFormat/>
    <w:rsid w:val="00BD3377"/>
    <w:rPr>
      <w:rFonts w:cs="Courier New"/>
    </w:rPr>
  </w:style>
  <w:style w:type="character" w:customStyle="1" w:styleId="ListLabel9">
    <w:name w:val="ListLabel 9"/>
    <w:qFormat/>
    <w:rsid w:val="00BD3377"/>
    <w:rPr>
      <w:rFonts w:cs="Courier New"/>
    </w:rPr>
  </w:style>
  <w:style w:type="character" w:customStyle="1" w:styleId="ListLabel10">
    <w:name w:val="ListLabel 10"/>
    <w:qFormat/>
    <w:rsid w:val="00BD3377"/>
    <w:rPr>
      <w:rFonts w:cs="Courier New"/>
    </w:rPr>
  </w:style>
  <w:style w:type="character" w:customStyle="1" w:styleId="ListLabel11">
    <w:name w:val="ListLabel 11"/>
    <w:qFormat/>
    <w:rsid w:val="00BD3377"/>
    <w:rPr>
      <w:rFonts w:cs="Courier New"/>
    </w:rPr>
  </w:style>
  <w:style w:type="character" w:customStyle="1" w:styleId="ListLabel12">
    <w:name w:val="ListLabel 12"/>
    <w:qFormat/>
    <w:rsid w:val="00BD3377"/>
    <w:rPr>
      <w:b/>
      <w:i w:val="0"/>
    </w:rPr>
  </w:style>
  <w:style w:type="character" w:customStyle="1" w:styleId="ListLabel13">
    <w:name w:val="ListLabel 13"/>
    <w:qFormat/>
    <w:rsid w:val="00BD3377"/>
    <w:rPr>
      <w:color w:val="000000"/>
    </w:rPr>
  </w:style>
  <w:style w:type="character" w:customStyle="1" w:styleId="ListLabel14">
    <w:name w:val="ListLabel 14"/>
    <w:qFormat/>
    <w:rsid w:val="00BD3377"/>
    <w:rPr>
      <w:rFonts w:cs="Courier New"/>
    </w:rPr>
  </w:style>
  <w:style w:type="character" w:customStyle="1" w:styleId="ListLabel15">
    <w:name w:val="ListLabel 15"/>
    <w:qFormat/>
    <w:rsid w:val="00BD3377"/>
    <w:rPr>
      <w:rFonts w:cs="Courier New"/>
    </w:rPr>
  </w:style>
  <w:style w:type="character" w:customStyle="1" w:styleId="ListLabel16">
    <w:name w:val="ListLabel 16"/>
    <w:qFormat/>
    <w:rsid w:val="00BD3377"/>
    <w:rPr>
      <w:rFonts w:cs="Courier New"/>
    </w:rPr>
  </w:style>
  <w:style w:type="character" w:customStyle="1" w:styleId="ListLabel17">
    <w:name w:val="ListLabel 17"/>
    <w:qFormat/>
    <w:rsid w:val="00BD3377"/>
    <w:rPr>
      <w:spacing w:val="-1"/>
      <w:sz w:val="20"/>
      <w:szCs w:val="20"/>
    </w:rPr>
  </w:style>
  <w:style w:type="character" w:customStyle="1" w:styleId="ListLabel18">
    <w:name w:val="ListLabel 18"/>
    <w:qFormat/>
    <w:rsid w:val="00BD3377"/>
    <w:rPr>
      <w:spacing w:val="-1"/>
      <w:sz w:val="20"/>
      <w:szCs w:val="20"/>
    </w:rPr>
  </w:style>
  <w:style w:type="character" w:customStyle="1" w:styleId="ListLabel19">
    <w:name w:val="ListLabel 19"/>
    <w:qFormat/>
    <w:rsid w:val="00BD3377"/>
    <w:rPr>
      <w:b w:val="0"/>
    </w:rPr>
  </w:style>
  <w:style w:type="character" w:customStyle="1" w:styleId="ListLabel20">
    <w:name w:val="ListLabel 20"/>
    <w:qFormat/>
    <w:rsid w:val="00BD3377"/>
    <w:rPr>
      <w:b w:val="0"/>
    </w:rPr>
  </w:style>
  <w:style w:type="character" w:customStyle="1" w:styleId="ListLabel21">
    <w:name w:val="ListLabel 21"/>
    <w:qFormat/>
    <w:rsid w:val="00BD3377"/>
    <w:rPr>
      <w:b w:val="0"/>
    </w:rPr>
  </w:style>
  <w:style w:type="character" w:customStyle="1" w:styleId="ListLabel22">
    <w:name w:val="ListLabel 22"/>
    <w:qFormat/>
    <w:rsid w:val="00BD3377"/>
    <w:rPr>
      <w:b w:val="0"/>
    </w:rPr>
  </w:style>
  <w:style w:type="character" w:customStyle="1" w:styleId="ListLabel23">
    <w:name w:val="ListLabel 23"/>
    <w:qFormat/>
    <w:rsid w:val="00BD3377"/>
    <w:rPr>
      <w:b w:val="0"/>
    </w:rPr>
  </w:style>
  <w:style w:type="character" w:customStyle="1" w:styleId="ListLabel24">
    <w:name w:val="ListLabel 24"/>
    <w:qFormat/>
    <w:rsid w:val="00BD3377"/>
    <w:rPr>
      <w:b w:val="0"/>
    </w:rPr>
  </w:style>
  <w:style w:type="character" w:customStyle="1" w:styleId="ListLabel25">
    <w:name w:val="ListLabel 25"/>
    <w:qFormat/>
    <w:rsid w:val="00BD3377"/>
    <w:rPr>
      <w:b w:val="0"/>
    </w:rPr>
  </w:style>
  <w:style w:type="character" w:customStyle="1" w:styleId="ListLabel26">
    <w:name w:val="ListLabel 26"/>
    <w:qFormat/>
    <w:rsid w:val="00BD3377"/>
    <w:rPr>
      <w:b w:val="0"/>
    </w:rPr>
  </w:style>
  <w:style w:type="character" w:customStyle="1" w:styleId="ListLabel27">
    <w:name w:val="ListLabel 27"/>
    <w:qFormat/>
    <w:rsid w:val="00BD3377"/>
    <w:rPr>
      <w:b w:val="0"/>
    </w:rPr>
  </w:style>
  <w:style w:type="character" w:customStyle="1" w:styleId="ListLabel28">
    <w:name w:val="ListLabel 28"/>
    <w:qFormat/>
    <w:rsid w:val="00BD3377"/>
    <w:rPr>
      <w:b w:val="0"/>
    </w:rPr>
  </w:style>
  <w:style w:type="character" w:customStyle="1" w:styleId="ListLabel29">
    <w:name w:val="ListLabel 29"/>
    <w:qFormat/>
    <w:rsid w:val="00BD3377"/>
    <w:rPr>
      <w:b w:val="0"/>
    </w:rPr>
  </w:style>
  <w:style w:type="character" w:customStyle="1" w:styleId="ListLabel30">
    <w:name w:val="ListLabel 30"/>
    <w:qFormat/>
    <w:rsid w:val="00BD3377"/>
    <w:rPr>
      <w:b w:val="0"/>
    </w:rPr>
  </w:style>
  <w:style w:type="character" w:customStyle="1" w:styleId="ListLabel31">
    <w:name w:val="ListLabel 31"/>
    <w:qFormat/>
    <w:rsid w:val="00BD3377"/>
    <w:rPr>
      <w:b w:val="0"/>
    </w:rPr>
  </w:style>
  <w:style w:type="character" w:customStyle="1" w:styleId="ListLabel32">
    <w:name w:val="ListLabel 32"/>
    <w:qFormat/>
    <w:rsid w:val="00BD3377"/>
    <w:rPr>
      <w:b w:val="0"/>
    </w:rPr>
  </w:style>
  <w:style w:type="character" w:customStyle="1" w:styleId="ListLabel33">
    <w:name w:val="ListLabel 33"/>
    <w:qFormat/>
    <w:rsid w:val="00BD3377"/>
    <w:rPr>
      <w:b w:val="0"/>
    </w:rPr>
  </w:style>
  <w:style w:type="character" w:customStyle="1" w:styleId="ListLabel34">
    <w:name w:val="ListLabel 34"/>
    <w:qFormat/>
    <w:rsid w:val="00BD3377"/>
    <w:rPr>
      <w:rFonts w:cs="Courier New"/>
    </w:rPr>
  </w:style>
  <w:style w:type="character" w:customStyle="1" w:styleId="ListLabel35">
    <w:name w:val="ListLabel 35"/>
    <w:qFormat/>
    <w:rsid w:val="00BD3377"/>
    <w:rPr>
      <w:rFonts w:cs="Courier New"/>
    </w:rPr>
  </w:style>
  <w:style w:type="character" w:customStyle="1" w:styleId="ListLabel36">
    <w:name w:val="ListLabel 36"/>
    <w:qFormat/>
    <w:rsid w:val="00BD3377"/>
    <w:rPr>
      <w:rFonts w:cs="Courier New"/>
    </w:rPr>
  </w:style>
  <w:style w:type="character" w:customStyle="1" w:styleId="ListLabel37">
    <w:name w:val="ListLabel 37"/>
    <w:qFormat/>
    <w:rsid w:val="00BD3377"/>
    <w:rPr>
      <w:sz w:val="22"/>
    </w:rPr>
  </w:style>
  <w:style w:type="character" w:customStyle="1" w:styleId="ListLabel38">
    <w:name w:val="ListLabel 38"/>
    <w:qFormat/>
    <w:rsid w:val="00BD3377"/>
    <w:rPr>
      <w:b w:val="0"/>
      <w:i w:val="0"/>
      <w:sz w:val="20"/>
    </w:rPr>
  </w:style>
  <w:style w:type="character" w:customStyle="1" w:styleId="ListLabel39">
    <w:name w:val="ListLabel 39"/>
    <w:qFormat/>
    <w:rsid w:val="00BD3377"/>
    <w:rPr>
      <w:spacing w:val="-1"/>
      <w:sz w:val="22"/>
    </w:rPr>
  </w:style>
  <w:style w:type="character" w:customStyle="1" w:styleId="ListLabel40">
    <w:name w:val="ListLabel 40"/>
    <w:qFormat/>
    <w:rsid w:val="00BD3377"/>
    <w:rPr>
      <w:b w:val="0"/>
      <w:i w:val="0"/>
      <w:sz w:val="20"/>
    </w:rPr>
  </w:style>
  <w:style w:type="character" w:customStyle="1" w:styleId="ListLabel41">
    <w:name w:val="ListLabel 41"/>
    <w:qFormat/>
    <w:rsid w:val="00BD337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BD3377"/>
    <w:rPr>
      <w:b w:val="0"/>
      <w:i w:val="0"/>
      <w:sz w:val="22"/>
    </w:rPr>
  </w:style>
  <w:style w:type="character" w:customStyle="1" w:styleId="ListLabel43">
    <w:name w:val="ListLabel 43"/>
    <w:qFormat/>
    <w:rsid w:val="00BD3377"/>
    <w:rPr>
      <w:spacing w:val="-1"/>
      <w:sz w:val="22"/>
      <w:szCs w:val="22"/>
    </w:rPr>
  </w:style>
  <w:style w:type="character" w:customStyle="1" w:styleId="ListLabel44">
    <w:name w:val="ListLabel 44"/>
    <w:qFormat/>
    <w:rsid w:val="00BD3377"/>
    <w:rPr>
      <w:sz w:val="22"/>
    </w:rPr>
  </w:style>
  <w:style w:type="character" w:customStyle="1" w:styleId="ListLabel45">
    <w:name w:val="ListLabel 45"/>
    <w:qFormat/>
    <w:rsid w:val="00BD3377"/>
    <w:rPr>
      <w:sz w:val="20"/>
    </w:rPr>
  </w:style>
  <w:style w:type="character" w:customStyle="1" w:styleId="ListLabel46">
    <w:name w:val="ListLabel 46"/>
    <w:qFormat/>
    <w:rsid w:val="00BD3377"/>
    <w:rPr>
      <w:b w:val="0"/>
      <w:i w:val="0"/>
      <w:sz w:val="22"/>
    </w:rPr>
  </w:style>
  <w:style w:type="character" w:customStyle="1" w:styleId="ListLabel47">
    <w:name w:val="ListLabel 47"/>
    <w:qFormat/>
    <w:rsid w:val="00BD3377"/>
    <w:rPr>
      <w:spacing w:val="-1"/>
      <w:sz w:val="22"/>
      <w:szCs w:val="22"/>
    </w:rPr>
  </w:style>
  <w:style w:type="character" w:customStyle="1" w:styleId="ListLabel48">
    <w:name w:val="ListLabel 48"/>
    <w:qFormat/>
    <w:rsid w:val="00BD3377"/>
    <w:rPr>
      <w:b w:val="0"/>
      <w:i w:val="0"/>
      <w:sz w:val="22"/>
    </w:rPr>
  </w:style>
  <w:style w:type="character" w:customStyle="1" w:styleId="ListLabel49">
    <w:name w:val="ListLabel 49"/>
    <w:qFormat/>
    <w:rsid w:val="00BD3377"/>
    <w:rPr>
      <w:sz w:val="22"/>
    </w:rPr>
  </w:style>
  <w:style w:type="character" w:customStyle="1" w:styleId="ListLabel50">
    <w:name w:val="ListLabel 50"/>
    <w:qFormat/>
    <w:rsid w:val="00BD337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BD3377"/>
    <w:rPr>
      <w:sz w:val="22"/>
    </w:rPr>
  </w:style>
  <w:style w:type="character" w:customStyle="1" w:styleId="ListLabel52">
    <w:name w:val="ListLabel 52"/>
    <w:qFormat/>
    <w:rsid w:val="00BD3377"/>
    <w:rPr>
      <w:b/>
      <w:sz w:val="22"/>
      <w:szCs w:val="22"/>
    </w:rPr>
  </w:style>
  <w:style w:type="character" w:customStyle="1" w:styleId="ListLabel53">
    <w:name w:val="ListLabel 53"/>
    <w:qFormat/>
    <w:rsid w:val="00BD337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BD3377"/>
    <w:rPr>
      <w:rFonts w:cs="Times New Roman"/>
      <w:sz w:val="22"/>
    </w:rPr>
  </w:style>
  <w:style w:type="character" w:customStyle="1" w:styleId="ListLabel55">
    <w:name w:val="ListLabel 55"/>
    <w:qFormat/>
    <w:rsid w:val="00BD3377"/>
    <w:rPr>
      <w:rFonts w:cs="Times New Roman"/>
    </w:rPr>
  </w:style>
  <w:style w:type="character" w:customStyle="1" w:styleId="ListLabel56">
    <w:name w:val="ListLabel 56"/>
    <w:qFormat/>
    <w:rsid w:val="00BD3377"/>
    <w:rPr>
      <w:rFonts w:cs="Times New Roman"/>
    </w:rPr>
  </w:style>
  <w:style w:type="character" w:customStyle="1" w:styleId="ListLabel57">
    <w:name w:val="ListLabel 57"/>
    <w:qFormat/>
    <w:rsid w:val="00BD3377"/>
    <w:rPr>
      <w:rFonts w:cs="Times New Roman"/>
    </w:rPr>
  </w:style>
  <w:style w:type="character" w:customStyle="1" w:styleId="ListLabel58">
    <w:name w:val="ListLabel 58"/>
    <w:qFormat/>
    <w:rsid w:val="00BD3377"/>
    <w:rPr>
      <w:rFonts w:cs="Times New Roman"/>
    </w:rPr>
  </w:style>
  <w:style w:type="character" w:customStyle="1" w:styleId="ListLabel59">
    <w:name w:val="ListLabel 59"/>
    <w:qFormat/>
    <w:rsid w:val="00BD3377"/>
    <w:rPr>
      <w:rFonts w:cs="Times New Roman"/>
    </w:rPr>
  </w:style>
  <w:style w:type="character" w:customStyle="1" w:styleId="ListLabel60">
    <w:name w:val="ListLabel 60"/>
    <w:qFormat/>
    <w:rsid w:val="00BD3377"/>
    <w:rPr>
      <w:rFonts w:cs="Times New Roman"/>
    </w:rPr>
  </w:style>
  <w:style w:type="character" w:customStyle="1" w:styleId="ListLabel61">
    <w:name w:val="ListLabel 61"/>
    <w:qFormat/>
    <w:rsid w:val="00BD3377"/>
    <w:rPr>
      <w:rFonts w:cs="Times New Roman"/>
    </w:rPr>
  </w:style>
  <w:style w:type="character" w:customStyle="1" w:styleId="ListLabel62">
    <w:name w:val="ListLabel 62"/>
    <w:qFormat/>
    <w:rsid w:val="00BD3377"/>
    <w:rPr>
      <w:spacing w:val="-1"/>
      <w:sz w:val="22"/>
    </w:rPr>
  </w:style>
  <w:style w:type="character" w:customStyle="1" w:styleId="ListLabel63">
    <w:name w:val="ListLabel 63"/>
    <w:qFormat/>
    <w:rsid w:val="00BD3377"/>
    <w:rPr>
      <w:sz w:val="22"/>
    </w:rPr>
  </w:style>
  <w:style w:type="character" w:customStyle="1" w:styleId="ListLabel64">
    <w:name w:val="ListLabel 64"/>
    <w:qFormat/>
    <w:rsid w:val="00BD3377"/>
    <w:rPr>
      <w:rFonts w:cs="Courier New"/>
    </w:rPr>
  </w:style>
  <w:style w:type="character" w:customStyle="1" w:styleId="ListLabel65">
    <w:name w:val="ListLabel 65"/>
    <w:qFormat/>
    <w:rsid w:val="00BD3377"/>
    <w:rPr>
      <w:rFonts w:cs="Courier New"/>
    </w:rPr>
  </w:style>
  <w:style w:type="character" w:customStyle="1" w:styleId="ListLabel66">
    <w:name w:val="ListLabel 66"/>
    <w:qFormat/>
    <w:rsid w:val="00BD3377"/>
    <w:rPr>
      <w:rFonts w:cs="Courier New"/>
    </w:rPr>
  </w:style>
  <w:style w:type="character" w:customStyle="1" w:styleId="ListLabel67">
    <w:name w:val="ListLabel 67"/>
    <w:qFormat/>
    <w:rsid w:val="00BD3377"/>
    <w:rPr>
      <w:rFonts w:cs="Courier New"/>
    </w:rPr>
  </w:style>
  <w:style w:type="character" w:customStyle="1" w:styleId="ListLabel68">
    <w:name w:val="ListLabel 68"/>
    <w:qFormat/>
    <w:rsid w:val="00BD3377"/>
    <w:rPr>
      <w:rFonts w:cs="Courier New"/>
    </w:rPr>
  </w:style>
  <w:style w:type="character" w:customStyle="1" w:styleId="ListLabel69">
    <w:name w:val="ListLabel 69"/>
    <w:qFormat/>
    <w:rsid w:val="00BD3377"/>
    <w:rPr>
      <w:rFonts w:cs="Courier New"/>
    </w:rPr>
  </w:style>
  <w:style w:type="character" w:customStyle="1" w:styleId="ListLabel70">
    <w:name w:val="ListLabel 70"/>
    <w:qFormat/>
    <w:rsid w:val="00BD3377"/>
    <w:rPr>
      <w:rFonts w:cs="Courier New"/>
    </w:rPr>
  </w:style>
  <w:style w:type="character" w:customStyle="1" w:styleId="ListLabel71">
    <w:name w:val="ListLabel 71"/>
    <w:qFormat/>
    <w:rsid w:val="00BD3377"/>
    <w:rPr>
      <w:rFonts w:cs="Courier New"/>
    </w:rPr>
  </w:style>
  <w:style w:type="character" w:customStyle="1" w:styleId="ListLabel72">
    <w:name w:val="ListLabel 72"/>
    <w:qFormat/>
    <w:rsid w:val="00BD3377"/>
    <w:rPr>
      <w:rFonts w:cs="Courier New"/>
    </w:rPr>
  </w:style>
  <w:style w:type="character" w:customStyle="1" w:styleId="ListLabel73">
    <w:name w:val="ListLabel 73"/>
    <w:qFormat/>
    <w:rsid w:val="00BD3377"/>
    <w:rPr>
      <w:sz w:val="28"/>
    </w:rPr>
  </w:style>
  <w:style w:type="character" w:customStyle="1" w:styleId="ListLabel74">
    <w:name w:val="ListLabel 74"/>
    <w:qFormat/>
    <w:rsid w:val="00BD3377"/>
    <w:rPr>
      <w:b w:val="0"/>
      <w:i w:val="0"/>
      <w:sz w:val="28"/>
    </w:rPr>
  </w:style>
  <w:style w:type="character" w:customStyle="1" w:styleId="ListLabel75">
    <w:name w:val="ListLabel 75"/>
    <w:qFormat/>
    <w:rsid w:val="00BD3377"/>
    <w:rPr>
      <w:rFonts w:eastAsia="Calibri"/>
    </w:rPr>
  </w:style>
  <w:style w:type="character" w:customStyle="1" w:styleId="ListLabel76">
    <w:name w:val="ListLabel 76"/>
    <w:qFormat/>
    <w:rsid w:val="00BD3377"/>
    <w:rPr>
      <w:rFonts w:cs="Courier New"/>
    </w:rPr>
  </w:style>
  <w:style w:type="character" w:customStyle="1" w:styleId="ListLabel77">
    <w:name w:val="ListLabel 77"/>
    <w:qFormat/>
    <w:rsid w:val="00BD3377"/>
    <w:rPr>
      <w:rFonts w:cs="Courier New"/>
    </w:rPr>
  </w:style>
  <w:style w:type="character" w:customStyle="1" w:styleId="ListLabel78">
    <w:name w:val="ListLabel 78"/>
    <w:qFormat/>
    <w:rsid w:val="00BD3377"/>
    <w:rPr>
      <w:rFonts w:cs="Courier New"/>
    </w:rPr>
  </w:style>
  <w:style w:type="character" w:customStyle="1" w:styleId="ListLabel79">
    <w:name w:val="ListLabel 79"/>
    <w:qFormat/>
    <w:rsid w:val="00BD3377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BD3377"/>
    <w:rPr>
      <w:rFonts w:cs="Symbol"/>
    </w:rPr>
  </w:style>
  <w:style w:type="character" w:customStyle="1" w:styleId="ListLabel81">
    <w:name w:val="ListLabel 81"/>
    <w:qFormat/>
    <w:rsid w:val="00BD3377"/>
    <w:rPr>
      <w:i/>
      <w:iCs/>
      <w:highlight w:val="yellow"/>
    </w:rPr>
  </w:style>
  <w:style w:type="character" w:customStyle="1" w:styleId="ListLabel82">
    <w:name w:val="ListLabel 82"/>
    <w:qFormat/>
    <w:rsid w:val="00BD3377"/>
    <w:rPr>
      <w:sz w:val="24"/>
      <w:szCs w:val="24"/>
    </w:rPr>
  </w:style>
  <w:style w:type="character" w:customStyle="1" w:styleId="ListLabel83">
    <w:name w:val="ListLabel 83"/>
    <w:qFormat/>
    <w:rsid w:val="00BD3377"/>
    <w:rPr>
      <w:rFonts w:ascii="Times New Roman" w:hAnsi="Times New Roman"/>
      <w:b w:val="0"/>
      <w:bCs w:val="0"/>
      <w:color w:val="000000" w:themeColor="text1"/>
      <w:kern w:val="0"/>
      <w:sz w:val="24"/>
      <w:szCs w:val="24"/>
    </w:rPr>
  </w:style>
  <w:style w:type="character" w:customStyle="1" w:styleId="ListLabel84">
    <w:name w:val="ListLabel 84"/>
    <w:qFormat/>
    <w:rsid w:val="00BD3377"/>
    <w:rPr>
      <w:rFonts w:ascii="Times New Roman" w:hAnsi="Times New Roman"/>
      <w:b w:val="0"/>
      <w:bCs w:val="0"/>
      <w:color w:val="0000FF"/>
      <w:sz w:val="24"/>
      <w:szCs w:val="24"/>
      <w:u w:val="single"/>
    </w:rPr>
  </w:style>
  <w:style w:type="character" w:customStyle="1" w:styleId="ListLabel85">
    <w:name w:val="ListLabel 85"/>
    <w:qFormat/>
    <w:rsid w:val="00BD3377"/>
    <w:rPr>
      <w:rFonts w:ascii="Times New Roman" w:hAnsi="Times New Roman"/>
      <w:bCs/>
      <w:i w:val="0"/>
      <w:iCs w:val="0"/>
      <w:sz w:val="22"/>
      <w:szCs w:val="22"/>
    </w:rPr>
  </w:style>
  <w:style w:type="character" w:customStyle="1" w:styleId="ListLabel86">
    <w:name w:val="ListLabel 86"/>
    <w:qFormat/>
    <w:rsid w:val="00BD3377"/>
    <w:rPr>
      <w:b w:val="0"/>
      <w:bCs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qFormat/>
    <w:rsid w:val="00BD3377"/>
    <w:rPr>
      <w:b w:val="0"/>
      <w:bCs/>
      <w:i w:val="0"/>
      <w:iCs w:val="0"/>
      <w:caps w:val="0"/>
      <w:smallCaps w:val="0"/>
      <w:color w:val="000000"/>
      <w:spacing w:val="0"/>
      <w:sz w:val="22"/>
      <w:szCs w:val="22"/>
    </w:rPr>
  </w:style>
  <w:style w:type="character" w:customStyle="1" w:styleId="ListLabel88">
    <w:name w:val="ListLabel 88"/>
    <w:qFormat/>
    <w:rsid w:val="00BD3377"/>
    <w:rPr>
      <w:i/>
      <w:iCs/>
      <w:sz w:val="22"/>
      <w:szCs w:val="22"/>
    </w:rPr>
  </w:style>
  <w:style w:type="character" w:customStyle="1" w:styleId="ListLabel89">
    <w:name w:val="ListLabel 89"/>
    <w:qFormat/>
    <w:rsid w:val="00BD3377"/>
    <w:rPr>
      <w:rFonts w:ascii="Times New Roman" w:hAnsi="Times New Roman"/>
      <w:b w:val="0"/>
      <w:bCs/>
      <w:i/>
      <w:iCs/>
      <w:caps w:val="0"/>
      <w:smallCaps w:val="0"/>
      <w:spacing w:val="0"/>
      <w:sz w:val="22"/>
      <w:szCs w:val="22"/>
    </w:rPr>
  </w:style>
  <w:style w:type="character" w:customStyle="1" w:styleId="ListLabel90">
    <w:name w:val="ListLabel 90"/>
    <w:qFormat/>
    <w:rsid w:val="00BD3377"/>
    <w:rPr>
      <w:rFonts w:ascii="&amp;quot" w:hAnsi="&amp;quot"/>
      <w:b w:val="0"/>
      <w:bCs/>
      <w:i w:val="0"/>
      <w:iCs w:val="0"/>
      <w:caps w:val="0"/>
      <w:smallCaps w:val="0"/>
      <w:color w:val="0000FF"/>
      <w:spacing w:val="0"/>
      <w:sz w:val="24"/>
      <w:szCs w:val="22"/>
      <w:u w:val="single"/>
    </w:rPr>
  </w:style>
  <w:style w:type="character" w:customStyle="1" w:styleId="ListLabel91">
    <w:name w:val="ListLabel 91"/>
    <w:qFormat/>
    <w:rsid w:val="00BD3377"/>
    <w:rPr>
      <w:b w:val="0"/>
      <w:i/>
      <w:iCs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2">
    <w:name w:val="ListLabel 92"/>
    <w:qFormat/>
    <w:rsid w:val="00BD3377"/>
    <w:rPr>
      <w:i/>
      <w:iCs/>
      <w:color w:val="0000FF"/>
      <w:u w:val="single"/>
    </w:rPr>
  </w:style>
  <w:style w:type="character" w:customStyle="1" w:styleId="ListLabel93">
    <w:name w:val="ListLabel 93"/>
    <w:qFormat/>
    <w:rsid w:val="00BD3377"/>
    <w:rPr>
      <w:i w:val="0"/>
      <w:iCs w:val="0"/>
      <w:sz w:val="24"/>
      <w:szCs w:val="24"/>
    </w:rPr>
  </w:style>
  <w:style w:type="character" w:customStyle="1" w:styleId="ListLabel94">
    <w:name w:val="ListLabel 94"/>
    <w:qFormat/>
    <w:rsid w:val="00BD3377"/>
    <w:rPr>
      <w:color w:val="0000FF"/>
      <w:sz w:val="24"/>
      <w:szCs w:val="24"/>
      <w:u w:val="single"/>
    </w:rPr>
  </w:style>
  <w:style w:type="character" w:customStyle="1" w:styleId="ListLabel95">
    <w:name w:val="ListLabel 95"/>
    <w:qFormat/>
    <w:rsid w:val="00BD3377"/>
    <w:rPr>
      <w:i/>
      <w:iCs/>
      <w:color w:val="0000FF"/>
      <w:u w:val="single"/>
    </w:rPr>
  </w:style>
  <w:style w:type="character" w:customStyle="1" w:styleId="ListLabel96">
    <w:name w:val="ListLabel 96"/>
    <w:qFormat/>
    <w:rsid w:val="00BD3377"/>
    <w:rPr>
      <w:i/>
      <w:iCs/>
      <w:color w:val="000000"/>
      <w:sz w:val="24"/>
      <w:szCs w:val="24"/>
      <w:highlight w:val="white"/>
    </w:rPr>
  </w:style>
  <w:style w:type="character" w:customStyle="1" w:styleId="ListLabel97">
    <w:name w:val="ListLabel 97"/>
    <w:qFormat/>
    <w:rsid w:val="00BD3377"/>
    <w:rPr>
      <w:i/>
      <w:iCs/>
      <w:sz w:val="22"/>
      <w:szCs w:val="22"/>
      <w:highlight w:val="white"/>
    </w:rPr>
  </w:style>
  <w:style w:type="character" w:customStyle="1" w:styleId="ListLabel98">
    <w:name w:val="ListLabel 98"/>
    <w:qFormat/>
    <w:rsid w:val="00BD3377"/>
    <w:rPr>
      <w:sz w:val="24"/>
      <w:szCs w:val="24"/>
    </w:rPr>
  </w:style>
  <w:style w:type="paragraph" w:customStyle="1" w:styleId="14">
    <w:name w:val="Заголовок1"/>
    <w:basedOn w:val="a"/>
    <w:next w:val="aff"/>
    <w:qFormat/>
    <w:rsid w:val="00BD337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BD337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  <w:pPr>
      <w:overflowPunct w:val="0"/>
    </w:pPr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544241" TargetMode="External"/><Relationship Id="rId18" Type="http://schemas.openxmlformats.org/officeDocument/2006/relationships/hyperlink" Target="http://znanium.com/go.php?id=436043" TargetMode="External"/><Relationship Id="rId26" Type="http://schemas.openxmlformats.org/officeDocument/2006/relationships/hyperlink" Target="http://www.spark-interfax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" TargetMode="External"/><Relationship Id="rId7" Type="http://schemas.openxmlformats.org/officeDocument/2006/relationships/hyperlink" Target="http://znanium.com/go.php?id=1014746" TargetMode="External"/><Relationship Id="rId12" Type="http://schemas.openxmlformats.org/officeDocument/2006/relationships/hyperlink" Target="http://znanium.com/go.php?id=563783" TargetMode="External"/><Relationship Id="rId17" Type="http://schemas.openxmlformats.org/officeDocument/2006/relationships/hyperlink" Target="http://znanium.com/go.php?id=544241" TargetMode="External"/><Relationship Id="rId25" Type="http://schemas.openxmlformats.org/officeDocument/2006/relationships/hyperlink" Target="https://www.biblio-online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434699" TargetMode="External"/><Relationship Id="rId20" Type="http://schemas.openxmlformats.org/officeDocument/2006/relationships/hyperlink" Target="http://lib.usue.ru/" TargetMode="External"/><Relationship Id="rId29" Type="http://schemas.openxmlformats.org/officeDocument/2006/relationships/hyperlink" Target="http://polpred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15135" TargetMode="External"/><Relationship Id="rId11" Type="http://schemas.openxmlformats.org/officeDocument/2006/relationships/hyperlink" Target="http://znanium.com/go.php?id=754663" TargetMode="External"/><Relationship Id="rId24" Type="http://schemas.openxmlformats.org/officeDocument/2006/relationships/hyperlink" Target="http://www.trmost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2467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archive.neicon.ru/" TargetMode="External"/><Relationship Id="rId10" Type="http://schemas.openxmlformats.org/officeDocument/2006/relationships/hyperlink" Target="http://lib.usue.ru/resource/limit/ump/14/p481983.pdf" TargetMode="External"/><Relationship Id="rId19" Type="http://schemas.openxmlformats.org/officeDocument/2006/relationships/hyperlink" Target="http://www.biblio-online.ru/book/77E07E3A-3D59-4249-81DA-FD170973691A" TargetMode="External"/><Relationship Id="rId31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1984" TargetMode="External"/><Relationship Id="rId14" Type="http://schemas.openxmlformats.org/officeDocument/2006/relationships/hyperlink" Target="http://znanium.com/go.php?id=334180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hyperlink" Target="https://uisrussia.msu.ru/" TargetMode="External"/><Relationship Id="rId30" Type="http://schemas.openxmlformats.org/officeDocument/2006/relationships/hyperlink" Target="http://arbicon.ru/" TargetMode="External"/><Relationship Id="rId8" Type="http://schemas.openxmlformats.org/officeDocument/2006/relationships/hyperlink" Target="http://znanium.com/go.php?id=4151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C7F7-00C1-4F1F-8B22-89675C15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dcterms:created xsi:type="dcterms:W3CDTF">2019-06-04T04:23:00Z</dcterms:created>
  <dcterms:modified xsi:type="dcterms:W3CDTF">2020-03-27T06:16:00Z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