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B6" w:rsidRDefault="001C54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133B6" w:rsidRDefault="001C545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/>
      </w:tblPr>
      <w:tblGrid>
        <w:gridCol w:w="3261"/>
        <w:gridCol w:w="1418"/>
        <w:gridCol w:w="5811"/>
      </w:tblGrid>
      <w:tr w:rsidR="005133B6">
        <w:tc>
          <w:tcPr>
            <w:tcW w:w="3261" w:type="dxa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33B6" w:rsidRPr="00EA3921" w:rsidRDefault="001C5455">
            <w:pPr>
              <w:rPr>
                <w:b/>
              </w:rPr>
            </w:pPr>
            <w:r w:rsidRPr="00EA3921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5133B6">
        <w:tc>
          <w:tcPr>
            <w:tcW w:w="3261" w:type="dxa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133B6" w:rsidRDefault="001C5455">
            <w:r>
              <w:rPr>
                <w:sz w:val="22"/>
                <w:szCs w:val="22"/>
              </w:rPr>
              <w:t xml:space="preserve">38.03.03 </w:t>
            </w:r>
          </w:p>
        </w:tc>
        <w:tc>
          <w:tcPr>
            <w:tcW w:w="5811" w:type="dxa"/>
            <w:shd w:val="clear" w:color="auto" w:fill="auto"/>
          </w:tcPr>
          <w:p w:rsidR="005133B6" w:rsidRDefault="001C5455">
            <w:r>
              <w:rPr>
                <w:sz w:val="22"/>
                <w:szCs w:val="22"/>
              </w:rPr>
              <w:t>Управление персоналом</w:t>
            </w:r>
          </w:p>
        </w:tc>
      </w:tr>
      <w:tr w:rsidR="005133B6">
        <w:tc>
          <w:tcPr>
            <w:tcW w:w="3261" w:type="dxa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33B6" w:rsidRDefault="001C5455">
            <w:r>
              <w:rPr>
                <w:sz w:val="22"/>
                <w:szCs w:val="22"/>
              </w:rPr>
              <w:t>Управление персоналом и экономика труда</w:t>
            </w:r>
          </w:p>
        </w:tc>
      </w:tr>
      <w:tr w:rsidR="005133B6">
        <w:tc>
          <w:tcPr>
            <w:tcW w:w="3261" w:type="dxa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133B6">
        <w:tc>
          <w:tcPr>
            <w:tcW w:w="3261" w:type="dxa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33B6" w:rsidRDefault="001C5455">
            <w:r>
              <w:rPr>
                <w:sz w:val="22"/>
                <w:szCs w:val="22"/>
              </w:rPr>
              <w:t>Зачет</w:t>
            </w:r>
          </w:p>
          <w:p w:rsidR="005133B6" w:rsidRPr="001C5455" w:rsidRDefault="001C5455"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5133B6">
        <w:tc>
          <w:tcPr>
            <w:tcW w:w="3261" w:type="dxa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5133B6">
        <w:tc>
          <w:tcPr>
            <w:tcW w:w="10490" w:type="dxa"/>
            <w:gridSpan w:val="3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Default="001C5455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Default="001C545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Default="00EA392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1C5455">
              <w:rPr>
                <w:sz w:val="22"/>
                <w:szCs w:val="22"/>
              </w:rPr>
              <w:t>Мои увлечения. Магазины. Мой дом.</w:t>
            </w:r>
          </w:p>
        </w:tc>
      </w:tr>
      <w:tr w:rsidR="005133B6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133B6" w:rsidRDefault="001C5455">
            <w:pPr>
              <w:tabs>
                <w:tab w:val="left" w:pos="708"/>
              </w:tabs>
              <w:spacing w:before="40"/>
            </w:pPr>
            <w:r>
              <w:rPr>
                <w:sz w:val="22"/>
                <w:szCs w:val="22"/>
              </w:rPr>
              <w:t>Тема 4.Ориентация в городе. Гостиница. Расскажи мне о себе. Путешествие.</w:t>
            </w:r>
          </w:p>
        </w:tc>
      </w:tr>
      <w:tr w:rsidR="005133B6">
        <w:tc>
          <w:tcPr>
            <w:tcW w:w="10490" w:type="dxa"/>
            <w:gridSpan w:val="3"/>
            <w:shd w:val="clear" w:color="auto" w:fill="E7E6E6" w:themeFill="background2"/>
          </w:tcPr>
          <w:p w:rsidR="005133B6" w:rsidRDefault="001C545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Pr="00EA3921" w:rsidRDefault="001C5455" w:rsidP="00EA392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О</w:t>
            </w:r>
            <w:r w:rsidRPr="00EA3921">
              <w:rPr>
                <w:b/>
                <w:sz w:val="22"/>
                <w:szCs w:val="22"/>
              </w:rPr>
              <w:t>сновная литература</w:t>
            </w:r>
          </w:p>
          <w:p w:rsidR="005133B6" w:rsidRPr="00EA3921" w:rsidRDefault="001C5455" w:rsidP="00EA392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Чернышов</w:t>
            </w:r>
            <w:proofErr w:type="spellEnd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 xml:space="preserve"> С., </w:t>
            </w:r>
            <w:proofErr w:type="spellStart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Чернышова</w:t>
            </w:r>
            <w:proofErr w:type="spellEnd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5133B6" w:rsidRPr="00EA3921" w:rsidRDefault="001C5455" w:rsidP="00EA392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A3921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133B6" w:rsidRPr="00EA3921" w:rsidRDefault="001C5455" w:rsidP="00EA3921">
            <w:pPr>
              <w:pStyle w:val="Textbody0"/>
              <w:numPr>
                <w:ilvl w:val="0"/>
                <w:numId w:val="1"/>
              </w:numPr>
              <w:tabs>
                <w:tab w:val="left" w:pos="0"/>
                <w:tab w:val="left" w:pos="263"/>
              </w:tabs>
              <w:spacing w:after="0" w:line="240" w:lineRule="auto"/>
              <w:ind w:left="0" w:hanging="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5133B6" w:rsidRPr="00EA3921" w:rsidRDefault="001C5455" w:rsidP="00EA392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5133B6" w:rsidRPr="00EA3921" w:rsidRDefault="001C5455" w:rsidP="00EA392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Капитонова Т.И. и др. «Живём и учимся в России». – СПб</w:t>
            </w:r>
            <w:proofErr w:type="gramStart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5133B6" w:rsidRPr="00EA3921" w:rsidRDefault="001C5455" w:rsidP="00EA392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Сборник упражнений по грамматике русского языка Выпуск 1. – СПб</w:t>
            </w:r>
            <w:proofErr w:type="gramStart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5133B6" w:rsidRPr="001C5455" w:rsidRDefault="001C5455" w:rsidP="00EA392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rPr>
                <w:sz w:val="22"/>
                <w:szCs w:val="22"/>
              </w:rPr>
            </w:pPr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Глазунова О.И. «Грамматика русского языка в упражнениях и комментариях» - СПб</w:t>
            </w:r>
            <w:proofErr w:type="gramStart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EA3921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</w:tr>
      <w:tr w:rsidR="005133B6">
        <w:tc>
          <w:tcPr>
            <w:tcW w:w="10490" w:type="dxa"/>
            <w:gridSpan w:val="3"/>
            <w:shd w:val="clear" w:color="auto" w:fill="E7E6E6" w:themeFill="background2"/>
          </w:tcPr>
          <w:p w:rsidR="005133B6" w:rsidRDefault="001C5455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5133B6" w:rsidRDefault="001C545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5133B6" w:rsidRDefault="001C545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>
              <w:rPr>
                <w:color w:val="000000"/>
                <w:sz w:val="22"/>
                <w:szCs w:val="22"/>
              </w:rPr>
              <w:t>ПК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5133B6" w:rsidRPr="001C5455" w:rsidRDefault="001C5455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5133B6">
        <w:tc>
          <w:tcPr>
            <w:tcW w:w="10490" w:type="dxa"/>
            <w:gridSpan w:val="3"/>
            <w:shd w:val="clear" w:color="auto" w:fill="E7E6E6" w:themeFill="background2"/>
          </w:tcPr>
          <w:p w:rsidR="005133B6" w:rsidRDefault="001C545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Default="001C545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133B6">
        <w:tc>
          <w:tcPr>
            <w:tcW w:w="10490" w:type="dxa"/>
            <w:gridSpan w:val="3"/>
            <w:shd w:val="clear" w:color="auto" w:fill="E7E6E6" w:themeFill="background2"/>
          </w:tcPr>
          <w:p w:rsidR="005133B6" w:rsidRDefault="001C545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5133B6">
        <w:tc>
          <w:tcPr>
            <w:tcW w:w="10490" w:type="dxa"/>
            <w:gridSpan w:val="3"/>
            <w:shd w:val="clear" w:color="auto" w:fill="auto"/>
          </w:tcPr>
          <w:p w:rsidR="005133B6" w:rsidRPr="001C5455" w:rsidRDefault="001C5455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1C5455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5133B6" w:rsidRDefault="005133B6">
      <w:pPr>
        <w:ind w:left="-284"/>
        <w:rPr>
          <w:sz w:val="24"/>
          <w:szCs w:val="24"/>
        </w:rPr>
      </w:pPr>
    </w:p>
    <w:p w:rsidR="005133B6" w:rsidRDefault="005133B6">
      <w:pPr>
        <w:ind w:left="-284"/>
        <w:rPr>
          <w:sz w:val="24"/>
          <w:szCs w:val="24"/>
        </w:rPr>
      </w:pPr>
    </w:p>
    <w:p w:rsidR="005133B6" w:rsidRDefault="005133B6">
      <w:pPr>
        <w:ind w:left="-284"/>
        <w:rPr>
          <w:sz w:val="24"/>
          <w:szCs w:val="24"/>
        </w:rPr>
      </w:pPr>
    </w:p>
    <w:p w:rsidR="005133B6" w:rsidRDefault="001C5455">
      <w:pPr>
        <w:ind w:left="-284"/>
      </w:pPr>
      <w:r>
        <w:rPr>
          <w:sz w:val="24"/>
          <w:szCs w:val="24"/>
        </w:rPr>
        <w:t xml:space="preserve">Аннотацию подготовил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 xml:space="preserve">_______________ </w:t>
      </w:r>
      <w:proofErr w:type="spellStart"/>
      <w:r>
        <w:rPr>
          <w:sz w:val="24"/>
          <w:szCs w:val="24"/>
        </w:rPr>
        <w:t>Простова</w:t>
      </w:r>
      <w:proofErr w:type="spellEnd"/>
      <w:r>
        <w:rPr>
          <w:sz w:val="24"/>
          <w:szCs w:val="24"/>
        </w:rPr>
        <w:t xml:space="preserve"> Д. М.</w:t>
      </w:r>
    </w:p>
    <w:p w:rsidR="005133B6" w:rsidRDefault="005133B6">
      <w:pPr>
        <w:rPr>
          <w:sz w:val="24"/>
          <w:szCs w:val="24"/>
        </w:rPr>
      </w:pPr>
    </w:p>
    <w:p w:rsidR="005133B6" w:rsidRDefault="005133B6">
      <w:pPr>
        <w:rPr>
          <w:sz w:val="24"/>
          <w:szCs w:val="24"/>
        </w:rPr>
      </w:pPr>
    </w:p>
    <w:p w:rsidR="005133B6" w:rsidRDefault="005133B6">
      <w:pPr>
        <w:rPr>
          <w:sz w:val="24"/>
          <w:szCs w:val="24"/>
        </w:rPr>
      </w:pPr>
    </w:p>
    <w:p w:rsidR="005133B6" w:rsidRDefault="005133B6">
      <w:pPr>
        <w:ind w:left="-284"/>
      </w:pPr>
    </w:p>
    <w:sectPr w:rsidR="005133B6" w:rsidSect="00BA217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7CB6"/>
    <w:multiLevelType w:val="multilevel"/>
    <w:tmpl w:val="71CC3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EC680B"/>
    <w:multiLevelType w:val="multilevel"/>
    <w:tmpl w:val="817627C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5133B6"/>
    <w:rsid w:val="001C5455"/>
    <w:rsid w:val="005133B6"/>
    <w:rsid w:val="00BA2176"/>
    <w:rsid w:val="00EA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BA2176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BA2176"/>
    <w:rPr>
      <w:rFonts w:cs="Courier New"/>
    </w:rPr>
  </w:style>
  <w:style w:type="character" w:customStyle="1" w:styleId="ListLabel2">
    <w:name w:val="ListLabel 2"/>
    <w:qFormat/>
    <w:rsid w:val="00BA2176"/>
    <w:rPr>
      <w:rFonts w:cs="Courier New"/>
    </w:rPr>
  </w:style>
  <w:style w:type="character" w:customStyle="1" w:styleId="ListLabel3">
    <w:name w:val="ListLabel 3"/>
    <w:qFormat/>
    <w:rsid w:val="00BA2176"/>
    <w:rPr>
      <w:rFonts w:cs="Courier New"/>
    </w:rPr>
  </w:style>
  <w:style w:type="character" w:customStyle="1" w:styleId="ListLabel4">
    <w:name w:val="ListLabel 4"/>
    <w:qFormat/>
    <w:rsid w:val="00BA2176"/>
    <w:rPr>
      <w:rFonts w:cs="Courier New"/>
    </w:rPr>
  </w:style>
  <w:style w:type="character" w:customStyle="1" w:styleId="ListLabel5">
    <w:name w:val="ListLabel 5"/>
    <w:qFormat/>
    <w:rsid w:val="00BA2176"/>
    <w:rPr>
      <w:rFonts w:cs="Courier New"/>
    </w:rPr>
  </w:style>
  <w:style w:type="character" w:customStyle="1" w:styleId="ListLabel6">
    <w:name w:val="ListLabel 6"/>
    <w:qFormat/>
    <w:rsid w:val="00BA2176"/>
    <w:rPr>
      <w:rFonts w:cs="Courier New"/>
    </w:rPr>
  </w:style>
  <w:style w:type="character" w:customStyle="1" w:styleId="ListLabel7">
    <w:name w:val="ListLabel 7"/>
    <w:qFormat/>
    <w:rsid w:val="00BA2176"/>
    <w:rPr>
      <w:rFonts w:cs="Courier New"/>
    </w:rPr>
  </w:style>
  <w:style w:type="character" w:customStyle="1" w:styleId="ListLabel8">
    <w:name w:val="ListLabel 8"/>
    <w:qFormat/>
    <w:rsid w:val="00BA2176"/>
    <w:rPr>
      <w:rFonts w:cs="Courier New"/>
    </w:rPr>
  </w:style>
  <w:style w:type="character" w:customStyle="1" w:styleId="ListLabel9">
    <w:name w:val="ListLabel 9"/>
    <w:qFormat/>
    <w:rsid w:val="00BA2176"/>
    <w:rPr>
      <w:rFonts w:cs="Courier New"/>
    </w:rPr>
  </w:style>
  <w:style w:type="character" w:customStyle="1" w:styleId="ListLabel10">
    <w:name w:val="ListLabel 10"/>
    <w:qFormat/>
    <w:rsid w:val="00BA2176"/>
    <w:rPr>
      <w:rFonts w:cs="Courier New"/>
    </w:rPr>
  </w:style>
  <w:style w:type="character" w:customStyle="1" w:styleId="ListLabel11">
    <w:name w:val="ListLabel 11"/>
    <w:qFormat/>
    <w:rsid w:val="00BA2176"/>
    <w:rPr>
      <w:rFonts w:cs="Courier New"/>
    </w:rPr>
  </w:style>
  <w:style w:type="character" w:customStyle="1" w:styleId="ListLabel12">
    <w:name w:val="ListLabel 12"/>
    <w:qFormat/>
    <w:rsid w:val="00BA2176"/>
    <w:rPr>
      <w:b/>
      <w:i w:val="0"/>
    </w:rPr>
  </w:style>
  <w:style w:type="character" w:customStyle="1" w:styleId="ListLabel13">
    <w:name w:val="ListLabel 13"/>
    <w:qFormat/>
    <w:rsid w:val="00BA2176"/>
    <w:rPr>
      <w:color w:val="000000"/>
    </w:rPr>
  </w:style>
  <w:style w:type="character" w:customStyle="1" w:styleId="ListLabel14">
    <w:name w:val="ListLabel 14"/>
    <w:qFormat/>
    <w:rsid w:val="00BA2176"/>
    <w:rPr>
      <w:rFonts w:cs="Courier New"/>
    </w:rPr>
  </w:style>
  <w:style w:type="character" w:customStyle="1" w:styleId="ListLabel15">
    <w:name w:val="ListLabel 15"/>
    <w:qFormat/>
    <w:rsid w:val="00BA2176"/>
    <w:rPr>
      <w:rFonts w:cs="Courier New"/>
    </w:rPr>
  </w:style>
  <w:style w:type="character" w:customStyle="1" w:styleId="ListLabel16">
    <w:name w:val="ListLabel 16"/>
    <w:qFormat/>
    <w:rsid w:val="00BA2176"/>
    <w:rPr>
      <w:rFonts w:cs="Courier New"/>
    </w:rPr>
  </w:style>
  <w:style w:type="character" w:customStyle="1" w:styleId="ListLabel17">
    <w:name w:val="ListLabel 17"/>
    <w:qFormat/>
    <w:rsid w:val="00BA2176"/>
    <w:rPr>
      <w:spacing w:val="-1"/>
      <w:sz w:val="20"/>
      <w:szCs w:val="20"/>
    </w:rPr>
  </w:style>
  <w:style w:type="character" w:customStyle="1" w:styleId="ListLabel18">
    <w:name w:val="ListLabel 18"/>
    <w:qFormat/>
    <w:rsid w:val="00BA2176"/>
    <w:rPr>
      <w:spacing w:val="-1"/>
      <w:sz w:val="20"/>
      <w:szCs w:val="20"/>
    </w:rPr>
  </w:style>
  <w:style w:type="character" w:customStyle="1" w:styleId="ListLabel19">
    <w:name w:val="ListLabel 19"/>
    <w:qFormat/>
    <w:rsid w:val="00BA2176"/>
    <w:rPr>
      <w:b w:val="0"/>
    </w:rPr>
  </w:style>
  <w:style w:type="character" w:customStyle="1" w:styleId="ListLabel20">
    <w:name w:val="ListLabel 20"/>
    <w:qFormat/>
    <w:rsid w:val="00BA2176"/>
    <w:rPr>
      <w:b w:val="0"/>
    </w:rPr>
  </w:style>
  <w:style w:type="character" w:customStyle="1" w:styleId="ListLabel21">
    <w:name w:val="ListLabel 21"/>
    <w:qFormat/>
    <w:rsid w:val="00BA2176"/>
    <w:rPr>
      <w:b w:val="0"/>
    </w:rPr>
  </w:style>
  <w:style w:type="character" w:customStyle="1" w:styleId="ListLabel22">
    <w:name w:val="ListLabel 22"/>
    <w:qFormat/>
    <w:rsid w:val="00BA2176"/>
    <w:rPr>
      <w:b w:val="0"/>
    </w:rPr>
  </w:style>
  <w:style w:type="character" w:customStyle="1" w:styleId="ListLabel23">
    <w:name w:val="ListLabel 23"/>
    <w:qFormat/>
    <w:rsid w:val="00BA2176"/>
    <w:rPr>
      <w:b w:val="0"/>
    </w:rPr>
  </w:style>
  <w:style w:type="character" w:customStyle="1" w:styleId="ListLabel24">
    <w:name w:val="ListLabel 24"/>
    <w:qFormat/>
    <w:rsid w:val="00BA2176"/>
    <w:rPr>
      <w:b w:val="0"/>
    </w:rPr>
  </w:style>
  <w:style w:type="character" w:customStyle="1" w:styleId="ListLabel25">
    <w:name w:val="ListLabel 25"/>
    <w:qFormat/>
    <w:rsid w:val="00BA2176"/>
    <w:rPr>
      <w:b w:val="0"/>
    </w:rPr>
  </w:style>
  <w:style w:type="character" w:customStyle="1" w:styleId="ListLabel26">
    <w:name w:val="ListLabel 26"/>
    <w:qFormat/>
    <w:rsid w:val="00BA2176"/>
    <w:rPr>
      <w:b w:val="0"/>
    </w:rPr>
  </w:style>
  <w:style w:type="character" w:customStyle="1" w:styleId="ListLabel27">
    <w:name w:val="ListLabel 27"/>
    <w:qFormat/>
    <w:rsid w:val="00BA2176"/>
    <w:rPr>
      <w:b w:val="0"/>
    </w:rPr>
  </w:style>
  <w:style w:type="character" w:customStyle="1" w:styleId="ListLabel28">
    <w:name w:val="ListLabel 28"/>
    <w:qFormat/>
    <w:rsid w:val="00BA2176"/>
    <w:rPr>
      <w:b w:val="0"/>
    </w:rPr>
  </w:style>
  <w:style w:type="character" w:customStyle="1" w:styleId="ListLabel29">
    <w:name w:val="ListLabel 29"/>
    <w:qFormat/>
    <w:rsid w:val="00BA2176"/>
    <w:rPr>
      <w:b w:val="0"/>
    </w:rPr>
  </w:style>
  <w:style w:type="character" w:customStyle="1" w:styleId="ListLabel30">
    <w:name w:val="ListLabel 30"/>
    <w:qFormat/>
    <w:rsid w:val="00BA2176"/>
    <w:rPr>
      <w:b w:val="0"/>
    </w:rPr>
  </w:style>
  <w:style w:type="character" w:customStyle="1" w:styleId="ListLabel31">
    <w:name w:val="ListLabel 31"/>
    <w:qFormat/>
    <w:rsid w:val="00BA2176"/>
    <w:rPr>
      <w:b w:val="0"/>
    </w:rPr>
  </w:style>
  <w:style w:type="character" w:customStyle="1" w:styleId="ListLabel32">
    <w:name w:val="ListLabel 32"/>
    <w:qFormat/>
    <w:rsid w:val="00BA2176"/>
    <w:rPr>
      <w:b w:val="0"/>
    </w:rPr>
  </w:style>
  <w:style w:type="character" w:customStyle="1" w:styleId="ListLabel33">
    <w:name w:val="ListLabel 33"/>
    <w:qFormat/>
    <w:rsid w:val="00BA2176"/>
    <w:rPr>
      <w:b w:val="0"/>
    </w:rPr>
  </w:style>
  <w:style w:type="character" w:customStyle="1" w:styleId="ListLabel34">
    <w:name w:val="ListLabel 34"/>
    <w:qFormat/>
    <w:rsid w:val="00BA2176"/>
    <w:rPr>
      <w:rFonts w:cs="Courier New"/>
    </w:rPr>
  </w:style>
  <w:style w:type="character" w:customStyle="1" w:styleId="ListLabel35">
    <w:name w:val="ListLabel 35"/>
    <w:qFormat/>
    <w:rsid w:val="00BA2176"/>
    <w:rPr>
      <w:rFonts w:cs="Courier New"/>
    </w:rPr>
  </w:style>
  <w:style w:type="character" w:customStyle="1" w:styleId="ListLabel36">
    <w:name w:val="ListLabel 36"/>
    <w:qFormat/>
    <w:rsid w:val="00BA2176"/>
    <w:rPr>
      <w:rFonts w:cs="Courier New"/>
    </w:rPr>
  </w:style>
  <w:style w:type="character" w:customStyle="1" w:styleId="ListLabel37">
    <w:name w:val="ListLabel 37"/>
    <w:qFormat/>
    <w:rsid w:val="00BA2176"/>
    <w:rPr>
      <w:sz w:val="22"/>
    </w:rPr>
  </w:style>
  <w:style w:type="character" w:customStyle="1" w:styleId="ListLabel38">
    <w:name w:val="ListLabel 38"/>
    <w:qFormat/>
    <w:rsid w:val="00BA2176"/>
    <w:rPr>
      <w:b w:val="0"/>
      <w:i w:val="0"/>
      <w:sz w:val="20"/>
    </w:rPr>
  </w:style>
  <w:style w:type="character" w:customStyle="1" w:styleId="ListLabel39">
    <w:name w:val="ListLabel 39"/>
    <w:qFormat/>
    <w:rsid w:val="00BA2176"/>
    <w:rPr>
      <w:spacing w:val="-1"/>
      <w:sz w:val="22"/>
    </w:rPr>
  </w:style>
  <w:style w:type="character" w:customStyle="1" w:styleId="ListLabel40">
    <w:name w:val="ListLabel 40"/>
    <w:qFormat/>
    <w:rsid w:val="00BA2176"/>
    <w:rPr>
      <w:b w:val="0"/>
      <w:i w:val="0"/>
      <w:sz w:val="20"/>
    </w:rPr>
  </w:style>
  <w:style w:type="character" w:customStyle="1" w:styleId="ListLabel41">
    <w:name w:val="ListLabel 41"/>
    <w:qFormat/>
    <w:rsid w:val="00BA2176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BA2176"/>
    <w:rPr>
      <w:b w:val="0"/>
      <w:i w:val="0"/>
      <w:sz w:val="22"/>
    </w:rPr>
  </w:style>
  <w:style w:type="character" w:customStyle="1" w:styleId="ListLabel43">
    <w:name w:val="ListLabel 43"/>
    <w:qFormat/>
    <w:rsid w:val="00BA2176"/>
    <w:rPr>
      <w:spacing w:val="-1"/>
      <w:sz w:val="22"/>
      <w:szCs w:val="22"/>
    </w:rPr>
  </w:style>
  <w:style w:type="character" w:customStyle="1" w:styleId="ListLabel44">
    <w:name w:val="ListLabel 44"/>
    <w:qFormat/>
    <w:rsid w:val="00BA2176"/>
    <w:rPr>
      <w:sz w:val="22"/>
    </w:rPr>
  </w:style>
  <w:style w:type="character" w:customStyle="1" w:styleId="ListLabel45">
    <w:name w:val="ListLabel 45"/>
    <w:qFormat/>
    <w:rsid w:val="00BA2176"/>
    <w:rPr>
      <w:sz w:val="20"/>
    </w:rPr>
  </w:style>
  <w:style w:type="character" w:customStyle="1" w:styleId="ListLabel46">
    <w:name w:val="ListLabel 46"/>
    <w:qFormat/>
    <w:rsid w:val="00BA2176"/>
    <w:rPr>
      <w:b w:val="0"/>
      <w:i w:val="0"/>
      <w:sz w:val="22"/>
    </w:rPr>
  </w:style>
  <w:style w:type="character" w:customStyle="1" w:styleId="ListLabel47">
    <w:name w:val="ListLabel 47"/>
    <w:qFormat/>
    <w:rsid w:val="00BA2176"/>
    <w:rPr>
      <w:spacing w:val="-1"/>
      <w:sz w:val="22"/>
      <w:szCs w:val="22"/>
    </w:rPr>
  </w:style>
  <w:style w:type="character" w:customStyle="1" w:styleId="ListLabel48">
    <w:name w:val="ListLabel 48"/>
    <w:qFormat/>
    <w:rsid w:val="00BA2176"/>
    <w:rPr>
      <w:b w:val="0"/>
      <w:i w:val="0"/>
      <w:sz w:val="22"/>
    </w:rPr>
  </w:style>
  <w:style w:type="character" w:customStyle="1" w:styleId="ListLabel49">
    <w:name w:val="ListLabel 49"/>
    <w:qFormat/>
    <w:rsid w:val="00BA2176"/>
    <w:rPr>
      <w:sz w:val="22"/>
    </w:rPr>
  </w:style>
  <w:style w:type="character" w:customStyle="1" w:styleId="ListLabel50">
    <w:name w:val="ListLabel 50"/>
    <w:qFormat/>
    <w:rsid w:val="00BA2176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BA2176"/>
    <w:rPr>
      <w:sz w:val="22"/>
    </w:rPr>
  </w:style>
  <w:style w:type="character" w:customStyle="1" w:styleId="ListLabel52">
    <w:name w:val="ListLabel 52"/>
    <w:qFormat/>
    <w:rsid w:val="00BA2176"/>
    <w:rPr>
      <w:b/>
      <w:sz w:val="22"/>
      <w:szCs w:val="22"/>
    </w:rPr>
  </w:style>
  <w:style w:type="character" w:customStyle="1" w:styleId="ListLabel53">
    <w:name w:val="ListLabel 53"/>
    <w:qFormat/>
    <w:rsid w:val="00BA2176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BA2176"/>
    <w:rPr>
      <w:rFonts w:cs="Times New Roman"/>
      <w:sz w:val="22"/>
    </w:rPr>
  </w:style>
  <w:style w:type="character" w:customStyle="1" w:styleId="ListLabel55">
    <w:name w:val="ListLabel 55"/>
    <w:qFormat/>
    <w:rsid w:val="00BA2176"/>
    <w:rPr>
      <w:rFonts w:cs="Times New Roman"/>
    </w:rPr>
  </w:style>
  <w:style w:type="character" w:customStyle="1" w:styleId="ListLabel56">
    <w:name w:val="ListLabel 56"/>
    <w:qFormat/>
    <w:rsid w:val="00BA2176"/>
    <w:rPr>
      <w:rFonts w:cs="Times New Roman"/>
    </w:rPr>
  </w:style>
  <w:style w:type="character" w:customStyle="1" w:styleId="ListLabel57">
    <w:name w:val="ListLabel 57"/>
    <w:qFormat/>
    <w:rsid w:val="00BA2176"/>
    <w:rPr>
      <w:rFonts w:cs="Times New Roman"/>
    </w:rPr>
  </w:style>
  <w:style w:type="character" w:customStyle="1" w:styleId="ListLabel58">
    <w:name w:val="ListLabel 58"/>
    <w:qFormat/>
    <w:rsid w:val="00BA2176"/>
    <w:rPr>
      <w:rFonts w:cs="Times New Roman"/>
    </w:rPr>
  </w:style>
  <w:style w:type="character" w:customStyle="1" w:styleId="ListLabel59">
    <w:name w:val="ListLabel 59"/>
    <w:qFormat/>
    <w:rsid w:val="00BA2176"/>
    <w:rPr>
      <w:rFonts w:cs="Times New Roman"/>
    </w:rPr>
  </w:style>
  <w:style w:type="character" w:customStyle="1" w:styleId="ListLabel60">
    <w:name w:val="ListLabel 60"/>
    <w:qFormat/>
    <w:rsid w:val="00BA2176"/>
    <w:rPr>
      <w:rFonts w:cs="Times New Roman"/>
    </w:rPr>
  </w:style>
  <w:style w:type="character" w:customStyle="1" w:styleId="ListLabel61">
    <w:name w:val="ListLabel 61"/>
    <w:qFormat/>
    <w:rsid w:val="00BA2176"/>
    <w:rPr>
      <w:rFonts w:cs="Times New Roman"/>
    </w:rPr>
  </w:style>
  <w:style w:type="character" w:customStyle="1" w:styleId="ListLabel62">
    <w:name w:val="ListLabel 62"/>
    <w:qFormat/>
    <w:rsid w:val="00BA2176"/>
    <w:rPr>
      <w:spacing w:val="-1"/>
      <w:sz w:val="22"/>
    </w:rPr>
  </w:style>
  <w:style w:type="character" w:customStyle="1" w:styleId="ListLabel63">
    <w:name w:val="ListLabel 63"/>
    <w:qFormat/>
    <w:rsid w:val="00BA2176"/>
    <w:rPr>
      <w:sz w:val="22"/>
    </w:rPr>
  </w:style>
  <w:style w:type="character" w:customStyle="1" w:styleId="ListLabel64">
    <w:name w:val="ListLabel 64"/>
    <w:qFormat/>
    <w:rsid w:val="00BA2176"/>
    <w:rPr>
      <w:rFonts w:cs="Courier New"/>
    </w:rPr>
  </w:style>
  <w:style w:type="character" w:customStyle="1" w:styleId="ListLabel65">
    <w:name w:val="ListLabel 65"/>
    <w:qFormat/>
    <w:rsid w:val="00BA2176"/>
    <w:rPr>
      <w:rFonts w:cs="Courier New"/>
    </w:rPr>
  </w:style>
  <w:style w:type="character" w:customStyle="1" w:styleId="ListLabel66">
    <w:name w:val="ListLabel 66"/>
    <w:qFormat/>
    <w:rsid w:val="00BA2176"/>
    <w:rPr>
      <w:rFonts w:cs="Courier New"/>
    </w:rPr>
  </w:style>
  <w:style w:type="character" w:customStyle="1" w:styleId="ListLabel67">
    <w:name w:val="ListLabel 67"/>
    <w:qFormat/>
    <w:rsid w:val="00BA2176"/>
    <w:rPr>
      <w:rFonts w:cs="Courier New"/>
    </w:rPr>
  </w:style>
  <w:style w:type="character" w:customStyle="1" w:styleId="ListLabel68">
    <w:name w:val="ListLabel 68"/>
    <w:qFormat/>
    <w:rsid w:val="00BA2176"/>
    <w:rPr>
      <w:rFonts w:cs="Courier New"/>
    </w:rPr>
  </w:style>
  <w:style w:type="character" w:customStyle="1" w:styleId="ListLabel69">
    <w:name w:val="ListLabel 69"/>
    <w:qFormat/>
    <w:rsid w:val="00BA2176"/>
    <w:rPr>
      <w:rFonts w:cs="Courier New"/>
    </w:rPr>
  </w:style>
  <w:style w:type="character" w:customStyle="1" w:styleId="ListLabel70">
    <w:name w:val="ListLabel 70"/>
    <w:qFormat/>
    <w:rsid w:val="00BA2176"/>
    <w:rPr>
      <w:rFonts w:cs="Courier New"/>
    </w:rPr>
  </w:style>
  <w:style w:type="character" w:customStyle="1" w:styleId="ListLabel71">
    <w:name w:val="ListLabel 71"/>
    <w:qFormat/>
    <w:rsid w:val="00BA2176"/>
    <w:rPr>
      <w:rFonts w:cs="Courier New"/>
    </w:rPr>
  </w:style>
  <w:style w:type="character" w:customStyle="1" w:styleId="ListLabel72">
    <w:name w:val="ListLabel 72"/>
    <w:qFormat/>
    <w:rsid w:val="00BA2176"/>
    <w:rPr>
      <w:rFonts w:cs="Courier New"/>
    </w:rPr>
  </w:style>
  <w:style w:type="character" w:customStyle="1" w:styleId="ListLabel73">
    <w:name w:val="ListLabel 73"/>
    <w:qFormat/>
    <w:rsid w:val="00BA2176"/>
    <w:rPr>
      <w:sz w:val="28"/>
    </w:rPr>
  </w:style>
  <w:style w:type="character" w:customStyle="1" w:styleId="ListLabel74">
    <w:name w:val="ListLabel 74"/>
    <w:qFormat/>
    <w:rsid w:val="00BA2176"/>
    <w:rPr>
      <w:b w:val="0"/>
      <w:i w:val="0"/>
      <w:sz w:val="28"/>
    </w:rPr>
  </w:style>
  <w:style w:type="character" w:customStyle="1" w:styleId="ListLabel75">
    <w:name w:val="ListLabel 75"/>
    <w:qFormat/>
    <w:rsid w:val="00BA2176"/>
    <w:rPr>
      <w:rFonts w:eastAsia="Calibri"/>
    </w:rPr>
  </w:style>
  <w:style w:type="character" w:customStyle="1" w:styleId="ListLabel76">
    <w:name w:val="ListLabel 76"/>
    <w:qFormat/>
    <w:rsid w:val="00BA2176"/>
    <w:rPr>
      <w:rFonts w:cs="Courier New"/>
    </w:rPr>
  </w:style>
  <w:style w:type="character" w:customStyle="1" w:styleId="ListLabel77">
    <w:name w:val="ListLabel 77"/>
    <w:qFormat/>
    <w:rsid w:val="00BA2176"/>
    <w:rPr>
      <w:rFonts w:cs="Courier New"/>
    </w:rPr>
  </w:style>
  <w:style w:type="character" w:customStyle="1" w:styleId="ListLabel78">
    <w:name w:val="ListLabel 78"/>
    <w:qFormat/>
    <w:rsid w:val="00BA2176"/>
    <w:rPr>
      <w:rFonts w:cs="Courier New"/>
    </w:rPr>
  </w:style>
  <w:style w:type="character" w:customStyle="1" w:styleId="ListLabel79">
    <w:name w:val="ListLabel 79"/>
    <w:qFormat/>
    <w:rsid w:val="00BA2176"/>
    <w:rPr>
      <w:b w:val="0"/>
      <w:sz w:val="22"/>
    </w:rPr>
  </w:style>
  <w:style w:type="character" w:customStyle="1" w:styleId="ListLabel80">
    <w:name w:val="ListLabel 80"/>
    <w:qFormat/>
    <w:rsid w:val="00BA2176"/>
    <w:rPr>
      <w:sz w:val="22"/>
      <w:szCs w:val="22"/>
    </w:rPr>
  </w:style>
  <w:style w:type="character" w:customStyle="1" w:styleId="ListLabel81">
    <w:name w:val="ListLabel 81"/>
    <w:qFormat/>
    <w:rsid w:val="00BA2176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BA2176"/>
    <w:rPr>
      <w:b w:val="0"/>
      <w:sz w:val="22"/>
    </w:rPr>
  </w:style>
  <w:style w:type="character" w:customStyle="1" w:styleId="ListLabel83">
    <w:name w:val="ListLabel 83"/>
    <w:qFormat/>
    <w:rsid w:val="00BA2176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BA2176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BA2176"/>
    <w:rPr>
      <w:b w:val="0"/>
      <w:sz w:val="22"/>
    </w:rPr>
  </w:style>
  <w:style w:type="character" w:customStyle="1" w:styleId="ListLabel86">
    <w:name w:val="ListLabel 86"/>
    <w:qFormat/>
    <w:rsid w:val="00BA2176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BA2176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BA217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BA217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BA2176"/>
    <w:rPr>
      <w:b w:val="0"/>
      <w:sz w:val="22"/>
    </w:rPr>
  </w:style>
  <w:style w:type="character" w:customStyle="1" w:styleId="ListLabel92">
    <w:name w:val="ListLabel 92"/>
    <w:qFormat/>
    <w:rsid w:val="00BA2176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BA217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BA217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BA2176"/>
    <w:rPr>
      <w:b w:val="0"/>
      <w:sz w:val="22"/>
    </w:rPr>
  </w:style>
  <w:style w:type="character" w:customStyle="1" w:styleId="ListLabel96">
    <w:name w:val="ListLabel 96"/>
    <w:qFormat/>
    <w:rsid w:val="00BA2176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BA217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BA217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BA2176"/>
    <w:rPr>
      <w:b w:val="0"/>
      <w:sz w:val="22"/>
    </w:rPr>
  </w:style>
  <w:style w:type="character" w:customStyle="1" w:styleId="ListLabel100">
    <w:name w:val="ListLabel 100"/>
    <w:qFormat/>
    <w:rsid w:val="00BA2176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BA2176"/>
    <w:rPr>
      <w:b w:val="0"/>
      <w:sz w:val="22"/>
    </w:rPr>
  </w:style>
  <w:style w:type="character" w:customStyle="1" w:styleId="ListLabel102">
    <w:name w:val="ListLabel 102"/>
    <w:qFormat/>
    <w:rsid w:val="00BA2176"/>
    <w:rPr>
      <w:b w:val="0"/>
      <w:sz w:val="22"/>
    </w:rPr>
  </w:style>
  <w:style w:type="character" w:customStyle="1" w:styleId="ListLabel103">
    <w:name w:val="ListLabel 103"/>
    <w:qFormat/>
    <w:rsid w:val="00BA2176"/>
    <w:rPr>
      <w:b w:val="0"/>
      <w:sz w:val="22"/>
    </w:rPr>
  </w:style>
  <w:style w:type="character" w:customStyle="1" w:styleId="ListLabel104">
    <w:name w:val="ListLabel 104"/>
    <w:qFormat/>
    <w:rsid w:val="00BA2176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BA2176"/>
    <w:pPr>
      <w:suppressLineNumbers/>
    </w:pPr>
    <w:rPr>
      <w:rFonts w:cs="Noto Sans Devanagari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c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3CD9-44B0-45ED-A5EB-6AD29024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14</cp:revision>
  <cp:lastPrinted>2019-02-15T10:04:00Z</cp:lastPrinted>
  <dcterms:created xsi:type="dcterms:W3CDTF">2019-09-01T11:03:00Z</dcterms:created>
  <dcterms:modified xsi:type="dcterms:W3CDTF">2020-02-20T19:27:00Z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