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6A" w:rsidRDefault="00DF7D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5176A" w:rsidRDefault="00DF7D4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402" w:type="dxa"/>
        <w:tblLook w:val="04A0"/>
      </w:tblPr>
      <w:tblGrid>
        <w:gridCol w:w="3261"/>
        <w:gridCol w:w="1418"/>
        <w:gridCol w:w="5811"/>
      </w:tblGrid>
      <w:tr w:rsidR="00C5176A">
        <w:tc>
          <w:tcPr>
            <w:tcW w:w="3261" w:type="dxa"/>
            <w:shd w:val="clear" w:color="auto" w:fill="E7E6E6" w:themeFill="background2"/>
          </w:tcPr>
          <w:p w:rsidR="00C5176A" w:rsidRDefault="00DF7D4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176A" w:rsidRPr="00A4549A" w:rsidRDefault="00DF7D45">
            <w:pPr>
              <w:rPr>
                <w:b/>
              </w:rPr>
            </w:pPr>
            <w:r w:rsidRPr="00A4549A">
              <w:rPr>
                <w:b/>
                <w:sz w:val="22"/>
                <w:szCs w:val="22"/>
              </w:rPr>
              <w:t>Русский язык (как иностранный)</w:t>
            </w:r>
          </w:p>
        </w:tc>
      </w:tr>
      <w:tr w:rsidR="00C5176A">
        <w:tc>
          <w:tcPr>
            <w:tcW w:w="3261" w:type="dxa"/>
            <w:shd w:val="clear" w:color="auto" w:fill="E7E6E6" w:themeFill="background2"/>
          </w:tcPr>
          <w:p w:rsidR="00C5176A" w:rsidRDefault="00DF7D4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5176A" w:rsidRDefault="00DF7D45">
            <w:r>
              <w:rPr>
                <w:sz w:val="22"/>
                <w:szCs w:val="22"/>
              </w:rPr>
              <w:t xml:space="preserve">21.03.02 </w:t>
            </w:r>
          </w:p>
        </w:tc>
        <w:tc>
          <w:tcPr>
            <w:tcW w:w="5811" w:type="dxa"/>
            <w:shd w:val="clear" w:color="auto" w:fill="auto"/>
          </w:tcPr>
          <w:p w:rsidR="00C5176A" w:rsidRDefault="00DF7D45">
            <w:r>
              <w:rPr>
                <w:sz w:val="22"/>
                <w:szCs w:val="22"/>
              </w:rPr>
              <w:t>Землеустройство и кадастры</w:t>
            </w:r>
          </w:p>
        </w:tc>
      </w:tr>
      <w:tr w:rsidR="00C5176A">
        <w:tc>
          <w:tcPr>
            <w:tcW w:w="3261" w:type="dxa"/>
            <w:shd w:val="clear" w:color="auto" w:fill="E7E6E6" w:themeFill="background2"/>
          </w:tcPr>
          <w:p w:rsidR="00C5176A" w:rsidRDefault="00DF7D4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176A" w:rsidRDefault="00DF7D45">
            <w:r>
              <w:rPr>
                <w:sz w:val="22"/>
                <w:szCs w:val="22"/>
              </w:rPr>
              <w:t>Технологии управления недвижимостью</w:t>
            </w:r>
          </w:p>
        </w:tc>
      </w:tr>
      <w:tr w:rsidR="00C5176A">
        <w:tc>
          <w:tcPr>
            <w:tcW w:w="3261" w:type="dxa"/>
            <w:shd w:val="clear" w:color="auto" w:fill="E7E6E6" w:themeFill="background2"/>
          </w:tcPr>
          <w:p w:rsidR="00C5176A" w:rsidRDefault="00DF7D4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176A" w:rsidRDefault="00DF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5176A">
        <w:tc>
          <w:tcPr>
            <w:tcW w:w="3261" w:type="dxa"/>
            <w:shd w:val="clear" w:color="auto" w:fill="E7E6E6" w:themeFill="background2"/>
          </w:tcPr>
          <w:p w:rsidR="00C5176A" w:rsidRDefault="00DF7D4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176A" w:rsidRDefault="00DF7D45">
            <w:r>
              <w:rPr>
                <w:sz w:val="22"/>
                <w:szCs w:val="22"/>
              </w:rPr>
              <w:t>Зачет</w:t>
            </w:r>
          </w:p>
          <w:p w:rsidR="00C5176A" w:rsidRPr="00DF7D45" w:rsidRDefault="00DF7D45" w:rsidP="00DF7D45"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C5176A">
        <w:tc>
          <w:tcPr>
            <w:tcW w:w="3261" w:type="dxa"/>
            <w:shd w:val="clear" w:color="auto" w:fill="E7E6E6" w:themeFill="background2"/>
          </w:tcPr>
          <w:p w:rsidR="00C5176A" w:rsidRDefault="00DF7D4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176A" w:rsidRDefault="00DF7D4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C5176A">
        <w:tc>
          <w:tcPr>
            <w:tcW w:w="10490" w:type="dxa"/>
            <w:gridSpan w:val="3"/>
            <w:shd w:val="clear" w:color="auto" w:fill="E7E6E6" w:themeFill="background2"/>
          </w:tcPr>
          <w:p w:rsidR="00C5176A" w:rsidRDefault="00DF7D4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C5176A">
        <w:tc>
          <w:tcPr>
            <w:tcW w:w="10490" w:type="dxa"/>
            <w:gridSpan w:val="3"/>
            <w:shd w:val="clear" w:color="auto" w:fill="auto"/>
          </w:tcPr>
          <w:p w:rsidR="00C5176A" w:rsidRDefault="00DF7D45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Мой рабочий день и мое свободное время. Я и моя семья. </w:t>
            </w:r>
          </w:p>
        </w:tc>
      </w:tr>
      <w:tr w:rsidR="00C5176A">
        <w:tc>
          <w:tcPr>
            <w:tcW w:w="10490" w:type="dxa"/>
            <w:gridSpan w:val="3"/>
            <w:shd w:val="clear" w:color="auto" w:fill="auto"/>
          </w:tcPr>
          <w:p w:rsidR="00C5176A" w:rsidRDefault="00DF7D4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Праздники. Как Вы себя чувствуете? Где мы живем.</w:t>
            </w:r>
          </w:p>
        </w:tc>
      </w:tr>
      <w:tr w:rsidR="00C5176A">
        <w:tc>
          <w:tcPr>
            <w:tcW w:w="10490" w:type="dxa"/>
            <w:gridSpan w:val="3"/>
            <w:shd w:val="clear" w:color="auto" w:fill="auto"/>
          </w:tcPr>
          <w:p w:rsidR="00C5176A" w:rsidRDefault="00DF7D4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 Мои увлечения. Магазины. Мой дом.</w:t>
            </w:r>
          </w:p>
        </w:tc>
      </w:tr>
      <w:tr w:rsidR="00C5176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5176A" w:rsidRDefault="00DF7D45">
            <w:pPr>
              <w:tabs>
                <w:tab w:val="left" w:pos="708"/>
              </w:tabs>
              <w:spacing w:before="40"/>
            </w:pPr>
            <w:r>
              <w:rPr>
                <w:sz w:val="22"/>
                <w:szCs w:val="22"/>
              </w:rPr>
              <w:t>Тема 4.Ориентация в городе. Гостиница. Расскажи мне о себе. Путешествие.</w:t>
            </w:r>
          </w:p>
        </w:tc>
      </w:tr>
      <w:tr w:rsidR="00C5176A">
        <w:tc>
          <w:tcPr>
            <w:tcW w:w="10490" w:type="dxa"/>
            <w:gridSpan w:val="3"/>
            <w:shd w:val="clear" w:color="auto" w:fill="E7E6E6" w:themeFill="background2"/>
          </w:tcPr>
          <w:p w:rsidR="00C5176A" w:rsidRDefault="00DF7D4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5176A">
        <w:tc>
          <w:tcPr>
            <w:tcW w:w="10490" w:type="dxa"/>
            <w:gridSpan w:val="3"/>
            <w:shd w:val="clear" w:color="auto" w:fill="auto"/>
          </w:tcPr>
          <w:p w:rsidR="00C5176A" w:rsidRDefault="00DF7D45" w:rsidP="00A4549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Основная литература</w:t>
            </w:r>
          </w:p>
          <w:p w:rsidR="00C5176A" w:rsidRDefault="00DF7D45" w:rsidP="00A4549A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63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Чернышов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С.,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Чернышова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А. Поехали! 1+2.Интенсивный учебник для начинающих. Златоуст. СПб. 2015.</w:t>
            </w:r>
          </w:p>
          <w:p w:rsidR="00C5176A" w:rsidRDefault="00DF7D45" w:rsidP="00A4549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Дополнительная литература</w:t>
            </w:r>
          </w:p>
          <w:p w:rsidR="00C5176A" w:rsidRDefault="00DF7D45" w:rsidP="00A4549A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-21" w:firstLine="0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Антонова В.Е., Нахабина М.М., Сафронова М.В., Толстых А.А. Дорога в Россию. Учебник русского языка (элементарный уровень) Златоуст, ЦМО МГУ. 2014.</w:t>
            </w:r>
          </w:p>
          <w:p w:rsidR="00C5176A" w:rsidRDefault="00DF7D45" w:rsidP="00A4549A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-21" w:firstLine="0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Миллер Л.В., Политова Л.В. «Жили-были…» 12 уроков русского языка. Базовый уровень. – СПб, 2003;</w:t>
            </w:r>
          </w:p>
          <w:p w:rsidR="00C5176A" w:rsidRDefault="00DF7D45" w:rsidP="00A4549A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-21" w:firstLine="0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Капитонова Т.И. и др. «Живём и учимся в России». – СПб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2003</w:t>
            </w:r>
          </w:p>
          <w:p w:rsidR="00C5176A" w:rsidRDefault="00DF7D45" w:rsidP="00A4549A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-21" w:firstLine="0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Сборник упражнений по грамматике русского языка Выпуск 1. – СПб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2003</w:t>
            </w:r>
          </w:p>
          <w:p w:rsidR="00C5176A" w:rsidRPr="00DF7D45" w:rsidRDefault="00DF7D45" w:rsidP="00A4549A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-21" w:firstLine="0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Глазунова О.И. «Грамматика русского языка в упражнениях и комментариях» - СПб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2003</w:t>
            </w:r>
          </w:p>
        </w:tc>
      </w:tr>
      <w:tr w:rsidR="00C5176A">
        <w:tc>
          <w:tcPr>
            <w:tcW w:w="10490" w:type="dxa"/>
            <w:gridSpan w:val="3"/>
            <w:shd w:val="clear" w:color="auto" w:fill="E7E6E6" w:themeFill="background2"/>
          </w:tcPr>
          <w:p w:rsidR="00C5176A" w:rsidRDefault="00DF7D45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5176A">
        <w:tc>
          <w:tcPr>
            <w:tcW w:w="10490" w:type="dxa"/>
            <w:gridSpan w:val="3"/>
            <w:shd w:val="clear" w:color="auto" w:fill="auto"/>
          </w:tcPr>
          <w:p w:rsidR="00C5176A" w:rsidRDefault="00DF7D45"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C5176A" w:rsidRDefault="00DF7D45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C5176A" w:rsidRDefault="00DF7D45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>
              <w:rPr>
                <w:color w:val="000000"/>
                <w:sz w:val="22"/>
                <w:szCs w:val="22"/>
              </w:rPr>
              <w:t>ПК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C5176A" w:rsidRPr="00DF7D45" w:rsidRDefault="00DF7D45">
            <w:pPr>
              <w:jc w:val="both"/>
            </w:pPr>
            <w:bookmarkStart w:id="0" w:name="__DdeLink__243_4239435699"/>
            <w:r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C5176A">
        <w:tc>
          <w:tcPr>
            <w:tcW w:w="10490" w:type="dxa"/>
            <w:gridSpan w:val="3"/>
            <w:shd w:val="clear" w:color="auto" w:fill="E7E6E6" w:themeFill="background2"/>
          </w:tcPr>
          <w:p w:rsidR="00C5176A" w:rsidRDefault="00DF7D4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5176A">
        <w:tc>
          <w:tcPr>
            <w:tcW w:w="10490" w:type="dxa"/>
            <w:gridSpan w:val="3"/>
            <w:shd w:val="clear" w:color="auto" w:fill="auto"/>
          </w:tcPr>
          <w:p w:rsidR="00C5176A" w:rsidRDefault="00DF7D4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5176A">
        <w:tc>
          <w:tcPr>
            <w:tcW w:w="10490" w:type="dxa"/>
            <w:gridSpan w:val="3"/>
            <w:shd w:val="clear" w:color="auto" w:fill="E7E6E6" w:themeFill="background2"/>
          </w:tcPr>
          <w:p w:rsidR="00C5176A" w:rsidRDefault="00DF7D4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C5176A">
        <w:tc>
          <w:tcPr>
            <w:tcW w:w="10490" w:type="dxa"/>
            <w:gridSpan w:val="3"/>
            <w:shd w:val="clear" w:color="auto" w:fill="auto"/>
          </w:tcPr>
          <w:p w:rsidR="00C5176A" w:rsidRPr="00DF7D45" w:rsidRDefault="00DF7D45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 w:rsidRPr="00DF7D45">
              <w:rPr>
                <w:bCs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C5176A" w:rsidRDefault="00C5176A">
      <w:pPr>
        <w:ind w:left="-284"/>
        <w:rPr>
          <w:sz w:val="24"/>
          <w:szCs w:val="24"/>
        </w:rPr>
      </w:pPr>
    </w:p>
    <w:p w:rsidR="00C5176A" w:rsidRDefault="00C5176A">
      <w:pPr>
        <w:ind w:left="-284"/>
        <w:rPr>
          <w:sz w:val="24"/>
          <w:szCs w:val="24"/>
        </w:rPr>
      </w:pPr>
    </w:p>
    <w:p w:rsidR="00C5176A" w:rsidRDefault="00C5176A">
      <w:pPr>
        <w:ind w:left="-284"/>
        <w:rPr>
          <w:sz w:val="24"/>
          <w:szCs w:val="24"/>
        </w:rPr>
      </w:pPr>
    </w:p>
    <w:p w:rsidR="00C5176A" w:rsidRDefault="00DF7D45">
      <w:pPr>
        <w:ind w:left="-284"/>
      </w:pPr>
      <w:r>
        <w:rPr>
          <w:sz w:val="24"/>
          <w:szCs w:val="24"/>
        </w:rPr>
        <w:t xml:space="preserve">Аннотацию подготовил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GoBack"/>
      <w:bookmarkEnd w:id="1"/>
      <w:r>
        <w:rPr>
          <w:sz w:val="24"/>
          <w:szCs w:val="24"/>
        </w:rPr>
        <w:t xml:space="preserve">__________________ </w:t>
      </w:r>
      <w:r w:rsidR="00A4549A">
        <w:rPr>
          <w:sz w:val="24"/>
          <w:szCs w:val="24"/>
        </w:rPr>
        <w:t>Белов  Е.</w:t>
      </w:r>
      <w:r>
        <w:rPr>
          <w:sz w:val="24"/>
          <w:szCs w:val="24"/>
        </w:rPr>
        <w:t xml:space="preserve"> М.</w:t>
      </w:r>
    </w:p>
    <w:p w:rsidR="00C5176A" w:rsidRDefault="00C5176A">
      <w:pPr>
        <w:rPr>
          <w:sz w:val="24"/>
          <w:szCs w:val="24"/>
        </w:rPr>
      </w:pPr>
    </w:p>
    <w:p w:rsidR="00C5176A" w:rsidRDefault="00C5176A">
      <w:pPr>
        <w:rPr>
          <w:sz w:val="24"/>
          <w:szCs w:val="24"/>
        </w:rPr>
      </w:pPr>
    </w:p>
    <w:p w:rsidR="00C5176A" w:rsidRDefault="00C5176A">
      <w:pPr>
        <w:rPr>
          <w:sz w:val="24"/>
          <w:szCs w:val="24"/>
        </w:rPr>
      </w:pPr>
    </w:p>
    <w:p w:rsidR="00C5176A" w:rsidRDefault="00C5176A">
      <w:pPr>
        <w:ind w:left="-284"/>
      </w:pPr>
    </w:p>
    <w:sectPr w:rsidR="00C5176A" w:rsidSect="008B531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4174"/>
    <w:multiLevelType w:val="multilevel"/>
    <w:tmpl w:val="7A1E2F0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A14CA"/>
    <w:multiLevelType w:val="multilevel"/>
    <w:tmpl w:val="8DFA50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C5176A"/>
    <w:rsid w:val="008B5315"/>
    <w:rsid w:val="00A4549A"/>
    <w:rsid w:val="00C5176A"/>
    <w:rsid w:val="00D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8B5315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3">
    <w:name w:val="Неразрешенное упоминание1"/>
    <w:basedOn w:val="a0"/>
    <w:link w:val="12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5315"/>
    <w:rPr>
      <w:rFonts w:cs="Courier New"/>
    </w:rPr>
  </w:style>
  <w:style w:type="character" w:customStyle="1" w:styleId="ListLabel2">
    <w:name w:val="ListLabel 2"/>
    <w:qFormat/>
    <w:rsid w:val="008B5315"/>
    <w:rPr>
      <w:rFonts w:cs="Courier New"/>
    </w:rPr>
  </w:style>
  <w:style w:type="character" w:customStyle="1" w:styleId="ListLabel3">
    <w:name w:val="ListLabel 3"/>
    <w:qFormat/>
    <w:rsid w:val="008B5315"/>
    <w:rPr>
      <w:rFonts w:cs="Courier New"/>
    </w:rPr>
  </w:style>
  <w:style w:type="character" w:customStyle="1" w:styleId="ListLabel4">
    <w:name w:val="ListLabel 4"/>
    <w:qFormat/>
    <w:rsid w:val="008B5315"/>
    <w:rPr>
      <w:rFonts w:cs="Courier New"/>
    </w:rPr>
  </w:style>
  <w:style w:type="character" w:customStyle="1" w:styleId="ListLabel5">
    <w:name w:val="ListLabel 5"/>
    <w:qFormat/>
    <w:rsid w:val="008B5315"/>
    <w:rPr>
      <w:rFonts w:cs="Courier New"/>
    </w:rPr>
  </w:style>
  <w:style w:type="character" w:customStyle="1" w:styleId="ListLabel6">
    <w:name w:val="ListLabel 6"/>
    <w:qFormat/>
    <w:rsid w:val="008B5315"/>
    <w:rPr>
      <w:rFonts w:cs="Courier New"/>
    </w:rPr>
  </w:style>
  <w:style w:type="character" w:customStyle="1" w:styleId="ListLabel7">
    <w:name w:val="ListLabel 7"/>
    <w:qFormat/>
    <w:rsid w:val="008B5315"/>
    <w:rPr>
      <w:rFonts w:cs="Courier New"/>
    </w:rPr>
  </w:style>
  <w:style w:type="character" w:customStyle="1" w:styleId="ListLabel8">
    <w:name w:val="ListLabel 8"/>
    <w:qFormat/>
    <w:rsid w:val="008B5315"/>
    <w:rPr>
      <w:rFonts w:cs="Courier New"/>
    </w:rPr>
  </w:style>
  <w:style w:type="character" w:customStyle="1" w:styleId="ListLabel9">
    <w:name w:val="ListLabel 9"/>
    <w:qFormat/>
    <w:rsid w:val="008B5315"/>
    <w:rPr>
      <w:rFonts w:cs="Courier New"/>
    </w:rPr>
  </w:style>
  <w:style w:type="character" w:customStyle="1" w:styleId="ListLabel10">
    <w:name w:val="ListLabel 10"/>
    <w:qFormat/>
    <w:rsid w:val="008B5315"/>
    <w:rPr>
      <w:rFonts w:cs="Courier New"/>
    </w:rPr>
  </w:style>
  <w:style w:type="character" w:customStyle="1" w:styleId="ListLabel11">
    <w:name w:val="ListLabel 11"/>
    <w:qFormat/>
    <w:rsid w:val="008B5315"/>
    <w:rPr>
      <w:rFonts w:cs="Courier New"/>
    </w:rPr>
  </w:style>
  <w:style w:type="character" w:customStyle="1" w:styleId="ListLabel12">
    <w:name w:val="ListLabel 12"/>
    <w:qFormat/>
    <w:rsid w:val="008B5315"/>
    <w:rPr>
      <w:b/>
      <w:i w:val="0"/>
    </w:rPr>
  </w:style>
  <w:style w:type="character" w:customStyle="1" w:styleId="ListLabel13">
    <w:name w:val="ListLabel 13"/>
    <w:qFormat/>
    <w:rsid w:val="008B5315"/>
    <w:rPr>
      <w:color w:val="000000"/>
    </w:rPr>
  </w:style>
  <w:style w:type="character" w:customStyle="1" w:styleId="ListLabel14">
    <w:name w:val="ListLabel 14"/>
    <w:qFormat/>
    <w:rsid w:val="008B5315"/>
    <w:rPr>
      <w:rFonts w:cs="Courier New"/>
    </w:rPr>
  </w:style>
  <w:style w:type="character" w:customStyle="1" w:styleId="ListLabel15">
    <w:name w:val="ListLabel 15"/>
    <w:qFormat/>
    <w:rsid w:val="008B5315"/>
    <w:rPr>
      <w:rFonts w:cs="Courier New"/>
    </w:rPr>
  </w:style>
  <w:style w:type="character" w:customStyle="1" w:styleId="ListLabel16">
    <w:name w:val="ListLabel 16"/>
    <w:qFormat/>
    <w:rsid w:val="008B5315"/>
    <w:rPr>
      <w:rFonts w:cs="Courier New"/>
    </w:rPr>
  </w:style>
  <w:style w:type="character" w:customStyle="1" w:styleId="ListLabel17">
    <w:name w:val="ListLabel 17"/>
    <w:qFormat/>
    <w:rsid w:val="008B5315"/>
    <w:rPr>
      <w:spacing w:val="-1"/>
      <w:sz w:val="20"/>
      <w:szCs w:val="20"/>
    </w:rPr>
  </w:style>
  <w:style w:type="character" w:customStyle="1" w:styleId="ListLabel18">
    <w:name w:val="ListLabel 18"/>
    <w:qFormat/>
    <w:rsid w:val="008B5315"/>
    <w:rPr>
      <w:spacing w:val="-1"/>
      <w:sz w:val="20"/>
      <w:szCs w:val="20"/>
    </w:rPr>
  </w:style>
  <w:style w:type="character" w:customStyle="1" w:styleId="ListLabel19">
    <w:name w:val="ListLabel 19"/>
    <w:qFormat/>
    <w:rsid w:val="008B5315"/>
    <w:rPr>
      <w:b w:val="0"/>
    </w:rPr>
  </w:style>
  <w:style w:type="character" w:customStyle="1" w:styleId="ListLabel20">
    <w:name w:val="ListLabel 20"/>
    <w:qFormat/>
    <w:rsid w:val="008B5315"/>
    <w:rPr>
      <w:b w:val="0"/>
    </w:rPr>
  </w:style>
  <w:style w:type="character" w:customStyle="1" w:styleId="ListLabel21">
    <w:name w:val="ListLabel 21"/>
    <w:qFormat/>
    <w:rsid w:val="008B5315"/>
    <w:rPr>
      <w:b w:val="0"/>
    </w:rPr>
  </w:style>
  <w:style w:type="character" w:customStyle="1" w:styleId="ListLabel22">
    <w:name w:val="ListLabel 22"/>
    <w:qFormat/>
    <w:rsid w:val="008B5315"/>
    <w:rPr>
      <w:b w:val="0"/>
    </w:rPr>
  </w:style>
  <w:style w:type="character" w:customStyle="1" w:styleId="ListLabel23">
    <w:name w:val="ListLabel 23"/>
    <w:qFormat/>
    <w:rsid w:val="008B5315"/>
    <w:rPr>
      <w:b w:val="0"/>
    </w:rPr>
  </w:style>
  <w:style w:type="character" w:customStyle="1" w:styleId="ListLabel24">
    <w:name w:val="ListLabel 24"/>
    <w:qFormat/>
    <w:rsid w:val="008B5315"/>
    <w:rPr>
      <w:b w:val="0"/>
    </w:rPr>
  </w:style>
  <w:style w:type="character" w:customStyle="1" w:styleId="ListLabel25">
    <w:name w:val="ListLabel 25"/>
    <w:qFormat/>
    <w:rsid w:val="008B5315"/>
    <w:rPr>
      <w:b w:val="0"/>
    </w:rPr>
  </w:style>
  <w:style w:type="character" w:customStyle="1" w:styleId="ListLabel26">
    <w:name w:val="ListLabel 26"/>
    <w:qFormat/>
    <w:rsid w:val="008B5315"/>
    <w:rPr>
      <w:b w:val="0"/>
    </w:rPr>
  </w:style>
  <w:style w:type="character" w:customStyle="1" w:styleId="ListLabel27">
    <w:name w:val="ListLabel 27"/>
    <w:qFormat/>
    <w:rsid w:val="008B5315"/>
    <w:rPr>
      <w:b w:val="0"/>
    </w:rPr>
  </w:style>
  <w:style w:type="character" w:customStyle="1" w:styleId="ListLabel28">
    <w:name w:val="ListLabel 28"/>
    <w:qFormat/>
    <w:rsid w:val="008B5315"/>
    <w:rPr>
      <w:b w:val="0"/>
    </w:rPr>
  </w:style>
  <w:style w:type="character" w:customStyle="1" w:styleId="ListLabel29">
    <w:name w:val="ListLabel 29"/>
    <w:qFormat/>
    <w:rsid w:val="008B5315"/>
    <w:rPr>
      <w:b w:val="0"/>
    </w:rPr>
  </w:style>
  <w:style w:type="character" w:customStyle="1" w:styleId="ListLabel30">
    <w:name w:val="ListLabel 30"/>
    <w:qFormat/>
    <w:rsid w:val="008B5315"/>
    <w:rPr>
      <w:b w:val="0"/>
    </w:rPr>
  </w:style>
  <w:style w:type="character" w:customStyle="1" w:styleId="ListLabel31">
    <w:name w:val="ListLabel 31"/>
    <w:qFormat/>
    <w:rsid w:val="008B5315"/>
    <w:rPr>
      <w:b w:val="0"/>
    </w:rPr>
  </w:style>
  <w:style w:type="character" w:customStyle="1" w:styleId="ListLabel32">
    <w:name w:val="ListLabel 32"/>
    <w:qFormat/>
    <w:rsid w:val="008B5315"/>
    <w:rPr>
      <w:b w:val="0"/>
    </w:rPr>
  </w:style>
  <w:style w:type="character" w:customStyle="1" w:styleId="ListLabel33">
    <w:name w:val="ListLabel 33"/>
    <w:qFormat/>
    <w:rsid w:val="008B5315"/>
    <w:rPr>
      <w:b w:val="0"/>
    </w:rPr>
  </w:style>
  <w:style w:type="character" w:customStyle="1" w:styleId="ListLabel34">
    <w:name w:val="ListLabel 34"/>
    <w:qFormat/>
    <w:rsid w:val="008B5315"/>
    <w:rPr>
      <w:rFonts w:cs="Courier New"/>
    </w:rPr>
  </w:style>
  <w:style w:type="character" w:customStyle="1" w:styleId="ListLabel35">
    <w:name w:val="ListLabel 35"/>
    <w:qFormat/>
    <w:rsid w:val="008B5315"/>
    <w:rPr>
      <w:rFonts w:cs="Courier New"/>
    </w:rPr>
  </w:style>
  <w:style w:type="character" w:customStyle="1" w:styleId="ListLabel36">
    <w:name w:val="ListLabel 36"/>
    <w:qFormat/>
    <w:rsid w:val="008B5315"/>
    <w:rPr>
      <w:rFonts w:cs="Courier New"/>
    </w:rPr>
  </w:style>
  <w:style w:type="character" w:customStyle="1" w:styleId="ListLabel37">
    <w:name w:val="ListLabel 37"/>
    <w:qFormat/>
    <w:rsid w:val="008B5315"/>
    <w:rPr>
      <w:sz w:val="22"/>
    </w:rPr>
  </w:style>
  <w:style w:type="character" w:customStyle="1" w:styleId="ListLabel38">
    <w:name w:val="ListLabel 38"/>
    <w:qFormat/>
    <w:rsid w:val="008B5315"/>
    <w:rPr>
      <w:b w:val="0"/>
      <w:i w:val="0"/>
      <w:sz w:val="20"/>
    </w:rPr>
  </w:style>
  <w:style w:type="character" w:customStyle="1" w:styleId="ListLabel39">
    <w:name w:val="ListLabel 39"/>
    <w:qFormat/>
    <w:rsid w:val="008B5315"/>
    <w:rPr>
      <w:spacing w:val="-1"/>
      <w:sz w:val="22"/>
    </w:rPr>
  </w:style>
  <w:style w:type="character" w:customStyle="1" w:styleId="ListLabel40">
    <w:name w:val="ListLabel 40"/>
    <w:qFormat/>
    <w:rsid w:val="008B5315"/>
    <w:rPr>
      <w:b w:val="0"/>
      <w:i w:val="0"/>
      <w:sz w:val="20"/>
    </w:rPr>
  </w:style>
  <w:style w:type="character" w:customStyle="1" w:styleId="ListLabel41">
    <w:name w:val="ListLabel 41"/>
    <w:qFormat/>
    <w:rsid w:val="008B5315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8B5315"/>
    <w:rPr>
      <w:b w:val="0"/>
      <w:i w:val="0"/>
      <w:sz w:val="22"/>
    </w:rPr>
  </w:style>
  <w:style w:type="character" w:customStyle="1" w:styleId="ListLabel43">
    <w:name w:val="ListLabel 43"/>
    <w:qFormat/>
    <w:rsid w:val="008B5315"/>
    <w:rPr>
      <w:spacing w:val="-1"/>
      <w:sz w:val="22"/>
      <w:szCs w:val="22"/>
    </w:rPr>
  </w:style>
  <w:style w:type="character" w:customStyle="1" w:styleId="ListLabel44">
    <w:name w:val="ListLabel 44"/>
    <w:qFormat/>
    <w:rsid w:val="008B5315"/>
    <w:rPr>
      <w:sz w:val="22"/>
    </w:rPr>
  </w:style>
  <w:style w:type="character" w:customStyle="1" w:styleId="ListLabel45">
    <w:name w:val="ListLabel 45"/>
    <w:qFormat/>
    <w:rsid w:val="008B5315"/>
    <w:rPr>
      <w:sz w:val="20"/>
    </w:rPr>
  </w:style>
  <w:style w:type="character" w:customStyle="1" w:styleId="ListLabel46">
    <w:name w:val="ListLabel 46"/>
    <w:qFormat/>
    <w:rsid w:val="008B5315"/>
    <w:rPr>
      <w:b w:val="0"/>
      <w:i w:val="0"/>
      <w:sz w:val="22"/>
    </w:rPr>
  </w:style>
  <w:style w:type="character" w:customStyle="1" w:styleId="ListLabel47">
    <w:name w:val="ListLabel 47"/>
    <w:qFormat/>
    <w:rsid w:val="008B5315"/>
    <w:rPr>
      <w:spacing w:val="-1"/>
      <w:sz w:val="22"/>
      <w:szCs w:val="22"/>
    </w:rPr>
  </w:style>
  <w:style w:type="character" w:customStyle="1" w:styleId="ListLabel48">
    <w:name w:val="ListLabel 48"/>
    <w:qFormat/>
    <w:rsid w:val="008B5315"/>
    <w:rPr>
      <w:b w:val="0"/>
      <w:i w:val="0"/>
      <w:sz w:val="22"/>
    </w:rPr>
  </w:style>
  <w:style w:type="character" w:customStyle="1" w:styleId="ListLabel49">
    <w:name w:val="ListLabel 49"/>
    <w:qFormat/>
    <w:rsid w:val="008B5315"/>
    <w:rPr>
      <w:sz w:val="22"/>
    </w:rPr>
  </w:style>
  <w:style w:type="character" w:customStyle="1" w:styleId="ListLabel50">
    <w:name w:val="ListLabel 50"/>
    <w:qFormat/>
    <w:rsid w:val="008B5315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8B5315"/>
    <w:rPr>
      <w:sz w:val="22"/>
    </w:rPr>
  </w:style>
  <w:style w:type="character" w:customStyle="1" w:styleId="ListLabel52">
    <w:name w:val="ListLabel 52"/>
    <w:qFormat/>
    <w:rsid w:val="008B5315"/>
    <w:rPr>
      <w:b/>
      <w:sz w:val="22"/>
      <w:szCs w:val="22"/>
    </w:rPr>
  </w:style>
  <w:style w:type="character" w:customStyle="1" w:styleId="ListLabel53">
    <w:name w:val="ListLabel 53"/>
    <w:qFormat/>
    <w:rsid w:val="008B5315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8B5315"/>
    <w:rPr>
      <w:rFonts w:cs="Times New Roman"/>
      <w:sz w:val="22"/>
    </w:rPr>
  </w:style>
  <w:style w:type="character" w:customStyle="1" w:styleId="ListLabel55">
    <w:name w:val="ListLabel 55"/>
    <w:qFormat/>
    <w:rsid w:val="008B5315"/>
    <w:rPr>
      <w:rFonts w:cs="Times New Roman"/>
    </w:rPr>
  </w:style>
  <w:style w:type="character" w:customStyle="1" w:styleId="ListLabel56">
    <w:name w:val="ListLabel 56"/>
    <w:qFormat/>
    <w:rsid w:val="008B5315"/>
    <w:rPr>
      <w:rFonts w:cs="Times New Roman"/>
    </w:rPr>
  </w:style>
  <w:style w:type="character" w:customStyle="1" w:styleId="ListLabel57">
    <w:name w:val="ListLabel 57"/>
    <w:qFormat/>
    <w:rsid w:val="008B5315"/>
    <w:rPr>
      <w:rFonts w:cs="Times New Roman"/>
    </w:rPr>
  </w:style>
  <w:style w:type="character" w:customStyle="1" w:styleId="ListLabel58">
    <w:name w:val="ListLabel 58"/>
    <w:qFormat/>
    <w:rsid w:val="008B5315"/>
    <w:rPr>
      <w:rFonts w:cs="Times New Roman"/>
    </w:rPr>
  </w:style>
  <w:style w:type="character" w:customStyle="1" w:styleId="ListLabel59">
    <w:name w:val="ListLabel 59"/>
    <w:qFormat/>
    <w:rsid w:val="008B5315"/>
    <w:rPr>
      <w:rFonts w:cs="Times New Roman"/>
    </w:rPr>
  </w:style>
  <w:style w:type="character" w:customStyle="1" w:styleId="ListLabel60">
    <w:name w:val="ListLabel 60"/>
    <w:qFormat/>
    <w:rsid w:val="008B5315"/>
    <w:rPr>
      <w:rFonts w:cs="Times New Roman"/>
    </w:rPr>
  </w:style>
  <w:style w:type="character" w:customStyle="1" w:styleId="ListLabel61">
    <w:name w:val="ListLabel 61"/>
    <w:qFormat/>
    <w:rsid w:val="008B5315"/>
    <w:rPr>
      <w:rFonts w:cs="Times New Roman"/>
    </w:rPr>
  </w:style>
  <w:style w:type="character" w:customStyle="1" w:styleId="ListLabel62">
    <w:name w:val="ListLabel 62"/>
    <w:qFormat/>
    <w:rsid w:val="008B5315"/>
    <w:rPr>
      <w:spacing w:val="-1"/>
      <w:sz w:val="22"/>
    </w:rPr>
  </w:style>
  <w:style w:type="character" w:customStyle="1" w:styleId="ListLabel63">
    <w:name w:val="ListLabel 63"/>
    <w:qFormat/>
    <w:rsid w:val="008B5315"/>
    <w:rPr>
      <w:sz w:val="22"/>
    </w:rPr>
  </w:style>
  <w:style w:type="character" w:customStyle="1" w:styleId="ListLabel64">
    <w:name w:val="ListLabel 64"/>
    <w:qFormat/>
    <w:rsid w:val="008B5315"/>
    <w:rPr>
      <w:rFonts w:cs="Courier New"/>
    </w:rPr>
  </w:style>
  <w:style w:type="character" w:customStyle="1" w:styleId="ListLabel65">
    <w:name w:val="ListLabel 65"/>
    <w:qFormat/>
    <w:rsid w:val="008B5315"/>
    <w:rPr>
      <w:rFonts w:cs="Courier New"/>
    </w:rPr>
  </w:style>
  <w:style w:type="character" w:customStyle="1" w:styleId="ListLabel66">
    <w:name w:val="ListLabel 66"/>
    <w:qFormat/>
    <w:rsid w:val="008B5315"/>
    <w:rPr>
      <w:rFonts w:cs="Courier New"/>
    </w:rPr>
  </w:style>
  <w:style w:type="character" w:customStyle="1" w:styleId="ListLabel67">
    <w:name w:val="ListLabel 67"/>
    <w:qFormat/>
    <w:rsid w:val="008B5315"/>
    <w:rPr>
      <w:rFonts w:cs="Courier New"/>
    </w:rPr>
  </w:style>
  <w:style w:type="character" w:customStyle="1" w:styleId="ListLabel68">
    <w:name w:val="ListLabel 68"/>
    <w:qFormat/>
    <w:rsid w:val="008B5315"/>
    <w:rPr>
      <w:rFonts w:cs="Courier New"/>
    </w:rPr>
  </w:style>
  <w:style w:type="character" w:customStyle="1" w:styleId="ListLabel69">
    <w:name w:val="ListLabel 69"/>
    <w:qFormat/>
    <w:rsid w:val="008B5315"/>
    <w:rPr>
      <w:rFonts w:cs="Courier New"/>
    </w:rPr>
  </w:style>
  <w:style w:type="character" w:customStyle="1" w:styleId="ListLabel70">
    <w:name w:val="ListLabel 70"/>
    <w:qFormat/>
    <w:rsid w:val="008B5315"/>
    <w:rPr>
      <w:rFonts w:cs="Courier New"/>
    </w:rPr>
  </w:style>
  <w:style w:type="character" w:customStyle="1" w:styleId="ListLabel71">
    <w:name w:val="ListLabel 71"/>
    <w:qFormat/>
    <w:rsid w:val="008B5315"/>
    <w:rPr>
      <w:rFonts w:cs="Courier New"/>
    </w:rPr>
  </w:style>
  <w:style w:type="character" w:customStyle="1" w:styleId="ListLabel72">
    <w:name w:val="ListLabel 72"/>
    <w:qFormat/>
    <w:rsid w:val="008B5315"/>
    <w:rPr>
      <w:rFonts w:cs="Courier New"/>
    </w:rPr>
  </w:style>
  <w:style w:type="character" w:customStyle="1" w:styleId="ListLabel73">
    <w:name w:val="ListLabel 73"/>
    <w:qFormat/>
    <w:rsid w:val="008B5315"/>
    <w:rPr>
      <w:sz w:val="28"/>
    </w:rPr>
  </w:style>
  <w:style w:type="character" w:customStyle="1" w:styleId="ListLabel74">
    <w:name w:val="ListLabel 74"/>
    <w:qFormat/>
    <w:rsid w:val="008B5315"/>
    <w:rPr>
      <w:b w:val="0"/>
      <w:i w:val="0"/>
      <w:sz w:val="28"/>
    </w:rPr>
  </w:style>
  <w:style w:type="character" w:customStyle="1" w:styleId="ListLabel75">
    <w:name w:val="ListLabel 75"/>
    <w:qFormat/>
    <w:rsid w:val="008B5315"/>
    <w:rPr>
      <w:rFonts w:eastAsia="Calibri"/>
    </w:rPr>
  </w:style>
  <w:style w:type="character" w:customStyle="1" w:styleId="ListLabel76">
    <w:name w:val="ListLabel 76"/>
    <w:qFormat/>
    <w:rsid w:val="008B5315"/>
    <w:rPr>
      <w:rFonts w:cs="Courier New"/>
    </w:rPr>
  </w:style>
  <w:style w:type="character" w:customStyle="1" w:styleId="ListLabel77">
    <w:name w:val="ListLabel 77"/>
    <w:qFormat/>
    <w:rsid w:val="008B5315"/>
    <w:rPr>
      <w:rFonts w:cs="Courier New"/>
    </w:rPr>
  </w:style>
  <w:style w:type="character" w:customStyle="1" w:styleId="ListLabel78">
    <w:name w:val="ListLabel 78"/>
    <w:qFormat/>
    <w:rsid w:val="008B5315"/>
    <w:rPr>
      <w:rFonts w:cs="Courier New"/>
    </w:rPr>
  </w:style>
  <w:style w:type="character" w:customStyle="1" w:styleId="ListLabel79">
    <w:name w:val="ListLabel 79"/>
    <w:qFormat/>
    <w:rsid w:val="008B5315"/>
    <w:rPr>
      <w:b w:val="0"/>
      <w:sz w:val="22"/>
    </w:rPr>
  </w:style>
  <w:style w:type="character" w:customStyle="1" w:styleId="ListLabel80">
    <w:name w:val="ListLabel 80"/>
    <w:qFormat/>
    <w:rsid w:val="008B5315"/>
    <w:rPr>
      <w:sz w:val="22"/>
      <w:szCs w:val="22"/>
    </w:rPr>
  </w:style>
  <w:style w:type="character" w:customStyle="1" w:styleId="ListLabel81">
    <w:name w:val="ListLabel 81"/>
    <w:qFormat/>
    <w:rsid w:val="008B5315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8B5315"/>
    <w:rPr>
      <w:b w:val="0"/>
      <w:sz w:val="22"/>
    </w:rPr>
  </w:style>
  <w:style w:type="character" w:customStyle="1" w:styleId="ListLabel83">
    <w:name w:val="ListLabel 83"/>
    <w:qFormat/>
    <w:rsid w:val="008B5315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8B5315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8B5315"/>
    <w:rPr>
      <w:b w:val="0"/>
      <w:sz w:val="22"/>
    </w:rPr>
  </w:style>
  <w:style w:type="character" w:customStyle="1" w:styleId="ListLabel86">
    <w:name w:val="ListLabel 86"/>
    <w:qFormat/>
    <w:rsid w:val="008B5315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8B5315"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sid w:val="008B5315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sid w:val="008B5315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sid w:val="008B5315"/>
    <w:rPr>
      <w:b w:val="0"/>
      <w:sz w:val="22"/>
    </w:rPr>
  </w:style>
  <w:style w:type="character" w:customStyle="1" w:styleId="ListLabel92">
    <w:name w:val="ListLabel 92"/>
    <w:qFormat/>
    <w:rsid w:val="008B5315"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sid w:val="008B5315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sid w:val="008B5315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sid w:val="008B5315"/>
    <w:rPr>
      <w:b w:val="0"/>
      <w:sz w:val="22"/>
    </w:rPr>
  </w:style>
  <w:style w:type="character" w:customStyle="1" w:styleId="ListLabel96">
    <w:name w:val="ListLabel 96"/>
    <w:qFormat/>
    <w:rsid w:val="008B5315"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sid w:val="008B5315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sid w:val="008B5315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sid w:val="008B5315"/>
    <w:rPr>
      <w:b w:val="0"/>
      <w:sz w:val="22"/>
    </w:rPr>
  </w:style>
  <w:style w:type="character" w:customStyle="1" w:styleId="ListLabel100">
    <w:name w:val="ListLabel 100"/>
    <w:qFormat/>
    <w:rsid w:val="008B5315"/>
    <w:rPr>
      <w:rFonts w:ascii="Liberation Serif" w:hAnsi="Liberation Serif"/>
      <w:b w:val="0"/>
      <w:sz w:val="22"/>
    </w:rPr>
  </w:style>
  <w:style w:type="character" w:customStyle="1" w:styleId="ListLabel101">
    <w:name w:val="ListLabel 101"/>
    <w:qFormat/>
    <w:rsid w:val="008B5315"/>
    <w:rPr>
      <w:b w:val="0"/>
      <w:sz w:val="22"/>
    </w:rPr>
  </w:style>
  <w:style w:type="character" w:customStyle="1" w:styleId="ListLabel102">
    <w:name w:val="ListLabel 102"/>
    <w:qFormat/>
    <w:rsid w:val="008B5315"/>
    <w:rPr>
      <w:b w:val="0"/>
      <w:sz w:val="22"/>
    </w:rPr>
  </w:style>
  <w:style w:type="character" w:customStyle="1" w:styleId="ListLabel103">
    <w:name w:val="ListLabel 103"/>
    <w:qFormat/>
    <w:rsid w:val="008B5315"/>
    <w:rPr>
      <w:b w:val="0"/>
      <w:sz w:val="22"/>
    </w:rPr>
  </w:style>
  <w:style w:type="character" w:customStyle="1" w:styleId="ListLabel104">
    <w:name w:val="ListLabel 104"/>
    <w:qFormat/>
    <w:rsid w:val="008B5315"/>
    <w:rPr>
      <w:b w:val="0"/>
      <w:sz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8B5315"/>
    <w:pPr>
      <w:suppressLineNumbers/>
    </w:pPr>
    <w:rPr>
      <w:rFonts w:cs="Noto Sans Devanagari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5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8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6">
    <w:name w:val="Название1"/>
    <w:basedOn w:val="a"/>
    <w:link w:val="113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4">
    <w:name w:val="Перечень рисунков1"/>
    <w:basedOn w:val="a"/>
    <w:link w:val="12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9"/>
    <w:qFormat/>
    <w:rsid w:val="005A7B06"/>
  </w:style>
  <w:style w:type="paragraph" w:customStyle="1" w:styleId="38">
    <w:name w:val="Ответ 3"/>
    <w:basedOn w:val="afffffff0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9">
    <w:name w:val="Рисунок 2"/>
    <w:basedOn w:val="14"/>
    <w:qFormat/>
    <w:rsid w:val="005A7B06"/>
    <w:rPr>
      <w:b w:val="0"/>
      <w:sz w:val="18"/>
    </w:rPr>
  </w:style>
  <w:style w:type="paragraph" w:customStyle="1" w:styleId="2fa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9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c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4477-8D00-47A2-B9B3-0EE9C1B4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13</cp:revision>
  <cp:lastPrinted>2019-02-15T10:04:00Z</cp:lastPrinted>
  <dcterms:created xsi:type="dcterms:W3CDTF">2019-09-01T11:03:00Z</dcterms:created>
  <dcterms:modified xsi:type="dcterms:W3CDTF">2020-02-20T18:28:00Z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