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7B" w:rsidRDefault="005B05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A337B" w:rsidRDefault="005B05D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/>
      </w:tblPr>
      <w:tblGrid>
        <w:gridCol w:w="3261"/>
        <w:gridCol w:w="1418"/>
        <w:gridCol w:w="5811"/>
      </w:tblGrid>
      <w:tr w:rsidR="006A337B">
        <w:tc>
          <w:tcPr>
            <w:tcW w:w="3261" w:type="dxa"/>
            <w:shd w:val="clear" w:color="auto" w:fill="E7E6E6" w:themeFill="background2"/>
          </w:tcPr>
          <w:p w:rsidR="006A337B" w:rsidRDefault="005B05D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A337B" w:rsidRPr="002662E5" w:rsidRDefault="005B05D8">
            <w:pPr>
              <w:rPr>
                <w:b/>
              </w:rPr>
            </w:pPr>
            <w:r w:rsidRPr="002662E5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6A337B">
        <w:tc>
          <w:tcPr>
            <w:tcW w:w="3261" w:type="dxa"/>
            <w:shd w:val="clear" w:color="auto" w:fill="E7E6E6" w:themeFill="background2"/>
          </w:tcPr>
          <w:p w:rsidR="006A337B" w:rsidRDefault="005B05D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A337B" w:rsidRDefault="005B05D8">
            <w:r>
              <w:rPr>
                <w:sz w:val="22"/>
                <w:szCs w:val="22"/>
              </w:rPr>
              <w:t>19.03.04</w:t>
            </w:r>
          </w:p>
        </w:tc>
        <w:tc>
          <w:tcPr>
            <w:tcW w:w="5811" w:type="dxa"/>
            <w:shd w:val="clear" w:color="auto" w:fill="auto"/>
          </w:tcPr>
          <w:p w:rsidR="006A337B" w:rsidRDefault="005B05D8">
            <w:r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6A337B">
        <w:tc>
          <w:tcPr>
            <w:tcW w:w="3261" w:type="dxa"/>
            <w:shd w:val="clear" w:color="auto" w:fill="E7E6E6" w:themeFill="background2"/>
          </w:tcPr>
          <w:p w:rsidR="006A337B" w:rsidRDefault="005B05D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A337B" w:rsidRDefault="005B05D8">
            <w:r>
              <w:rPr>
                <w:sz w:val="22"/>
                <w:szCs w:val="22"/>
              </w:rPr>
              <w:t>Технология продукции и организация ресторанного бизнеса</w:t>
            </w:r>
          </w:p>
        </w:tc>
      </w:tr>
      <w:tr w:rsidR="006A337B">
        <w:tc>
          <w:tcPr>
            <w:tcW w:w="3261" w:type="dxa"/>
            <w:shd w:val="clear" w:color="auto" w:fill="E7E6E6" w:themeFill="background2"/>
          </w:tcPr>
          <w:p w:rsidR="006A337B" w:rsidRDefault="005B05D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A337B" w:rsidRDefault="005B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A337B">
        <w:tc>
          <w:tcPr>
            <w:tcW w:w="3261" w:type="dxa"/>
            <w:shd w:val="clear" w:color="auto" w:fill="E7E6E6" w:themeFill="background2"/>
          </w:tcPr>
          <w:p w:rsidR="006A337B" w:rsidRDefault="005B05D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A337B" w:rsidRDefault="005B05D8">
            <w:r>
              <w:rPr>
                <w:sz w:val="22"/>
                <w:szCs w:val="22"/>
              </w:rPr>
              <w:t>Зачет</w:t>
            </w:r>
          </w:p>
          <w:p w:rsidR="006A337B" w:rsidRPr="005B05D8" w:rsidRDefault="005B05D8">
            <w:r>
              <w:rPr>
                <w:sz w:val="22"/>
                <w:szCs w:val="22"/>
              </w:rPr>
              <w:t>Зачет с оценкой</w:t>
            </w:r>
          </w:p>
        </w:tc>
      </w:tr>
      <w:tr w:rsidR="006A337B">
        <w:tc>
          <w:tcPr>
            <w:tcW w:w="3261" w:type="dxa"/>
            <w:shd w:val="clear" w:color="auto" w:fill="E7E6E6" w:themeFill="background2"/>
          </w:tcPr>
          <w:p w:rsidR="006A337B" w:rsidRDefault="005B05D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A337B" w:rsidRDefault="005B05D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6A337B">
        <w:tc>
          <w:tcPr>
            <w:tcW w:w="10490" w:type="dxa"/>
            <w:gridSpan w:val="3"/>
            <w:shd w:val="clear" w:color="auto" w:fill="E7E6E6" w:themeFill="background2"/>
          </w:tcPr>
          <w:p w:rsidR="006A337B" w:rsidRDefault="005B05D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6A337B">
        <w:tc>
          <w:tcPr>
            <w:tcW w:w="10490" w:type="dxa"/>
            <w:gridSpan w:val="3"/>
            <w:shd w:val="clear" w:color="auto" w:fill="auto"/>
          </w:tcPr>
          <w:p w:rsidR="006A337B" w:rsidRDefault="005B05D8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6A337B">
        <w:tc>
          <w:tcPr>
            <w:tcW w:w="10490" w:type="dxa"/>
            <w:gridSpan w:val="3"/>
            <w:shd w:val="clear" w:color="auto" w:fill="auto"/>
          </w:tcPr>
          <w:p w:rsidR="006A337B" w:rsidRDefault="005B05D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6A337B">
        <w:tc>
          <w:tcPr>
            <w:tcW w:w="10490" w:type="dxa"/>
            <w:gridSpan w:val="3"/>
            <w:shd w:val="clear" w:color="auto" w:fill="auto"/>
          </w:tcPr>
          <w:p w:rsidR="006A337B" w:rsidRDefault="005B05D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 Мои увлечения. Магазины. Мой дом.</w:t>
            </w:r>
          </w:p>
        </w:tc>
      </w:tr>
      <w:tr w:rsidR="006A337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6A337B" w:rsidRDefault="005B05D8">
            <w:pPr>
              <w:tabs>
                <w:tab w:val="left" w:pos="708"/>
              </w:tabs>
              <w:spacing w:before="40"/>
            </w:pPr>
            <w:r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6A337B">
        <w:tc>
          <w:tcPr>
            <w:tcW w:w="10490" w:type="dxa"/>
            <w:gridSpan w:val="3"/>
            <w:shd w:val="clear" w:color="auto" w:fill="E7E6E6" w:themeFill="background2"/>
          </w:tcPr>
          <w:p w:rsidR="006A337B" w:rsidRDefault="005B05D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A337B">
        <w:tc>
          <w:tcPr>
            <w:tcW w:w="10490" w:type="dxa"/>
            <w:gridSpan w:val="3"/>
            <w:shd w:val="clear" w:color="auto" w:fill="auto"/>
          </w:tcPr>
          <w:p w:rsidR="006A337B" w:rsidRDefault="005B05D8" w:rsidP="002662E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Основная литература</w:t>
            </w:r>
          </w:p>
          <w:p w:rsidR="006A337B" w:rsidRDefault="005B05D8" w:rsidP="002662E5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Чернышов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С.,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А. Поехали! 1+2.Интенсивный учебник для начинающих. Златоуст. СПб. 2015.</w:t>
            </w:r>
          </w:p>
          <w:p w:rsidR="006A337B" w:rsidRDefault="005B05D8" w:rsidP="002662E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Дополнительная литература</w:t>
            </w:r>
          </w:p>
          <w:p w:rsidR="006A337B" w:rsidRDefault="005B05D8" w:rsidP="002662E5">
            <w:pPr>
              <w:pStyle w:val="Textbody0"/>
              <w:numPr>
                <w:ilvl w:val="0"/>
                <w:numId w:val="1"/>
              </w:numPr>
              <w:tabs>
                <w:tab w:val="left" w:pos="-21"/>
                <w:tab w:val="left" w:pos="263"/>
              </w:tabs>
              <w:spacing w:after="0" w:line="240" w:lineRule="auto"/>
              <w:ind w:left="0" w:hanging="21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6A337B" w:rsidRDefault="005B05D8" w:rsidP="002662E5">
            <w:pPr>
              <w:pStyle w:val="Textbody0"/>
              <w:numPr>
                <w:ilvl w:val="0"/>
                <w:numId w:val="1"/>
              </w:numPr>
              <w:tabs>
                <w:tab w:val="left" w:pos="-21"/>
                <w:tab w:val="left" w:pos="263"/>
              </w:tabs>
              <w:spacing w:after="0" w:line="240" w:lineRule="auto"/>
              <w:ind w:left="0" w:hanging="21"/>
              <w:jc w:val="left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6A337B" w:rsidRDefault="005B05D8" w:rsidP="002662E5">
            <w:pPr>
              <w:pStyle w:val="Textbody0"/>
              <w:numPr>
                <w:ilvl w:val="0"/>
                <w:numId w:val="1"/>
              </w:numPr>
              <w:tabs>
                <w:tab w:val="left" w:pos="-21"/>
                <w:tab w:val="left" w:pos="263"/>
              </w:tabs>
              <w:spacing w:after="0" w:line="240" w:lineRule="auto"/>
              <w:ind w:left="0" w:hanging="21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Капитонова Т.И. и др. «Живём и учимся в России». – СПб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2003</w:t>
            </w:r>
          </w:p>
          <w:p w:rsidR="006A337B" w:rsidRDefault="005B05D8" w:rsidP="002662E5">
            <w:pPr>
              <w:pStyle w:val="Textbody0"/>
              <w:numPr>
                <w:ilvl w:val="0"/>
                <w:numId w:val="1"/>
              </w:numPr>
              <w:tabs>
                <w:tab w:val="left" w:pos="263"/>
              </w:tabs>
              <w:spacing w:after="0" w:line="240" w:lineRule="auto"/>
              <w:ind w:left="263" w:hanging="284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Сборник упражнений по грамматике русского языка Выпуск 1. – СПб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2003</w:t>
            </w:r>
          </w:p>
          <w:p w:rsidR="006A337B" w:rsidRPr="005B05D8" w:rsidRDefault="005B05D8" w:rsidP="002662E5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263" w:hanging="284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Глазунова О.И. «Грамматика русского языка в упражнениях и комментариях» - СПб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2003</w:t>
            </w:r>
          </w:p>
        </w:tc>
      </w:tr>
      <w:tr w:rsidR="006A337B">
        <w:tc>
          <w:tcPr>
            <w:tcW w:w="10490" w:type="dxa"/>
            <w:gridSpan w:val="3"/>
            <w:shd w:val="clear" w:color="auto" w:fill="E7E6E6" w:themeFill="background2"/>
          </w:tcPr>
          <w:p w:rsidR="006A337B" w:rsidRDefault="005B05D8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A337B">
        <w:tc>
          <w:tcPr>
            <w:tcW w:w="10490" w:type="dxa"/>
            <w:gridSpan w:val="3"/>
            <w:shd w:val="clear" w:color="auto" w:fill="auto"/>
          </w:tcPr>
          <w:p w:rsidR="006A337B" w:rsidRDefault="005B05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6A337B" w:rsidRDefault="005B05D8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6A337B" w:rsidRDefault="005B05D8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>
              <w:rPr>
                <w:color w:val="000000"/>
                <w:sz w:val="22"/>
                <w:szCs w:val="22"/>
              </w:rPr>
              <w:t>ПК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6A337B" w:rsidRPr="005B05D8" w:rsidRDefault="005B05D8">
            <w:pPr>
              <w:jc w:val="both"/>
            </w:pPr>
            <w:bookmarkStart w:id="0" w:name="__DdeLink__243_4239435699"/>
            <w:r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6A337B">
        <w:tc>
          <w:tcPr>
            <w:tcW w:w="10490" w:type="dxa"/>
            <w:gridSpan w:val="3"/>
            <w:shd w:val="clear" w:color="auto" w:fill="E7E6E6" w:themeFill="background2"/>
          </w:tcPr>
          <w:p w:rsidR="006A337B" w:rsidRDefault="005B05D8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A337B">
        <w:tc>
          <w:tcPr>
            <w:tcW w:w="10490" w:type="dxa"/>
            <w:gridSpan w:val="3"/>
            <w:shd w:val="clear" w:color="auto" w:fill="auto"/>
          </w:tcPr>
          <w:p w:rsidR="006A337B" w:rsidRDefault="005B05D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A337B">
        <w:tc>
          <w:tcPr>
            <w:tcW w:w="10490" w:type="dxa"/>
            <w:gridSpan w:val="3"/>
            <w:shd w:val="clear" w:color="auto" w:fill="E7E6E6" w:themeFill="background2"/>
          </w:tcPr>
          <w:p w:rsidR="006A337B" w:rsidRDefault="005B05D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A337B">
        <w:tc>
          <w:tcPr>
            <w:tcW w:w="10490" w:type="dxa"/>
            <w:gridSpan w:val="3"/>
            <w:shd w:val="clear" w:color="auto" w:fill="auto"/>
          </w:tcPr>
          <w:p w:rsidR="006A337B" w:rsidRPr="005B05D8" w:rsidRDefault="005B05D8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5B05D8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A337B" w:rsidRDefault="006A337B">
      <w:pPr>
        <w:ind w:left="-284"/>
        <w:rPr>
          <w:sz w:val="24"/>
          <w:szCs w:val="24"/>
        </w:rPr>
      </w:pPr>
    </w:p>
    <w:p w:rsidR="006A337B" w:rsidRDefault="006A337B">
      <w:pPr>
        <w:ind w:left="-284"/>
        <w:rPr>
          <w:sz w:val="24"/>
          <w:szCs w:val="24"/>
        </w:rPr>
      </w:pPr>
    </w:p>
    <w:p w:rsidR="006A337B" w:rsidRDefault="006A337B">
      <w:pPr>
        <w:ind w:left="-284"/>
        <w:rPr>
          <w:sz w:val="24"/>
          <w:szCs w:val="24"/>
        </w:rPr>
      </w:pPr>
    </w:p>
    <w:p w:rsidR="006A337B" w:rsidRDefault="005B05D8">
      <w:pPr>
        <w:ind w:left="-284"/>
      </w:pPr>
      <w:r>
        <w:rPr>
          <w:sz w:val="24"/>
          <w:szCs w:val="24"/>
        </w:rPr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 xml:space="preserve">___________________ </w:t>
      </w:r>
      <w:r w:rsidR="002662E5">
        <w:rPr>
          <w:sz w:val="24"/>
          <w:szCs w:val="24"/>
        </w:rPr>
        <w:t>Белов Д.М.</w:t>
      </w:r>
    </w:p>
    <w:p w:rsidR="006A337B" w:rsidRDefault="006A337B">
      <w:pPr>
        <w:rPr>
          <w:sz w:val="24"/>
          <w:szCs w:val="24"/>
        </w:rPr>
      </w:pPr>
    </w:p>
    <w:p w:rsidR="006A337B" w:rsidRDefault="006A337B">
      <w:pPr>
        <w:rPr>
          <w:sz w:val="24"/>
          <w:szCs w:val="24"/>
        </w:rPr>
      </w:pPr>
    </w:p>
    <w:p w:rsidR="006A337B" w:rsidRDefault="006A337B">
      <w:pPr>
        <w:rPr>
          <w:sz w:val="24"/>
          <w:szCs w:val="24"/>
        </w:rPr>
      </w:pPr>
    </w:p>
    <w:p w:rsidR="006A337B" w:rsidRDefault="006A337B">
      <w:pPr>
        <w:ind w:left="-284"/>
      </w:pPr>
    </w:p>
    <w:sectPr w:rsidR="006A337B" w:rsidSect="004F3C8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0E7B"/>
    <w:multiLevelType w:val="multilevel"/>
    <w:tmpl w:val="70B67C6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76AFE"/>
    <w:multiLevelType w:val="multilevel"/>
    <w:tmpl w:val="CCC8A9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6A337B"/>
    <w:rsid w:val="002662E5"/>
    <w:rsid w:val="004F3C86"/>
    <w:rsid w:val="005B05D8"/>
    <w:rsid w:val="006A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4F3C86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F3C86"/>
    <w:rPr>
      <w:rFonts w:cs="Courier New"/>
    </w:rPr>
  </w:style>
  <w:style w:type="character" w:customStyle="1" w:styleId="ListLabel2">
    <w:name w:val="ListLabel 2"/>
    <w:qFormat/>
    <w:rsid w:val="004F3C86"/>
    <w:rPr>
      <w:rFonts w:cs="Courier New"/>
    </w:rPr>
  </w:style>
  <w:style w:type="character" w:customStyle="1" w:styleId="ListLabel3">
    <w:name w:val="ListLabel 3"/>
    <w:qFormat/>
    <w:rsid w:val="004F3C86"/>
    <w:rPr>
      <w:rFonts w:cs="Courier New"/>
    </w:rPr>
  </w:style>
  <w:style w:type="character" w:customStyle="1" w:styleId="ListLabel4">
    <w:name w:val="ListLabel 4"/>
    <w:qFormat/>
    <w:rsid w:val="004F3C86"/>
    <w:rPr>
      <w:rFonts w:cs="Courier New"/>
    </w:rPr>
  </w:style>
  <w:style w:type="character" w:customStyle="1" w:styleId="ListLabel5">
    <w:name w:val="ListLabel 5"/>
    <w:qFormat/>
    <w:rsid w:val="004F3C86"/>
    <w:rPr>
      <w:rFonts w:cs="Courier New"/>
    </w:rPr>
  </w:style>
  <w:style w:type="character" w:customStyle="1" w:styleId="ListLabel6">
    <w:name w:val="ListLabel 6"/>
    <w:qFormat/>
    <w:rsid w:val="004F3C86"/>
    <w:rPr>
      <w:rFonts w:cs="Courier New"/>
    </w:rPr>
  </w:style>
  <w:style w:type="character" w:customStyle="1" w:styleId="ListLabel7">
    <w:name w:val="ListLabel 7"/>
    <w:qFormat/>
    <w:rsid w:val="004F3C86"/>
    <w:rPr>
      <w:rFonts w:cs="Courier New"/>
    </w:rPr>
  </w:style>
  <w:style w:type="character" w:customStyle="1" w:styleId="ListLabel8">
    <w:name w:val="ListLabel 8"/>
    <w:qFormat/>
    <w:rsid w:val="004F3C86"/>
    <w:rPr>
      <w:rFonts w:cs="Courier New"/>
    </w:rPr>
  </w:style>
  <w:style w:type="character" w:customStyle="1" w:styleId="ListLabel9">
    <w:name w:val="ListLabel 9"/>
    <w:qFormat/>
    <w:rsid w:val="004F3C86"/>
    <w:rPr>
      <w:rFonts w:cs="Courier New"/>
    </w:rPr>
  </w:style>
  <w:style w:type="character" w:customStyle="1" w:styleId="ListLabel10">
    <w:name w:val="ListLabel 10"/>
    <w:qFormat/>
    <w:rsid w:val="004F3C86"/>
    <w:rPr>
      <w:rFonts w:cs="Courier New"/>
    </w:rPr>
  </w:style>
  <w:style w:type="character" w:customStyle="1" w:styleId="ListLabel11">
    <w:name w:val="ListLabel 11"/>
    <w:qFormat/>
    <w:rsid w:val="004F3C86"/>
    <w:rPr>
      <w:rFonts w:cs="Courier New"/>
    </w:rPr>
  </w:style>
  <w:style w:type="character" w:customStyle="1" w:styleId="ListLabel12">
    <w:name w:val="ListLabel 12"/>
    <w:qFormat/>
    <w:rsid w:val="004F3C86"/>
    <w:rPr>
      <w:b/>
      <w:i w:val="0"/>
    </w:rPr>
  </w:style>
  <w:style w:type="character" w:customStyle="1" w:styleId="ListLabel13">
    <w:name w:val="ListLabel 13"/>
    <w:qFormat/>
    <w:rsid w:val="004F3C86"/>
    <w:rPr>
      <w:color w:val="000000"/>
    </w:rPr>
  </w:style>
  <w:style w:type="character" w:customStyle="1" w:styleId="ListLabel14">
    <w:name w:val="ListLabel 14"/>
    <w:qFormat/>
    <w:rsid w:val="004F3C86"/>
    <w:rPr>
      <w:rFonts w:cs="Courier New"/>
    </w:rPr>
  </w:style>
  <w:style w:type="character" w:customStyle="1" w:styleId="ListLabel15">
    <w:name w:val="ListLabel 15"/>
    <w:qFormat/>
    <w:rsid w:val="004F3C86"/>
    <w:rPr>
      <w:rFonts w:cs="Courier New"/>
    </w:rPr>
  </w:style>
  <w:style w:type="character" w:customStyle="1" w:styleId="ListLabel16">
    <w:name w:val="ListLabel 16"/>
    <w:qFormat/>
    <w:rsid w:val="004F3C86"/>
    <w:rPr>
      <w:rFonts w:cs="Courier New"/>
    </w:rPr>
  </w:style>
  <w:style w:type="character" w:customStyle="1" w:styleId="ListLabel17">
    <w:name w:val="ListLabel 17"/>
    <w:qFormat/>
    <w:rsid w:val="004F3C86"/>
    <w:rPr>
      <w:spacing w:val="-1"/>
      <w:sz w:val="20"/>
      <w:szCs w:val="20"/>
    </w:rPr>
  </w:style>
  <w:style w:type="character" w:customStyle="1" w:styleId="ListLabel18">
    <w:name w:val="ListLabel 18"/>
    <w:qFormat/>
    <w:rsid w:val="004F3C86"/>
    <w:rPr>
      <w:spacing w:val="-1"/>
      <w:sz w:val="20"/>
      <w:szCs w:val="20"/>
    </w:rPr>
  </w:style>
  <w:style w:type="character" w:customStyle="1" w:styleId="ListLabel19">
    <w:name w:val="ListLabel 19"/>
    <w:qFormat/>
    <w:rsid w:val="004F3C86"/>
    <w:rPr>
      <w:b w:val="0"/>
    </w:rPr>
  </w:style>
  <w:style w:type="character" w:customStyle="1" w:styleId="ListLabel20">
    <w:name w:val="ListLabel 20"/>
    <w:qFormat/>
    <w:rsid w:val="004F3C86"/>
    <w:rPr>
      <w:b w:val="0"/>
    </w:rPr>
  </w:style>
  <w:style w:type="character" w:customStyle="1" w:styleId="ListLabel21">
    <w:name w:val="ListLabel 21"/>
    <w:qFormat/>
    <w:rsid w:val="004F3C86"/>
    <w:rPr>
      <w:b w:val="0"/>
    </w:rPr>
  </w:style>
  <w:style w:type="character" w:customStyle="1" w:styleId="ListLabel22">
    <w:name w:val="ListLabel 22"/>
    <w:qFormat/>
    <w:rsid w:val="004F3C86"/>
    <w:rPr>
      <w:b w:val="0"/>
    </w:rPr>
  </w:style>
  <w:style w:type="character" w:customStyle="1" w:styleId="ListLabel23">
    <w:name w:val="ListLabel 23"/>
    <w:qFormat/>
    <w:rsid w:val="004F3C86"/>
    <w:rPr>
      <w:b w:val="0"/>
    </w:rPr>
  </w:style>
  <w:style w:type="character" w:customStyle="1" w:styleId="ListLabel24">
    <w:name w:val="ListLabel 24"/>
    <w:qFormat/>
    <w:rsid w:val="004F3C86"/>
    <w:rPr>
      <w:b w:val="0"/>
    </w:rPr>
  </w:style>
  <w:style w:type="character" w:customStyle="1" w:styleId="ListLabel25">
    <w:name w:val="ListLabel 25"/>
    <w:qFormat/>
    <w:rsid w:val="004F3C86"/>
    <w:rPr>
      <w:b w:val="0"/>
    </w:rPr>
  </w:style>
  <w:style w:type="character" w:customStyle="1" w:styleId="ListLabel26">
    <w:name w:val="ListLabel 26"/>
    <w:qFormat/>
    <w:rsid w:val="004F3C86"/>
    <w:rPr>
      <w:b w:val="0"/>
    </w:rPr>
  </w:style>
  <w:style w:type="character" w:customStyle="1" w:styleId="ListLabel27">
    <w:name w:val="ListLabel 27"/>
    <w:qFormat/>
    <w:rsid w:val="004F3C86"/>
    <w:rPr>
      <w:b w:val="0"/>
    </w:rPr>
  </w:style>
  <w:style w:type="character" w:customStyle="1" w:styleId="ListLabel28">
    <w:name w:val="ListLabel 28"/>
    <w:qFormat/>
    <w:rsid w:val="004F3C86"/>
    <w:rPr>
      <w:b w:val="0"/>
    </w:rPr>
  </w:style>
  <w:style w:type="character" w:customStyle="1" w:styleId="ListLabel29">
    <w:name w:val="ListLabel 29"/>
    <w:qFormat/>
    <w:rsid w:val="004F3C86"/>
    <w:rPr>
      <w:b w:val="0"/>
    </w:rPr>
  </w:style>
  <w:style w:type="character" w:customStyle="1" w:styleId="ListLabel30">
    <w:name w:val="ListLabel 30"/>
    <w:qFormat/>
    <w:rsid w:val="004F3C86"/>
    <w:rPr>
      <w:b w:val="0"/>
    </w:rPr>
  </w:style>
  <w:style w:type="character" w:customStyle="1" w:styleId="ListLabel31">
    <w:name w:val="ListLabel 31"/>
    <w:qFormat/>
    <w:rsid w:val="004F3C86"/>
    <w:rPr>
      <w:b w:val="0"/>
    </w:rPr>
  </w:style>
  <w:style w:type="character" w:customStyle="1" w:styleId="ListLabel32">
    <w:name w:val="ListLabel 32"/>
    <w:qFormat/>
    <w:rsid w:val="004F3C86"/>
    <w:rPr>
      <w:b w:val="0"/>
    </w:rPr>
  </w:style>
  <w:style w:type="character" w:customStyle="1" w:styleId="ListLabel33">
    <w:name w:val="ListLabel 33"/>
    <w:qFormat/>
    <w:rsid w:val="004F3C86"/>
    <w:rPr>
      <w:b w:val="0"/>
    </w:rPr>
  </w:style>
  <w:style w:type="character" w:customStyle="1" w:styleId="ListLabel34">
    <w:name w:val="ListLabel 34"/>
    <w:qFormat/>
    <w:rsid w:val="004F3C86"/>
    <w:rPr>
      <w:rFonts w:cs="Courier New"/>
    </w:rPr>
  </w:style>
  <w:style w:type="character" w:customStyle="1" w:styleId="ListLabel35">
    <w:name w:val="ListLabel 35"/>
    <w:qFormat/>
    <w:rsid w:val="004F3C86"/>
    <w:rPr>
      <w:rFonts w:cs="Courier New"/>
    </w:rPr>
  </w:style>
  <w:style w:type="character" w:customStyle="1" w:styleId="ListLabel36">
    <w:name w:val="ListLabel 36"/>
    <w:qFormat/>
    <w:rsid w:val="004F3C86"/>
    <w:rPr>
      <w:rFonts w:cs="Courier New"/>
    </w:rPr>
  </w:style>
  <w:style w:type="character" w:customStyle="1" w:styleId="ListLabel37">
    <w:name w:val="ListLabel 37"/>
    <w:qFormat/>
    <w:rsid w:val="004F3C86"/>
    <w:rPr>
      <w:sz w:val="22"/>
    </w:rPr>
  </w:style>
  <w:style w:type="character" w:customStyle="1" w:styleId="ListLabel38">
    <w:name w:val="ListLabel 38"/>
    <w:qFormat/>
    <w:rsid w:val="004F3C86"/>
    <w:rPr>
      <w:b w:val="0"/>
      <w:i w:val="0"/>
      <w:sz w:val="20"/>
    </w:rPr>
  </w:style>
  <w:style w:type="character" w:customStyle="1" w:styleId="ListLabel39">
    <w:name w:val="ListLabel 39"/>
    <w:qFormat/>
    <w:rsid w:val="004F3C86"/>
    <w:rPr>
      <w:spacing w:val="-1"/>
      <w:sz w:val="22"/>
    </w:rPr>
  </w:style>
  <w:style w:type="character" w:customStyle="1" w:styleId="ListLabel40">
    <w:name w:val="ListLabel 40"/>
    <w:qFormat/>
    <w:rsid w:val="004F3C86"/>
    <w:rPr>
      <w:b w:val="0"/>
      <w:i w:val="0"/>
      <w:sz w:val="20"/>
    </w:rPr>
  </w:style>
  <w:style w:type="character" w:customStyle="1" w:styleId="ListLabel41">
    <w:name w:val="ListLabel 41"/>
    <w:qFormat/>
    <w:rsid w:val="004F3C86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4F3C86"/>
    <w:rPr>
      <w:b w:val="0"/>
      <w:i w:val="0"/>
      <w:sz w:val="22"/>
    </w:rPr>
  </w:style>
  <w:style w:type="character" w:customStyle="1" w:styleId="ListLabel43">
    <w:name w:val="ListLabel 43"/>
    <w:qFormat/>
    <w:rsid w:val="004F3C86"/>
    <w:rPr>
      <w:spacing w:val="-1"/>
      <w:sz w:val="22"/>
      <w:szCs w:val="22"/>
    </w:rPr>
  </w:style>
  <w:style w:type="character" w:customStyle="1" w:styleId="ListLabel44">
    <w:name w:val="ListLabel 44"/>
    <w:qFormat/>
    <w:rsid w:val="004F3C86"/>
    <w:rPr>
      <w:sz w:val="22"/>
    </w:rPr>
  </w:style>
  <w:style w:type="character" w:customStyle="1" w:styleId="ListLabel45">
    <w:name w:val="ListLabel 45"/>
    <w:qFormat/>
    <w:rsid w:val="004F3C86"/>
    <w:rPr>
      <w:sz w:val="20"/>
    </w:rPr>
  </w:style>
  <w:style w:type="character" w:customStyle="1" w:styleId="ListLabel46">
    <w:name w:val="ListLabel 46"/>
    <w:qFormat/>
    <w:rsid w:val="004F3C86"/>
    <w:rPr>
      <w:b w:val="0"/>
      <w:i w:val="0"/>
      <w:sz w:val="22"/>
    </w:rPr>
  </w:style>
  <w:style w:type="character" w:customStyle="1" w:styleId="ListLabel47">
    <w:name w:val="ListLabel 47"/>
    <w:qFormat/>
    <w:rsid w:val="004F3C86"/>
    <w:rPr>
      <w:spacing w:val="-1"/>
      <w:sz w:val="22"/>
      <w:szCs w:val="22"/>
    </w:rPr>
  </w:style>
  <w:style w:type="character" w:customStyle="1" w:styleId="ListLabel48">
    <w:name w:val="ListLabel 48"/>
    <w:qFormat/>
    <w:rsid w:val="004F3C86"/>
    <w:rPr>
      <w:b w:val="0"/>
      <w:i w:val="0"/>
      <w:sz w:val="22"/>
    </w:rPr>
  </w:style>
  <w:style w:type="character" w:customStyle="1" w:styleId="ListLabel49">
    <w:name w:val="ListLabel 49"/>
    <w:qFormat/>
    <w:rsid w:val="004F3C86"/>
    <w:rPr>
      <w:sz w:val="22"/>
    </w:rPr>
  </w:style>
  <w:style w:type="character" w:customStyle="1" w:styleId="ListLabel50">
    <w:name w:val="ListLabel 50"/>
    <w:qFormat/>
    <w:rsid w:val="004F3C86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4F3C86"/>
    <w:rPr>
      <w:sz w:val="22"/>
    </w:rPr>
  </w:style>
  <w:style w:type="character" w:customStyle="1" w:styleId="ListLabel52">
    <w:name w:val="ListLabel 52"/>
    <w:qFormat/>
    <w:rsid w:val="004F3C86"/>
    <w:rPr>
      <w:b/>
      <w:sz w:val="22"/>
      <w:szCs w:val="22"/>
    </w:rPr>
  </w:style>
  <w:style w:type="character" w:customStyle="1" w:styleId="ListLabel53">
    <w:name w:val="ListLabel 53"/>
    <w:qFormat/>
    <w:rsid w:val="004F3C86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4F3C86"/>
    <w:rPr>
      <w:rFonts w:cs="Times New Roman"/>
      <w:sz w:val="22"/>
    </w:rPr>
  </w:style>
  <w:style w:type="character" w:customStyle="1" w:styleId="ListLabel55">
    <w:name w:val="ListLabel 55"/>
    <w:qFormat/>
    <w:rsid w:val="004F3C86"/>
    <w:rPr>
      <w:rFonts w:cs="Times New Roman"/>
    </w:rPr>
  </w:style>
  <w:style w:type="character" w:customStyle="1" w:styleId="ListLabel56">
    <w:name w:val="ListLabel 56"/>
    <w:qFormat/>
    <w:rsid w:val="004F3C86"/>
    <w:rPr>
      <w:rFonts w:cs="Times New Roman"/>
    </w:rPr>
  </w:style>
  <w:style w:type="character" w:customStyle="1" w:styleId="ListLabel57">
    <w:name w:val="ListLabel 57"/>
    <w:qFormat/>
    <w:rsid w:val="004F3C86"/>
    <w:rPr>
      <w:rFonts w:cs="Times New Roman"/>
    </w:rPr>
  </w:style>
  <w:style w:type="character" w:customStyle="1" w:styleId="ListLabel58">
    <w:name w:val="ListLabel 58"/>
    <w:qFormat/>
    <w:rsid w:val="004F3C86"/>
    <w:rPr>
      <w:rFonts w:cs="Times New Roman"/>
    </w:rPr>
  </w:style>
  <w:style w:type="character" w:customStyle="1" w:styleId="ListLabel59">
    <w:name w:val="ListLabel 59"/>
    <w:qFormat/>
    <w:rsid w:val="004F3C86"/>
    <w:rPr>
      <w:rFonts w:cs="Times New Roman"/>
    </w:rPr>
  </w:style>
  <w:style w:type="character" w:customStyle="1" w:styleId="ListLabel60">
    <w:name w:val="ListLabel 60"/>
    <w:qFormat/>
    <w:rsid w:val="004F3C86"/>
    <w:rPr>
      <w:rFonts w:cs="Times New Roman"/>
    </w:rPr>
  </w:style>
  <w:style w:type="character" w:customStyle="1" w:styleId="ListLabel61">
    <w:name w:val="ListLabel 61"/>
    <w:qFormat/>
    <w:rsid w:val="004F3C86"/>
    <w:rPr>
      <w:rFonts w:cs="Times New Roman"/>
    </w:rPr>
  </w:style>
  <w:style w:type="character" w:customStyle="1" w:styleId="ListLabel62">
    <w:name w:val="ListLabel 62"/>
    <w:qFormat/>
    <w:rsid w:val="004F3C86"/>
    <w:rPr>
      <w:spacing w:val="-1"/>
      <w:sz w:val="22"/>
    </w:rPr>
  </w:style>
  <w:style w:type="character" w:customStyle="1" w:styleId="ListLabel63">
    <w:name w:val="ListLabel 63"/>
    <w:qFormat/>
    <w:rsid w:val="004F3C86"/>
    <w:rPr>
      <w:sz w:val="22"/>
    </w:rPr>
  </w:style>
  <w:style w:type="character" w:customStyle="1" w:styleId="ListLabel64">
    <w:name w:val="ListLabel 64"/>
    <w:qFormat/>
    <w:rsid w:val="004F3C86"/>
    <w:rPr>
      <w:rFonts w:cs="Courier New"/>
    </w:rPr>
  </w:style>
  <w:style w:type="character" w:customStyle="1" w:styleId="ListLabel65">
    <w:name w:val="ListLabel 65"/>
    <w:qFormat/>
    <w:rsid w:val="004F3C86"/>
    <w:rPr>
      <w:rFonts w:cs="Courier New"/>
    </w:rPr>
  </w:style>
  <w:style w:type="character" w:customStyle="1" w:styleId="ListLabel66">
    <w:name w:val="ListLabel 66"/>
    <w:qFormat/>
    <w:rsid w:val="004F3C86"/>
    <w:rPr>
      <w:rFonts w:cs="Courier New"/>
    </w:rPr>
  </w:style>
  <w:style w:type="character" w:customStyle="1" w:styleId="ListLabel67">
    <w:name w:val="ListLabel 67"/>
    <w:qFormat/>
    <w:rsid w:val="004F3C86"/>
    <w:rPr>
      <w:rFonts w:cs="Courier New"/>
    </w:rPr>
  </w:style>
  <w:style w:type="character" w:customStyle="1" w:styleId="ListLabel68">
    <w:name w:val="ListLabel 68"/>
    <w:qFormat/>
    <w:rsid w:val="004F3C86"/>
    <w:rPr>
      <w:rFonts w:cs="Courier New"/>
    </w:rPr>
  </w:style>
  <w:style w:type="character" w:customStyle="1" w:styleId="ListLabel69">
    <w:name w:val="ListLabel 69"/>
    <w:qFormat/>
    <w:rsid w:val="004F3C86"/>
    <w:rPr>
      <w:rFonts w:cs="Courier New"/>
    </w:rPr>
  </w:style>
  <w:style w:type="character" w:customStyle="1" w:styleId="ListLabel70">
    <w:name w:val="ListLabel 70"/>
    <w:qFormat/>
    <w:rsid w:val="004F3C86"/>
    <w:rPr>
      <w:rFonts w:cs="Courier New"/>
    </w:rPr>
  </w:style>
  <w:style w:type="character" w:customStyle="1" w:styleId="ListLabel71">
    <w:name w:val="ListLabel 71"/>
    <w:qFormat/>
    <w:rsid w:val="004F3C86"/>
    <w:rPr>
      <w:rFonts w:cs="Courier New"/>
    </w:rPr>
  </w:style>
  <w:style w:type="character" w:customStyle="1" w:styleId="ListLabel72">
    <w:name w:val="ListLabel 72"/>
    <w:qFormat/>
    <w:rsid w:val="004F3C86"/>
    <w:rPr>
      <w:rFonts w:cs="Courier New"/>
    </w:rPr>
  </w:style>
  <w:style w:type="character" w:customStyle="1" w:styleId="ListLabel73">
    <w:name w:val="ListLabel 73"/>
    <w:qFormat/>
    <w:rsid w:val="004F3C86"/>
    <w:rPr>
      <w:sz w:val="28"/>
    </w:rPr>
  </w:style>
  <w:style w:type="character" w:customStyle="1" w:styleId="ListLabel74">
    <w:name w:val="ListLabel 74"/>
    <w:qFormat/>
    <w:rsid w:val="004F3C86"/>
    <w:rPr>
      <w:b w:val="0"/>
      <w:i w:val="0"/>
      <w:sz w:val="28"/>
    </w:rPr>
  </w:style>
  <w:style w:type="character" w:customStyle="1" w:styleId="ListLabel75">
    <w:name w:val="ListLabel 75"/>
    <w:qFormat/>
    <w:rsid w:val="004F3C86"/>
    <w:rPr>
      <w:rFonts w:eastAsia="Calibri"/>
    </w:rPr>
  </w:style>
  <w:style w:type="character" w:customStyle="1" w:styleId="ListLabel76">
    <w:name w:val="ListLabel 76"/>
    <w:qFormat/>
    <w:rsid w:val="004F3C86"/>
    <w:rPr>
      <w:rFonts w:cs="Courier New"/>
    </w:rPr>
  </w:style>
  <w:style w:type="character" w:customStyle="1" w:styleId="ListLabel77">
    <w:name w:val="ListLabel 77"/>
    <w:qFormat/>
    <w:rsid w:val="004F3C86"/>
    <w:rPr>
      <w:rFonts w:cs="Courier New"/>
    </w:rPr>
  </w:style>
  <w:style w:type="character" w:customStyle="1" w:styleId="ListLabel78">
    <w:name w:val="ListLabel 78"/>
    <w:qFormat/>
    <w:rsid w:val="004F3C86"/>
    <w:rPr>
      <w:rFonts w:cs="Courier New"/>
    </w:rPr>
  </w:style>
  <w:style w:type="character" w:customStyle="1" w:styleId="ListLabel79">
    <w:name w:val="ListLabel 79"/>
    <w:qFormat/>
    <w:rsid w:val="004F3C86"/>
    <w:rPr>
      <w:b w:val="0"/>
      <w:sz w:val="22"/>
    </w:rPr>
  </w:style>
  <w:style w:type="character" w:customStyle="1" w:styleId="ListLabel80">
    <w:name w:val="ListLabel 80"/>
    <w:qFormat/>
    <w:rsid w:val="004F3C86"/>
    <w:rPr>
      <w:sz w:val="22"/>
      <w:szCs w:val="22"/>
    </w:rPr>
  </w:style>
  <w:style w:type="character" w:customStyle="1" w:styleId="ListLabel81">
    <w:name w:val="ListLabel 81"/>
    <w:qFormat/>
    <w:rsid w:val="004F3C86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4F3C86"/>
    <w:rPr>
      <w:b w:val="0"/>
      <w:sz w:val="22"/>
    </w:rPr>
  </w:style>
  <w:style w:type="character" w:customStyle="1" w:styleId="ListLabel83">
    <w:name w:val="ListLabel 83"/>
    <w:qFormat/>
    <w:rsid w:val="004F3C86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4F3C86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4F3C86"/>
    <w:rPr>
      <w:b w:val="0"/>
      <w:sz w:val="22"/>
    </w:rPr>
  </w:style>
  <w:style w:type="character" w:customStyle="1" w:styleId="ListLabel86">
    <w:name w:val="ListLabel 86"/>
    <w:qFormat/>
    <w:rsid w:val="004F3C86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4F3C86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4F3C8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4F3C8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4F3C86"/>
    <w:rPr>
      <w:b w:val="0"/>
      <w:sz w:val="22"/>
    </w:rPr>
  </w:style>
  <w:style w:type="character" w:customStyle="1" w:styleId="ListLabel92">
    <w:name w:val="ListLabel 92"/>
    <w:qFormat/>
    <w:rsid w:val="004F3C86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4F3C8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4F3C8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4F3C86"/>
    <w:rPr>
      <w:b w:val="0"/>
      <w:sz w:val="22"/>
    </w:rPr>
  </w:style>
  <w:style w:type="character" w:customStyle="1" w:styleId="ListLabel96">
    <w:name w:val="ListLabel 96"/>
    <w:qFormat/>
    <w:rsid w:val="004F3C86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4F3C86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4F3C86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4F3C86"/>
    <w:rPr>
      <w:b w:val="0"/>
      <w:sz w:val="22"/>
    </w:rPr>
  </w:style>
  <w:style w:type="character" w:customStyle="1" w:styleId="ListLabel100">
    <w:name w:val="ListLabel 100"/>
    <w:qFormat/>
    <w:rsid w:val="004F3C86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4F3C86"/>
    <w:rPr>
      <w:b w:val="0"/>
      <w:sz w:val="22"/>
    </w:rPr>
  </w:style>
  <w:style w:type="character" w:customStyle="1" w:styleId="ListLabel102">
    <w:name w:val="ListLabel 102"/>
    <w:qFormat/>
    <w:rsid w:val="004F3C86"/>
    <w:rPr>
      <w:b w:val="0"/>
      <w:sz w:val="22"/>
    </w:rPr>
  </w:style>
  <w:style w:type="character" w:customStyle="1" w:styleId="ListLabel103">
    <w:name w:val="ListLabel 103"/>
    <w:qFormat/>
    <w:rsid w:val="004F3C86"/>
    <w:rPr>
      <w:b w:val="0"/>
      <w:sz w:val="22"/>
    </w:rPr>
  </w:style>
  <w:style w:type="character" w:customStyle="1" w:styleId="ListLabel104">
    <w:name w:val="ListLabel 104"/>
    <w:qFormat/>
    <w:rsid w:val="004F3C86"/>
    <w:rPr>
      <w:b w:val="0"/>
      <w:sz w:val="22"/>
    </w:rPr>
  </w:style>
  <w:style w:type="character" w:customStyle="1" w:styleId="ListLabel105">
    <w:name w:val="ListLabel 105"/>
    <w:qFormat/>
    <w:rsid w:val="004F3C86"/>
    <w:rPr>
      <w:b w:val="0"/>
      <w:sz w:val="22"/>
    </w:rPr>
  </w:style>
  <w:style w:type="character" w:customStyle="1" w:styleId="ListLabel106">
    <w:name w:val="ListLabel 106"/>
    <w:qFormat/>
    <w:rsid w:val="004F3C86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4F3C86"/>
    <w:pPr>
      <w:suppressLineNumbers/>
    </w:pPr>
    <w:rPr>
      <w:rFonts w:cs="Noto Sans Devanagari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6646-AAE4-4696-A8B7-B6DA3267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14</cp:revision>
  <cp:lastPrinted>2019-02-15T10:04:00Z</cp:lastPrinted>
  <dcterms:created xsi:type="dcterms:W3CDTF">2019-09-01T11:03:00Z</dcterms:created>
  <dcterms:modified xsi:type="dcterms:W3CDTF">2020-02-20T18:26:00Z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