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F" w:rsidRDefault="009E0D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</w:t>
      </w:r>
    </w:p>
    <w:p w:rsidR="00245DCF" w:rsidRDefault="009E0D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245DCF">
        <w:tc>
          <w:tcPr>
            <w:tcW w:w="3261" w:type="dxa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5DCF" w:rsidRPr="009E0D72" w:rsidRDefault="009E0D72">
            <w:pPr>
              <w:rPr>
                <w:b/>
                <w:sz w:val="22"/>
                <w:szCs w:val="22"/>
              </w:rPr>
            </w:pPr>
            <w:r w:rsidRPr="009E0D72">
              <w:rPr>
                <w:b/>
                <w:sz w:val="22"/>
                <w:szCs w:val="22"/>
              </w:rPr>
              <w:t>Иностранный язык (углубленный уровень)</w:t>
            </w:r>
          </w:p>
        </w:tc>
      </w:tr>
      <w:tr w:rsidR="00245DCF">
        <w:tc>
          <w:tcPr>
            <w:tcW w:w="3261" w:type="dxa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245DCF">
        <w:tc>
          <w:tcPr>
            <w:tcW w:w="3261" w:type="dxa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245DCF">
        <w:tc>
          <w:tcPr>
            <w:tcW w:w="3261" w:type="dxa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45DCF">
        <w:tc>
          <w:tcPr>
            <w:tcW w:w="3261" w:type="dxa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245DCF">
        <w:tc>
          <w:tcPr>
            <w:tcW w:w="3261" w:type="dxa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5DCF" w:rsidRDefault="009E0D72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245DCF">
        <w:tc>
          <w:tcPr>
            <w:tcW w:w="10490" w:type="dxa"/>
            <w:gridSpan w:val="3"/>
            <w:shd w:val="clear" w:color="auto" w:fill="E7E6E6" w:themeFill="background2"/>
          </w:tcPr>
          <w:p w:rsidR="00245DCF" w:rsidRDefault="009E0D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245DCF">
        <w:tc>
          <w:tcPr>
            <w:tcW w:w="10490" w:type="dxa"/>
            <w:gridSpan w:val="3"/>
            <w:shd w:val="clear" w:color="auto" w:fill="auto"/>
          </w:tcPr>
          <w:p w:rsidR="00245DCF" w:rsidRDefault="009E0D72">
            <w:pPr>
              <w:tabs>
                <w:tab w:val="left" w:pos="708"/>
              </w:tabs>
              <w:spacing w:before="40"/>
            </w:pPr>
            <w:r>
              <w:rPr>
                <w:color w:val="000000"/>
                <w:sz w:val="22"/>
                <w:szCs w:val="22"/>
              </w:rPr>
              <w:t>Тема 1. М</w:t>
            </w:r>
            <w:r>
              <w:rPr>
                <w:color w:val="000000"/>
                <w:sz w:val="22"/>
                <w:szCs w:val="22"/>
                <w:lang w:eastAsia="en-US"/>
              </w:rPr>
              <w:t>еждународное право. Введение.</w:t>
            </w:r>
          </w:p>
        </w:tc>
      </w:tr>
      <w:tr w:rsidR="00245DCF">
        <w:tc>
          <w:tcPr>
            <w:tcW w:w="10490" w:type="dxa"/>
            <w:gridSpan w:val="3"/>
            <w:shd w:val="clear" w:color="auto" w:fill="auto"/>
          </w:tcPr>
          <w:p w:rsidR="00245DCF" w:rsidRDefault="009E0D72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lang w:eastAsia="en-US"/>
              </w:rPr>
              <w:t>еждународное право и национальные особенности страны изучаемого языка.</w:t>
            </w:r>
          </w:p>
        </w:tc>
      </w:tr>
      <w:tr w:rsidR="00245DCF">
        <w:tc>
          <w:tcPr>
            <w:tcW w:w="10490" w:type="dxa"/>
            <w:gridSpan w:val="3"/>
            <w:shd w:val="clear" w:color="auto" w:fill="E7E6E6" w:themeFill="background2"/>
          </w:tcPr>
          <w:p w:rsidR="00245DCF" w:rsidRDefault="009E0D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45DCF">
        <w:tc>
          <w:tcPr>
            <w:tcW w:w="10490" w:type="dxa"/>
            <w:gridSpan w:val="3"/>
            <w:shd w:val="clear" w:color="auto" w:fill="auto"/>
          </w:tcPr>
          <w:p w:rsidR="00245DCF" w:rsidRDefault="009E0D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245DCF" w:rsidRDefault="00245DCF">
            <w:pPr>
              <w:pStyle w:val="Textbody0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</w:pPr>
            <w:hyperlink r:id="rId6" w:tgtFrame="_blank">
              <w:proofErr w:type="gramStart"/>
              <w:r w:rsidR="009E0D72">
                <w:rPr>
                  <w:rStyle w:val="-"/>
                  <w:rFonts w:ascii="Liberation Serif" w:hAnsi="Liberation Serif" w:cs="Times New Roman"/>
                  <w:iCs/>
                  <w:color w:val="000000"/>
                  <w:sz w:val="22"/>
                  <w:szCs w:val="22"/>
                  <w:highlight w:val="white"/>
                  <w:u w:val="none"/>
                </w:rPr>
                <w:t>English for Law Professionals [Текст] : учебное пособие / [Н. Г. Соснина [и др.] ; под общ. ред. Н. Ю. Тереховой ; М-во образования и науки Рос.</w:t>
              </w:r>
              <w:proofErr w:type="gramEnd"/>
              <w:r w:rsidR="009E0D72">
                <w:rPr>
                  <w:rStyle w:val="-"/>
                  <w:rFonts w:ascii="Liberation Serif" w:hAnsi="Liberation Serif" w:cs="Times New Roman"/>
                  <w:iCs/>
                  <w:color w:val="000000"/>
                  <w:sz w:val="22"/>
                  <w:szCs w:val="22"/>
                  <w:highlight w:val="white"/>
                  <w:u w:val="none"/>
                </w:rPr>
                <w:t xml:space="preserve"> Федерации, Урал. гос. экон. ун-</w:t>
              </w:r>
              <w:r w:rsidR="009E0D72">
                <w:rPr>
                  <w:rStyle w:val="-"/>
                  <w:rFonts w:ascii="Liberation Serif" w:hAnsi="Liberation Serif" w:cs="Times New Roman"/>
                  <w:iCs/>
                  <w:color w:val="000000"/>
                  <w:sz w:val="22"/>
                  <w:szCs w:val="22"/>
                  <w:highlight w:val="white"/>
                  <w:u w:val="none"/>
                </w:rPr>
                <w:t>т. - Екатеринбург : [Издательство УрГЭУ], 2017. - 99 с.</w:t>
              </w:r>
            </w:hyperlink>
            <w:r w:rsidR="009E0D72">
              <w:rPr>
                <w:rStyle w:val="-"/>
                <w:rFonts w:ascii="Liberation Serif" w:hAnsi="Liberation Serif" w:cs="Times New Roman"/>
                <w:i/>
                <w:color w:val="000000"/>
                <w:sz w:val="22"/>
                <w:szCs w:val="22"/>
                <w:highlight w:val="white"/>
                <w:u w:val="none"/>
              </w:rPr>
              <w:t xml:space="preserve"> </w:t>
            </w:r>
            <w:hyperlink r:id="rId7" w:tgtFrame="_blank">
              <w:r w:rsidR="009E0D72">
                <w:rPr>
                  <w:rStyle w:val="-"/>
                  <w:rFonts w:ascii="Liberation Serif" w:hAnsi="Liberation Serif" w:cs="Times New Roman"/>
                  <w:i/>
                  <w:sz w:val="22"/>
                  <w:szCs w:val="22"/>
                  <w:highlight w:val="white"/>
                </w:rPr>
                <w:t>http://lib.usue.ru/resource/limit/ump/17/p488723.pdf</w:t>
              </w:r>
            </w:hyperlink>
          </w:p>
          <w:p w:rsidR="00245DCF" w:rsidRDefault="00245DCF">
            <w:pPr>
              <w:pStyle w:val="aff6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jc w:val="both"/>
            </w:pPr>
            <w:hyperlink r:id="rId8" w:tgtFrame="_blank"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Колотнина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[и др.] ; </w:t>
              </w:r>
              <w:proofErr w:type="spell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М-во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науки и </w:t>
              </w:r>
              <w:proofErr w:type="spell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высш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. образования</w:t>
              </w:r>
              <w:proofErr w:type="gram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Р</w:t>
              </w:r>
              <w:proofErr w:type="gram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ос. Федерации, У</w:t>
              </w:r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рал</w:t>
              </w:r>
              <w:proofErr w:type="gram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.</w:t>
              </w:r>
              <w:proofErr w:type="gram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proofErr w:type="gram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г</w:t>
              </w:r>
              <w:proofErr w:type="gram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ос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. </w:t>
              </w:r>
              <w:proofErr w:type="spell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экон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. ун-т. — Екатеринбург</w:t>
              </w:r>
              <w:proofErr w:type="gram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:</w:t>
              </w:r>
              <w:proofErr w:type="gram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[Изд-во Урал</w:t>
              </w:r>
              <w:proofErr w:type="gram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.</w:t>
              </w:r>
              <w:proofErr w:type="gram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 </w:t>
              </w:r>
              <w:proofErr w:type="spellStart"/>
              <w:proofErr w:type="gram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г</w:t>
              </w:r>
              <w:proofErr w:type="gram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ос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 xml:space="preserve">. </w:t>
              </w:r>
              <w:proofErr w:type="spellStart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экон</w:t>
              </w:r>
              <w:proofErr w:type="spellEnd"/>
              <w:r w:rsidR="009E0D72">
                <w:rPr>
                  <w:rStyle w:val="ListLabel99"/>
                  <w:rFonts w:cs="Times New Roman"/>
                  <w:color w:val="000000"/>
                  <w:sz w:val="22"/>
                  <w:szCs w:val="22"/>
                  <w:highlight w:val="white"/>
                </w:rPr>
                <w:t>. ун-та], 2019. — Ч. 2. —250</w:t>
              </w:r>
            </w:hyperlink>
            <w:r w:rsidR="009E0D72">
              <w:rPr>
                <w:color w:val="000000"/>
                <w:sz w:val="22"/>
                <w:szCs w:val="22"/>
                <w:highlight w:val="white"/>
                <w:u w:val="single"/>
              </w:rPr>
              <w:t xml:space="preserve"> </w:t>
            </w:r>
            <w:proofErr w:type="spellStart"/>
            <w:r w:rsidR="009E0D72">
              <w:rPr>
                <w:color w:val="000000"/>
                <w:sz w:val="22"/>
                <w:szCs w:val="22"/>
                <w:highlight w:val="white"/>
                <w:u w:val="single"/>
              </w:rPr>
              <w:t>с.</w:t>
            </w:r>
            <w:hyperlink r:id="rId9">
              <w:r w:rsidR="009E0D72">
                <w:rPr>
                  <w:rStyle w:val="-"/>
                  <w:sz w:val="22"/>
                  <w:szCs w:val="22"/>
                  <w:highlight w:val="white"/>
                </w:rPr>
                <w:t>http</w:t>
              </w:r>
              <w:proofErr w:type="spellEnd"/>
              <w:r w:rsidR="009E0D72">
                <w:rPr>
                  <w:rStyle w:val="-"/>
                  <w:sz w:val="22"/>
                  <w:szCs w:val="22"/>
                  <w:highlight w:val="white"/>
                </w:rPr>
                <w:t>://</w:t>
              </w:r>
              <w:proofErr w:type="spellStart"/>
              <w:r w:rsidR="009E0D72">
                <w:rPr>
                  <w:rStyle w:val="-"/>
                  <w:sz w:val="22"/>
                  <w:szCs w:val="22"/>
                  <w:highlight w:val="white"/>
                </w:rPr>
                <w:t>lib.usue.ru</w:t>
              </w:r>
              <w:proofErr w:type="spellEnd"/>
              <w:r w:rsidR="009E0D72">
                <w:rPr>
                  <w:rStyle w:val="-"/>
                  <w:sz w:val="22"/>
                  <w:szCs w:val="22"/>
                  <w:highlight w:val="white"/>
                </w:rPr>
                <w:t>/</w:t>
              </w:r>
              <w:proofErr w:type="spellStart"/>
              <w:r w:rsidR="009E0D72">
                <w:rPr>
                  <w:rStyle w:val="-"/>
                  <w:sz w:val="22"/>
                  <w:szCs w:val="22"/>
                  <w:highlight w:val="white"/>
                </w:rPr>
                <w:t>resource</w:t>
              </w:r>
              <w:proofErr w:type="spellEnd"/>
              <w:r w:rsidR="009E0D72">
                <w:rPr>
                  <w:rStyle w:val="-"/>
                  <w:sz w:val="22"/>
                  <w:szCs w:val="22"/>
                  <w:highlight w:val="white"/>
                </w:rPr>
                <w:t>/</w:t>
              </w:r>
              <w:proofErr w:type="spellStart"/>
              <w:r w:rsidR="009E0D72">
                <w:rPr>
                  <w:rStyle w:val="-"/>
                  <w:sz w:val="22"/>
                  <w:szCs w:val="22"/>
                  <w:highlight w:val="white"/>
                </w:rPr>
                <w:t>limit</w:t>
              </w:r>
              <w:proofErr w:type="spellEnd"/>
              <w:r w:rsidR="009E0D72">
                <w:rPr>
                  <w:rStyle w:val="-"/>
                  <w:sz w:val="22"/>
                  <w:szCs w:val="22"/>
                  <w:highlight w:val="white"/>
                </w:rPr>
                <w:t>/</w:t>
              </w:r>
              <w:proofErr w:type="spellStart"/>
              <w:r w:rsidR="009E0D72">
                <w:rPr>
                  <w:rStyle w:val="-"/>
                  <w:sz w:val="22"/>
                  <w:szCs w:val="22"/>
                  <w:highlight w:val="white"/>
                </w:rPr>
                <w:t>ump</w:t>
              </w:r>
              <w:proofErr w:type="spellEnd"/>
              <w:r w:rsidR="009E0D72">
                <w:rPr>
                  <w:rStyle w:val="-"/>
                  <w:sz w:val="22"/>
                  <w:szCs w:val="22"/>
                  <w:highlight w:val="white"/>
                </w:rPr>
                <w:t>/19/p492499.pdf</w:t>
              </w:r>
            </w:hyperlink>
          </w:p>
          <w:p w:rsidR="00245DCF" w:rsidRDefault="009E0D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45DCF" w:rsidRDefault="009E0D72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Английский для юристов [Текст]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учебник для студентов вузов, обучающихся по специальности "Юриспруденция" / [И. А.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Горшенева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[и др.] ; под ред. </w:t>
            </w:r>
            <w:bookmarkStart w:id="0" w:name="__DdeLink__241_1138432820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И. А.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Горшеневой</w:t>
            </w:r>
            <w:bookmarkEnd w:id="0"/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;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Моск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. ун-т МВД России. - 2-е изд.,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перераб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 и доп. - Москва : ЮНИТИ, 2012. - 423 с. 2экз.</w:t>
            </w:r>
          </w:p>
          <w:p w:rsidR="00245DCF" w:rsidRDefault="009E0D72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льчук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Charts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Film-based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Tasks,Texts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Tests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учебное пособие / Л.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Новосиб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ун-т экономики и упр. - Москва : Вузовский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ебник: ИНФРА-М, 2017. - 440 с. </w:t>
            </w:r>
            <w:hyperlink r:id="rId10">
              <w:r>
                <w:rPr>
                  <w:rStyle w:val="-"/>
                  <w:rFonts w:ascii="Times New Roman" w:hAnsi="Times New Roman" w:cs="Times New Roman"/>
                  <w:i/>
                  <w:sz w:val="22"/>
                  <w:szCs w:val="22"/>
                </w:rPr>
                <w:t>http://znanium.com/go.php?id=559505</w:t>
              </w:r>
            </w:hyperlink>
          </w:p>
          <w:p w:rsidR="00245DCF" w:rsidRDefault="009E0D72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Караванов, А. А. Времена английского глагола. Система, правила, упражнения, тесты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А. А. Караван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ов. - Москва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ИНФРА-М, 2019. - 212 с. </w:t>
            </w:r>
            <w:hyperlink r:id="rId11">
              <w:r>
                <w:rPr>
                  <w:rStyle w:val="-"/>
                  <w:rFonts w:ascii="Times New Roman" w:hAnsi="Times New Roman" w:cs="Times New Roman"/>
                  <w:i/>
                  <w:sz w:val="22"/>
                  <w:szCs w:val="22"/>
                </w:rPr>
                <w:t>http://znanium.com/go.php?id=1005673</w:t>
              </w:r>
            </w:hyperlink>
          </w:p>
          <w:p w:rsidR="00245DCF" w:rsidRDefault="009E0D72">
            <w:pPr>
              <w:pStyle w:val="Textbody0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[Текст] : учебное пособие / [С. С. Андриевских [и др.] ; под общ. ред. В. Ю. Лапиной 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науки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2018. - 196 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hyperlink r:id="rId12">
              <w:r>
                <w:rPr>
                  <w:rStyle w:val="-"/>
                  <w:rFonts w:ascii="Times New Roman" w:hAnsi="Times New Roman" w:cs="Times New Roman"/>
                  <w:i/>
                  <w:sz w:val="22"/>
                  <w:szCs w:val="22"/>
                </w:rPr>
                <w:t>http://lib.usue.ru/resource/limit/ump/19/p491642.pdf</w:t>
              </w:r>
            </w:hyperlink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200экз.</w:t>
            </w:r>
          </w:p>
        </w:tc>
      </w:tr>
      <w:tr w:rsidR="00245DCF">
        <w:tc>
          <w:tcPr>
            <w:tcW w:w="10490" w:type="dxa"/>
            <w:gridSpan w:val="3"/>
            <w:shd w:val="clear" w:color="auto" w:fill="E7E6E6" w:themeFill="background2"/>
          </w:tcPr>
          <w:p w:rsidR="00245DCF" w:rsidRDefault="009E0D7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</w:t>
            </w:r>
            <w:r>
              <w:rPr>
                <w:b/>
                <w:i/>
                <w:sz w:val="22"/>
                <w:szCs w:val="22"/>
              </w:rPr>
              <w:t xml:space="preserve">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45DCF">
        <w:tc>
          <w:tcPr>
            <w:tcW w:w="10490" w:type="dxa"/>
            <w:gridSpan w:val="3"/>
            <w:shd w:val="clear" w:color="auto" w:fill="auto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245DCF" w:rsidRDefault="009E0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245DCF" w:rsidRDefault="009E0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Стандартный». 1 клас</w:t>
            </w:r>
            <w:r>
              <w:rPr>
                <w:color w:val="000000"/>
                <w:sz w:val="22"/>
                <w:szCs w:val="22"/>
              </w:rPr>
              <w:t xml:space="preserve">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245DCF" w:rsidRDefault="009E0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bookmarkStart w:id="1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245DCF">
        <w:tc>
          <w:tcPr>
            <w:tcW w:w="10490" w:type="dxa"/>
            <w:gridSpan w:val="3"/>
            <w:shd w:val="clear" w:color="auto" w:fill="E7E6E6" w:themeFill="background2"/>
          </w:tcPr>
          <w:p w:rsidR="00245DCF" w:rsidRDefault="009E0D7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45DCF">
        <w:tc>
          <w:tcPr>
            <w:tcW w:w="10490" w:type="dxa"/>
            <w:gridSpan w:val="3"/>
            <w:shd w:val="clear" w:color="auto" w:fill="auto"/>
          </w:tcPr>
          <w:p w:rsidR="00245DCF" w:rsidRDefault="009E0D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45DCF">
        <w:tc>
          <w:tcPr>
            <w:tcW w:w="10490" w:type="dxa"/>
            <w:gridSpan w:val="3"/>
            <w:shd w:val="clear" w:color="auto" w:fill="E7E6E6" w:themeFill="background2"/>
          </w:tcPr>
          <w:p w:rsidR="00245DCF" w:rsidRDefault="009E0D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</w:t>
            </w:r>
            <w:r>
              <w:rPr>
                <w:b/>
                <w:i/>
                <w:sz w:val="22"/>
                <w:szCs w:val="22"/>
              </w:rPr>
              <w:t>сиональных стандартов</w:t>
            </w:r>
          </w:p>
        </w:tc>
      </w:tr>
      <w:tr w:rsidR="00245DCF">
        <w:tc>
          <w:tcPr>
            <w:tcW w:w="10490" w:type="dxa"/>
            <w:gridSpan w:val="3"/>
            <w:shd w:val="clear" w:color="auto" w:fill="auto"/>
          </w:tcPr>
          <w:p w:rsidR="00245DCF" w:rsidRDefault="009E0D72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45DCF" w:rsidRDefault="00245DCF">
      <w:pPr>
        <w:ind w:left="-284"/>
        <w:rPr>
          <w:sz w:val="22"/>
          <w:szCs w:val="22"/>
        </w:rPr>
      </w:pPr>
    </w:p>
    <w:p w:rsidR="00245DCF" w:rsidRDefault="009E0D72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" w:name="_GoBack"/>
      <w:bookmarkEnd w:id="2"/>
      <w:r>
        <w:rPr>
          <w:sz w:val="22"/>
          <w:szCs w:val="22"/>
        </w:rPr>
        <w:t>____________________ Соснина Н.Г</w:t>
      </w:r>
      <w:r>
        <w:rPr>
          <w:sz w:val="22"/>
          <w:szCs w:val="22"/>
        </w:rPr>
        <w:t>.</w:t>
      </w:r>
    </w:p>
    <w:p w:rsidR="00245DCF" w:rsidRDefault="00245DCF">
      <w:pPr>
        <w:ind w:left="-284"/>
      </w:pPr>
    </w:p>
    <w:sectPr w:rsidR="00245DCF" w:rsidSect="00245D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4C4"/>
    <w:multiLevelType w:val="multilevel"/>
    <w:tmpl w:val="414EB1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B32F0"/>
    <w:multiLevelType w:val="multilevel"/>
    <w:tmpl w:val="C18A4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077D45"/>
    <w:multiLevelType w:val="multilevel"/>
    <w:tmpl w:val="9A38E6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CF"/>
    <w:rsid w:val="00245DCF"/>
    <w:rsid w:val="009E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customStyle="1" w:styleId="Heading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customStyle="1" w:styleId="Heading4">
    <w:name w:val="Heading 4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customStyle="1" w:styleId="Heading5">
    <w:name w:val="Heading 5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customStyle="1" w:styleId="Heading6">
    <w:name w:val="Heading 6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customStyle="1" w:styleId="Heading7">
    <w:name w:val="Heading 7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customStyle="1" w:styleId="Heading8">
    <w:name w:val="Heading 8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customStyle="1" w:styleId="Heading9">
    <w:name w:val="Heading 9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45DC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6E312F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link w:val="1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Heading9"/>
    <w:qFormat/>
    <w:rsid w:val="005A7B06"/>
    <w:rPr>
      <w:b/>
      <w:sz w:val="28"/>
    </w:rPr>
  </w:style>
  <w:style w:type="character" w:customStyle="1" w:styleId="2">
    <w:name w:val="Заголовок 2 Знак"/>
    <w:link w:val="Heading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Heading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Heading5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Heading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Heading6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Heading7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">
    <w:name w:val="Основной текст 3 Знак"/>
    <w:link w:val="31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245DCF"/>
    <w:rPr>
      <w:rFonts w:cs="Courier New"/>
    </w:rPr>
  </w:style>
  <w:style w:type="character" w:customStyle="1" w:styleId="ListLabel2">
    <w:name w:val="ListLabel 2"/>
    <w:qFormat/>
    <w:rsid w:val="00245DCF"/>
    <w:rPr>
      <w:rFonts w:cs="Courier New"/>
    </w:rPr>
  </w:style>
  <w:style w:type="character" w:customStyle="1" w:styleId="ListLabel3">
    <w:name w:val="ListLabel 3"/>
    <w:qFormat/>
    <w:rsid w:val="00245DCF"/>
    <w:rPr>
      <w:rFonts w:cs="Courier New"/>
    </w:rPr>
  </w:style>
  <w:style w:type="character" w:customStyle="1" w:styleId="ListLabel4">
    <w:name w:val="ListLabel 4"/>
    <w:qFormat/>
    <w:rsid w:val="00245DCF"/>
    <w:rPr>
      <w:rFonts w:cs="Courier New"/>
    </w:rPr>
  </w:style>
  <w:style w:type="character" w:customStyle="1" w:styleId="ListLabel5">
    <w:name w:val="ListLabel 5"/>
    <w:qFormat/>
    <w:rsid w:val="00245DCF"/>
    <w:rPr>
      <w:rFonts w:cs="Courier New"/>
    </w:rPr>
  </w:style>
  <w:style w:type="character" w:customStyle="1" w:styleId="ListLabel6">
    <w:name w:val="ListLabel 6"/>
    <w:qFormat/>
    <w:rsid w:val="00245DCF"/>
    <w:rPr>
      <w:rFonts w:cs="Courier New"/>
    </w:rPr>
  </w:style>
  <w:style w:type="character" w:customStyle="1" w:styleId="ListLabel7">
    <w:name w:val="ListLabel 7"/>
    <w:qFormat/>
    <w:rsid w:val="00245DCF"/>
    <w:rPr>
      <w:rFonts w:cs="Courier New"/>
    </w:rPr>
  </w:style>
  <w:style w:type="character" w:customStyle="1" w:styleId="ListLabel8">
    <w:name w:val="ListLabel 8"/>
    <w:qFormat/>
    <w:rsid w:val="00245DCF"/>
    <w:rPr>
      <w:rFonts w:cs="Courier New"/>
    </w:rPr>
  </w:style>
  <w:style w:type="character" w:customStyle="1" w:styleId="ListLabel9">
    <w:name w:val="ListLabel 9"/>
    <w:qFormat/>
    <w:rsid w:val="00245DCF"/>
    <w:rPr>
      <w:rFonts w:cs="Courier New"/>
    </w:rPr>
  </w:style>
  <w:style w:type="character" w:customStyle="1" w:styleId="ListLabel10">
    <w:name w:val="ListLabel 10"/>
    <w:qFormat/>
    <w:rsid w:val="00245DCF"/>
    <w:rPr>
      <w:rFonts w:cs="Courier New"/>
    </w:rPr>
  </w:style>
  <w:style w:type="character" w:customStyle="1" w:styleId="ListLabel11">
    <w:name w:val="ListLabel 11"/>
    <w:qFormat/>
    <w:rsid w:val="00245DCF"/>
    <w:rPr>
      <w:rFonts w:cs="Courier New"/>
    </w:rPr>
  </w:style>
  <w:style w:type="character" w:customStyle="1" w:styleId="ListLabel12">
    <w:name w:val="ListLabel 12"/>
    <w:qFormat/>
    <w:rsid w:val="00245DCF"/>
    <w:rPr>
      <w:b/>
      <w:i w:val="0"/>
    </w:rPr>
  </w:style>
  <w:style w:type="character" w:customStyle="1" w:styleId="ListLabel13">
    <w:name w:val="ListLabel 13"/>
    <w:qFormat/>
    <w:rsid w:val="00245DCF"/>
    <w:rPr>
      <w:color w:val="000000"/>
    </w:rPr>
  </w:style>
  <w:style w:type="character" w:customStyle="1" w:styleId="ListLabel14">
    <w:name w:val="ListLabel 14"/>
    <w:qFormat/>
    <w:rsid w:val="00245DCF"/>
    <w:rPr>
      <w:rFonts w:cs="Courier New"/>
    </w:rPr>
  </w:style>
  <w:style w:type="character" w:customStyle="1" w:styleId="ListLabel15">
    <w:name w:val="ListLabel 15"/>
    <w:qFormat/>
    <w:rsid w:val="00245DCF"/>
    <w:rPr>
      <w:rFonts w:cs="Courier New"/>
    </w:rPr>
  </w:style>
  <w:style w:type="character" w:customStyle="1" w:styleId="ListLabel16">
    <w:name w:val="ListLabel 16"/>
    <w:qFormat/>
    <w:rsid w:val="00245DCF"/>
    <w:rPr>
      <w:rFonts w:cs="Courier New"/>
    </w:rPr>
  </w:style>
  <w:style w:type="character" w:customStyle="1" w:styleId="ListLabel17">
    <w:name w:val="ListLabel 17"/>
    <w:qFormat/>
    <w:rsid w:val="00245DCF"/>
    <w:rPr>
      <w:spacing w:val="-1"/>
      <w:sz w:val="20"/>
      <w:szCs w:val="20"/>
    </w:rPr>
  </w:style>
  <w:style w:type="character" w:customStyle="1" w:styleId="ListLabel18">
    <w:name w:val="ListLabel 18"/>
    <w:qFormat/>
    <w:rsid w:val="00245DCF"/>
    <w:rPr>
      <w:spacing w:val="-1"/>
      <w:sz w:val="20"/>
      <w:szCs w:val="20"/>
    </w:rPr>
  </w:style>
  <w:style w:type="character" w:customStyle="1" w:styleId="ListLabel19">
    <w:name w:val="ListLabel 19"/>
    <w:qFormat/>
    <w:rsid w:val="00245DCF"/>
    <w:rPr>
      <w:b w:val="0"/>
    </w:rPr>
  </w:style>
  <w:style w:type="character" w:customStyle="1" w:styleId="ListLabel20">
    <w:name w:val="ListLabel 20"/>
    <w:qFormat/>
    <w:rsid w:val="00245DCF"/>
    <w:rPr>
      <w:b w:val="0"/>
    </w:rPr>
  </w:style>
  <w:style w:type="character" w:customStyle="1" w:styleId="ListLabel21">
    <w:name w:val="ListLabel 21"/>
    <w:qFormat/>
    <w:rsid w:val="00245DCF"/>
    <w:rPr>
      <w:b w:val="0"/>
    </w:rPr>
  </w:style>
  <w:style w:type="character" w:customStyle="1" w:styleId="ListLabel22">
    <w:name w:val="ListLabel 22"/>
    <w:qFormat/>
    <w:rsid w:val="00245DCF"/>
    <w:rPr>
      <w:b w:val="0"/>
    </w:rPr>
  </w:style>
  <w:style w:type="character" w:customStyle="1" w:styleId="ListLabel23">
    <w:name w:val="ListLabel 23"/>
    <w:qFormat/>
    <w:rsid w:val="00245DCF"/>
    <w:rPr>
      <w:b w:val="0"/>
    </w:rPr>
  </w:style>
  <w:style w:type="character" w:customStyle="1" w:styleId="ListLabel24">
    <w:name w:val="ListLabel 24"/>
    <w:qFormat/>
    <w:rsid w:val="00245DCF"/>
    <w:rPr>
      <w:b w:val="0"/>
    </w:rPr>
  </w:style>
  <w:style w:type="character" w:customStyle="1" w:styleId="ListLabel25">
    <w:name w:val="ListLabel 25"/>
    <w:qFormat/>
    <w:rsid w:val="00245DCF"/>
    <w:rPr>
      <w:b w:val="0"/>
    </w:rPr>
  </w:style>
  <w:style w:type="character" w:customStyle="1" w:styleId="ListLabel26">
    <w:name w:val="ListLabel 26"/>
    <w:qFormat/>
    <w:rsid w:val="00245DCF"/>
    <w:rPr>
      <w:b w:val="0"/>
    </w:rPr>
  </w:style>
  <w:style w:type="character" w:customStyle="1" w:styleId="ListLabel27">
    <w:name w:val="ListLabel 27"/>
    <w:qFormat/>
    <w:rsid w:val="00245DCF"/>
    <w:rPr>
      <w:b w:val="0"/>
    </w:rPr>
  </w:style>
  <w:style w:type="character" w:customStyle="1" w:styleId="ListLabel28">
    <w:name w:val="ListLabel 28"/>
    <w:qFormat/>
    <w:rsid w:val="00245DCF"/>
    <w:rPr>
      <w:b w:val="0"/>
    </w:rPr>
  </w:style>
  <w:style w:type="character" w:customStyle="1" w:styleId="ListLabel29">
    <w:name w:val="ListLabel 29"/>
    <w:qFormat/>
    <w:rsid w:val="00245DCF"/>
    <w:rPr>
      <w:b w:val="0"/>
    </w:rPr>
  </w:style>
  <w:style w:type="character" w:customStyle="1" w:styleId="ListLabel30">
    <w:name w:val="ListLabel 30"/>
    <w:qFormat/>
    <w:rsid w:val="00245DCF"/>
    <w:rPr>
      <w:b w:val="0"/>
    </w:rPr>
  </w:style>
  <w:style w:type="character" w:customStyle="1" w:styleId="ListLabel31">
    <w:name w:val="ListLabel 31"/>
    <w:qFormat/>
    <w:rsid w:val="00245DCF"/>
    <w:rPr>
      <w:b w:val="0"/>
    </w:rPr>
  </w:style>
  <w:style w:type="character" w:customStyle="1" w:styleId="ListLabel32">
    <w:name w:val="ListLabel 32"/>
    <w:qFormat/>
    <w:rsid w:val="00245DCF"/>
    <w:rPr>
      <w:b w:val="0"/>
    </w:rPr>
  </w:style>
  <w:style w:type="character" w:customStyle="1" w:styleId="ListLabel33">
    <w:name w:val="ListLabel 33"/>
    <w:qFormat/>
    <w:rsid w:val="00245DCF"/>
    <w:rPr>
      <w:b w:val="0"/>
    </w:rPr>
  </w:style>
  <w:style w:type="character" w:customStyle="1" w:styleId="ListLabel34">
    <w:name w:val="ListLabel 34"/>
    <w:qFormat/>
    <w:rsid w:val="00245DCF"/>
    <w:rPr>
      <w:rFonts w:cs="Courier New"/>
    </w:rPr>
  </w:style>
  <w:style w:type="character" w:customStyle="1" w:styleId="ListLabel35">
    <w:name w:val="ListLabel 35"/>
    <w:qFormat/>
    <w:rsid w:val="00245DCF"/>
    <w:rPr>
      <w:rFonts w:cs="Courier New"/>
    </w:rPr>
  </w:style>
  <w:style w:type="character" w:customStyle="1" w:styleId="ListLabel36">
    <w:name w:val="ListLabel 36"/>
    <w:qFormat/>
    <w:rsid w:val="00245DCF"/>
    <w:rPr>
      <w:rFonts w:cs="Courier New"/>
    </w:rPr>
  </w:style>
  <w:style w:type="character" w:customStyle="1" w:styleId="ListLabel37">
    <w:name w:val="ListLabel 37"/>
    <w:qFormat/>
    <w:rsid w:val="00245DCF"/>
    <w:rPr>
      <w:sz w:val="22"/>
    </w:rPr>
  </w:style>
  <w:style w:type="character" w:customStyle="1" w:styleId="ListLabel38">
    <w:name w:val="ListLabel 38"/>
    <w:qFormat/>
    <w:rsid w:val="00245DCF"/>
    <w:rPr>
      <w:b w:val="0"/>
      <w:i w:val="0"/>
      <w:sz w:val="20"/>
    </w:rPr>
  </w:style>
  <w:style w:type="character" w:customStyle="1" w:styleId="ListLabel39">
    <w:name w:val="ListLabel 39"/>
    <w:qFormat/>
    <w:rsid w:val="00245DCF"/>
    <w:rPr>
      <w:spacing w:val="-1"/>
      <w:sz w:val="22"/>
    </w:rPr>
  </w:style>
  <w:style w:type="character" w:customStyle="1" w:styleId="ListLabel40">
    <w:name w:val="ListLabel 40"/>
    <w:qFormat/>
    <w:rsid w:val="00245DCF"/>
    <w:rPr>
      <w:b w:val="0"/>
      <w:i w:val="0"/>
      <w:sz w:val="20"/>
    </w:rPr>
  </w:style>
  <w:style w:type="character" w:customStyle="1" w:styleId="ListLabel41">
    <w:name w:val="ListLabel 41"/>
    <w:qFormat/>
    <w:rsid w:val="00245DC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45DCF"/>
    <w:rPr>
      <w:b w:val="0"/>
      <w:i w:val="0"/>
      <w:sz w:val="22"/>
    </w:rPr>
  </w:style>
  <w:style w:type="character" w:customStyle="1" w:styleId="ListLabel43">
    <w:name w:val="ListLabel 43"/>
    <w:qFormat/>
    <w:rsid w:val="00245DCF"/>
    <w:rPr>
      <w:spacing w:val="-1"/>
      <w:sz w:val="22"/>
      <w:szCs w:val="22"/>
    </w:rPr>
  </w:style>
  <w:style w:type="character" w:customStyle="1" w:styleId="ListLabel44">
    <w:name w:val="ListLabel 44"/>
    <w:qFormat/>
    <w:rsid w:val="00245DCF"/>
    <w:rPr>
      <w:sz w:val="22"/>
    </w:rPr>
  </w:style>
  <w:style w:type="character" w:customStyle="1" w:styleId="ListLabel45">
    <w:name w:val="ListLabel 45"/>
    <w:qFormat/>
    <w:rsid w:val="00245DCF"/>
    <w:rPr>
      <w:sz w:val="20"/>
    </w:rPr>
  </w:style>
  <w:style w:type="character" w:customStyle="1" w:styleId="ListLabel46">
    <w:name w:val="ListLabel 46"/>
    <w:qFormat/>
    <w:rsid w:val="00245DCF"/>
    <w:rPr>
      <w:b w:val="0"/>
      <w:i w:val="0"/>
      <w:sz w:val="22"/>
    </w:rPr>
  </w:style>
  <w:style w:type="character" w:customStyle="1" w:styleId="ListLabel47">
    <w:name w:val="ListLabel 47"/>
    <w:qFormat/>
    <w:rsid w:val="00245DCF"/>
    <w:rPr>
      <w:spacing w:val="-1"/>
      <w:sz w:val="22"/>
      <w:szCs w:val="22"/>
    </w:rPr>
  </w:style>
  <w:style w:type="character" w:customStyle="1" w:styleId="ListLabel48">
    <w:name w:val="ListLabel 48"/>
    <w:qFormat/>
    <w:rsid w:val="00245DCF"/>
    <w:rPr>
      <w:b w:val="0"/>
      <w:i w:val="0"/>
      <w:sz w:val="22"/>
    </w:rPr>
  </w:style>
  <w:style w:type="character" w:customStyle="1" w:styleId="ListLabel49">
    <w:name w:val="ListLabel 49"/>
    <w:qFormat/>
    <w:rsid w:val="00245DCF"/>
    <w:rPr>
      <w:sz w:val="22"/>
    </w:rPr>
  </w:style>
  <w:style w:type="character" w:customStyle="1" w:styleId="ListLabel50">
    <w:name w:val="ListLabel 50"/>
    <w:qFormat/>
    <w:rsid w:val="00245DC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45DCF"/>
    <w:rPr>
      <w:sz w:val="22"/>
    </w:rPr>
  </w:style>
  <w:style w:type="character" w:customStyle="1" w:styleId="ListLabel52">
    <w:name w:val="ListLabel 52"/>
    <w:qFormat/>
    <w:rsid w:val="00245DCF"/>
    <w:rPr>
      <w:b/>
      <w:sz w:val="22"/>
      <w:szCs w:val="22"/>
    </w:rPr>
  </w:style>
  <w:style w:type="character" w:customStyle="1" w:styleId="ListLabel53">
    <w:name w:val="ListLabel 53"/>
    <w:qFormat/>
    <w:rsid w:val="00245DC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45DCF"/>
    <w:rPr>
      <w:rFonts w:cs="Times New Roman"/>
      <w:sz w:val="22"/>
    </w:rPr>
  </w:style>
  <w:style w:type="character" w:customStyle="1" w:styleId="ListLabel55">
    <w:name w:val="ListLabel 55"/>
    <w:qFormat/>
    <w:rsid w:val="00245DCF"/>
    <w:rPr>
      <w:rFonts w:cs="Times New Roman"/>
    </w:rPr>
  </w:style>
  <w:style w:type="character" w:customStyle="1" w:styleId="ListLabel56">
    <w:name w:val="ListLabel 56"/>
    <w:qFormat/>
    <w:rsid w:val="00245DCF"/>
    <w:rPr>
      <w:rFonts w:cs="Times New Roman"/>
    </w:rPr>
  </w:style>
  <w:style w:type="character" w:customStyle="1" w:styleId="ListLabel57">
    <w:name w:val="ListLabel 57"/>
    <w:qFormat/>
    <w:rsid w:val="00245DCF"/>
    <w:rPr>
      <w:rFonts w:cs="Times New Roman"/>
    </w:rPr>
  </w:style>
  <w:style w:type="character" w:customStyle="1" w:styleId="ListLabel58">
    <w:name w:val="ListLabel 58"/>
    <w:qFormat/>
    <w:rsid w:val="00245DCF"/>
    <w:rPr>
      <w:rFonts w:cs="Times New Roman"/>
    </w:rPr>
  </w:style>
  <w:style w:type="character" w:customStyle="1" w:styleId="ListLabel59">
    <w:name w:val="ListLabel 59"/>
    <w:qFormat/>
    <w:rsid w:val="00245DCF"/>
    <w:rPr>
      <w:rFonts w:cs="Times New Roman"/>
    </w:rPr>
  </w:style>
  <w:style w:type="character" w:customStyle="1" w:styleId="ListLabel60">
    <w:name w:val="ListLabel 60"/>
    <w:qFormat/>
    <w:rsid w:val="00245DCF"/>
    <w:rPr>
      <w:rFonts w:cs="Times New Roman"/>
    </w:rPr>
  </w:style>
  <w:style w:type="character" w:customStyle="1" w:styleId="ListLabel61">
    <w:name w:val="ListLabel 61"/>
    <w:qFormat/>
    <w:rsid w:val="00245DCF"/>
    <w:rPr>
      <w:rFonts w:cs="Times New Roman"/>
    </w:rPr>
  </w:style>
  <w:style w:type="character" w:customStyle="1" w:styleId="ListLabel62">
    <w:name w:val="ListLabel 62"/>
    <w:qFormat/>
    <w:rsid w:val="00245DCF"/>
    <w:rPr>
      <w:spacing w:val="-1"/>
      <w:sz w:val="22"/>
    </w:rPr>
  </w:style>
  <w:style w:type="character" w:customStyle="1" w:styleId="ListLabel63">
    <w:name w:val="ListLabel 63"/>
    <w:qFormat/>
    <w:rsid w:val="00245DCF"/>
    <w:rPr>
      <w:sz w:val="22"/>
    </w:rPr>
  </w:style>
  <w:style w:type="character" w:customStyle="1" w:styleId="ListLabel64">
    <w:name w:val="ListLabel 64"/>
    <w:qFormat/>
    <w:rsid w:val="00245DCF"/>
    <w:rPr>
      <w:rFonts w:cs="Courier New"/>
    </w:rPr>
  </w:style>
  <w:style w:type="character" w:customStyle="1" w:styleId="ListLabel65">
    <w:name w:val="ListLabel 65"/>
    <w:qFormat/>
    <w:rsid w:val="00245DCF"/>
    <w:rPr>
      <w:rFonts w:cs="Courier New"/>
    </w:rPr>
  </w:style>
  <w:style w:type="character" w:customStyle="1" w:styleId="ListLabel66">
    <w:name w:val="ListLabel 66"/>
    <w:qFormat/>
    <w:rsid w:val="00245DCF"/>
    <w:rPr>
      <w:rFonts w:cs="Courier New"/>
    </w:rPr>
  </w:style>
  <w:style w:type="character" w:customStyle="1" w:styleId="ListLabel67">
    <w:name w:val="ListLabel 67"/>
    <w:qFormat/>
    <w:rsid w:val="00245DCF"/>
    <w:rPr>
      <w:rFonts w:cs="Courier New"/>
    </w:rPr>
  </w:style>
  <w:style w:type="character" w:customStyle="1" w:styleId="ListLabel68">
    <w:name w:val="ListLabel 68"/>
    <w:qFormat/>
    <w:rsid w:val="00245DCF"/>
    <w:rPr>
      <w:rFonts w:cs="Courier New"/>
    </w:rPr>
  </w:style>
  <w:style w:type="character" w:customStyle="1" w:styleId="ListLabel69">
    <w:name w:val="ListLabel 69"/>
    <w:qFormat/>
    <w:rsid w:val="00245DCF"/>
    <w:rPr>
      <w:rFonts w:cs="Courier New"/>
    </w:rPr>
  </w:style>
  <w:style w:type="character" w:customStyle="1" w:styleId="ListLabel70">
    <w:name w:val="ListLabel 70"/>
    <w:qFormat/>
    <w:rsid w:val="00245DCF"/>
    <w:rPr>
      <w:rFonts w:cs="Courier New"/>
    </w:rPr>
  </w:style>
  <w:style w:type="character" w:customStyle="1" w:styleId="ListLabel71">
    <w:name w:val="ListLabel 71"/>
    <w:qFormat/>
    <w:rsid w:val="00245DCF"/>
    <w:rPr>
      <w:rFonts w:cs="Courier New"/>
    </w:rPr>
  </w:style>
  <w:style w:type="character" w:customStyle="1" w:styleId="ListLabel72">
    <w:name w:val="ListLabel 72"/>
    <w:qFormat/>
    <w:rsid w:val="00245DCF"/>
    <w:rPr>
      <w:rFonts w:cs="Courier New"/>
    </w:rPr>
  </w:style>
  <w:style w:type="character" w:customStyle="1" w:styleId="ListLabel73">
    <w:name w:val="ListLabel 73"/>
    <w:qFormat/>
    <w:rsid w:val="00245DCF"/>
    <w:rPr>
      <w:sz w:val="28"/>
    </w:rPr>
  </w:style>
  <w:style w:type="character" w:customStyle="1" w:styleId="ListLabel74">
    <w:name w:val="ListLabel 74"/>
    <w:qFormat/>
    <w:rsid w:val="00245DCF"/>
    <w:rPr>
      <w:b w:val="0"/>
      <w:i w:val="0"/>
      <w:sz w:val="28"/>
    </w:rPr>
  </w:style>
  <w:style w:type="character" w:customStyle="1" w:styleId="ListLabel75">
    <w:name w:val="ListLabel 75"/>
    <w:qFormat/>
    <w:rsid w:val="00245DCF"/>
    <w:rPr>
      <w:rFonts w:eastAsia="Calibri"/>
    </w:rPr>
  </w:style>
  <w:style w:type="character" w:customStyle="1" w:styleId="ListLabel76">
    <w:name w:val="ListLabel 76"/>
    <w:qFormat/>
    <w:rsid w:val="00245DCF"/>
    <w:rPr>
      <w:rFonts w:cs="Courier New"/>
    </w:rPr>
  </w:style>
  <w:style w:type="character" w:customStyle="1" w:styleId="ListLabel77">
    <w:name w:val="ListLabel 77"/>
    <w:qFormat/>
    <w:rsid w:val="00245DCF"/>
    <w:rPr>
      <w:rFonts w:cs="Courier New"/>
    </w:rPr>
  </w:style>
  <w:style w:type="character" w:customStyle="1" w:styleId="ListLabel78">
    <w:name w:val="ListLabel 78"/>
    <w:qFormat/>
    <w:rsid w:val="00245DCF"/>
    <w:rPr>
      <w:rFonts w:cs="Courier New"/>
    </w:rPr>
  </w:style>
  <w:style w:type="character" w:customStyle="1" w:styleId="ListLabel79">
    <w:name w:val="ListLabel 79"/>
    <w:qFormat/>
    <w:rsid w:val="00245DCF"/>
    <w:rPr>
      <w:b w:val="0"/>
      <w:sz w:val="22"/>
    </w:rPr>
  </w:style>
  <w:style w:type="character" w:customStyle="1" w:styleId="ListLabel80">
    <w:name w:val="ListLabel 80"/>
    <w:qFormat/>
    <w:rsid w:val="00245DCF"/>
    <w:rPr>
      <w:sz w:val="22"/>
      <w:szCs w:val="22"/>
    </w:rPr>
  </w:style>
  <w:style w:type="character" w:customStyle="1" w:styleId="ListLabel81">
    <w:name w:val="ListLabel 81"/>
    <w:qFormat/>
    <w:rsid w:val="00245DCF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245DCF"/>
    <w:rPr>
      <w:b w:val="0"/>
      <w:sz w:val="22"/>
    </w:rPr>
  </w:style>
  <w:style w:type="character" w:customStyle="1" w:styleId="ListLabel83">
    <w:name w:val="ListLabel 83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245DCF"/>
    <w:rPr>
      <w:b w:val="0"/>
      <w:sz w:val="22"/>
    </w:rPr>
  </w:style>
  <w:style w:type="character" w:customStyle="1" w:styleId="ListLabel86">
    <w:name w:val="ListLabel 86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245DCF"/>
    <w:rPr>
      <w:b w:val="0"/>
      <w:sz w:val="22"/>
    </w:rPr>
  </w:style>
  <w:style w:type="character" w:customStyle="1" w:styleId="ListLabel89">
    <w:name w:val="ListLabel 89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sid w:val="00245DCF"/>
    <w:rPr>
      <w:rFonts w:ascii="Times New Roman" w:hAnsi="Times New Roman"/>
      <w:b w:val="0"/>
      <w:sz w:val="22"/>
      <w:szCs w:val="22"/>
    </w:rPr>
  </w:style>
  <w:style w:type="character" w:customStyle="1" w:styleId="ListLabel92">
    <w:name w:val="ListLabel 92"/>
    <w:qFormat/>
    <w:rsid w:val="00245DCF"/>
    <w:rPr>
      <w:b w:val="0"/>
      <w:sz w:val="22"/>
    </w:rPr>
  </w:style>
  <w:style w:type="character" w:customStyle="1" w:styleId="ListLabel93">
    <w:name w:val="ListLabel 93"/>
    <w:qFormat/>
    <w:rsid w:val="00245DCF"/>
    <w:rPr>
      <w:b w:val="0"/>
      <w:sz w:val="22"/>
    </w:rPr>
  </w:style>
  <w:style w:type="character" w:customStyle="1" w:styleId="ListLabel94">
    <w:name w:val="ListLabel 94"/>
    <w:qFormat/>
    <w:rsid w:val="00245DCF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ListLabel95">
    <w:name w:val="ListLabel 95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sid w:val="00245DCF"/>
    <w:rPr>
      <w:rFonts w:ascii="Liberation Serif" w:hAnsi="Liberation Serif"/>
      <w:i/>
      <w:sz w:val="22"/>
      <w:szCs w:val="22"/>
    </w:rPr>
  </w:style>
  <w:style w:type="character" w:customStyle="1" w:styleId="ListLabel99">
    <w:name w:val="ListLabel 99"/>
    <w:qFormat/>
    <w:rsid w:val="00245DCF"/>
    <w:rPr>
      <w:rFonts w:cs="Wingdings"/>
    </w:rPr>
  </w:style>
  <w:style w:type="character" w:customStyle="1" w:styleId="ListLabel115">
    <w:name w:val="ListLabel 115"/>
    <w:qFormat/>
    <w:rsid w:val="00245DCF"/>
    <w:rPr>
      <w:rFonts w:ascii="times new roman;serif" w:hAnsi="times new roman;serif" w:cs="Times New Roman"/>
      <w:b w:val="0"/>
      <w:i w:val="0"/>
      <w:caps w:val="0"/>
      <w:smallCaps w:val="0"/>
      <w:color w:val="000000"/>
      <w:spacing w:val="0"/>
      <w:sz w:val="24"/>
      <w:szCs w:val="22"/>
      <w:u w:val="none"/>
    </w:rPr>
  </w:style>
  <w:style w:type="character" w:customStyle="1" w:styleId="ListLabel116">
    <w:name w:val="ListLabel 116"/>
    <w:qFormat/>
    <w:rsid w:val="00245DCF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117">
    <w:name w:val="ListLabel 117"/>
    <w:qFormat/>
    <w:rsid w:val="00245DCF"/>
    <w:rPr>
      <w:rFonts w:ascii="Times New Roman" w:hAnsi="Times New Roman"/>
      <w:b w:val="0"/>
      <w:sz w:val="22"/>
      <w:szCs w:val="22"/>
    </w:rPr>
  </w:style>
  <w:style w:type="character" w:customStyle="1" w:styleId="ListLabel118">
    <w:name w:val="ListLabel 118"/>
    <w:qFormat/>
    <w:rsid w:val="00245DCF"/>
    <w:rPr>
      <w:rFonts w:ascii="Times New Roman" w:hAnsi="Times New Roman"/>
      <w:sz w:val="22"/>
      <w:szCs w:val="22"/>
    </w:rPr>
  </w:style>
  <w:style w:type="character" w:customStyle="1" w:styleId="ListLabel119">
    <w:name w:val="ListLabel 119"/>
    <w:qFormat/>
    <w:rsid w:val="00245DCF"/>
    <w:rPr>
      <w:rFonts w:cs="Times New Roman"/>
      <w:color w:val="000000"/>
      <w:sz w:val="22"/>
      <w:szCs w:val="22"/>
      <w:highlight w:val="white"/>
    </w:rPr>
  </w:style>
  <w:style w:type="character" w:customStyle="1" w:styleId="ListLabel120">
    <w:name w:val="ListLabel 120"/>
    <w:qFormat/>
    <w:rsid w:val="00245DCF"/>
    <w:rPr>
      <w:sz w:val="22"/>
      <w:szCs w:val="22"/>
      <w:highlight w:val="white"/>
    </w:rPr>
  </w:style>
  <w:style w:type="character" w:customStyle="1" w:styleId="ListLabel121">
    <w:name w:val="ListLabel 121"/>
    <w:qFormat/>
    <w:rsid w:val="00245DCF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122">
    <w:name w:val="ListLabel 122"/>
    <w:qFormat/>
    <w:rsid w:val="00245DCF"/>
    <w:rPr>
      <w:rFonts w:ascii="Times New Roman" w:hAnsi="Times New Roman" w:cs="Times New Roman"/>
      <w:i/>
      <w:sz w:val="22"/>
      <w:szCs w:val="22"/>
    </w:rPr>
  </w:style>
  <w:style w:type="character" w:customStyle="1" w:styleId="ListLabel123">
    <w:name w:val="ListLabel 123"/>
    <w:qFormat/>
    <w:rsid w:val="00245DCF"/>
    <w:rPr>
      <w:rFonts w:ascii="Times New Roman" w:hAnsi="Times New Roman" w:cs="Times New Roman"/>
      <w:i/>
      <w:sz w:val="22"/>
      <w:szCs w:val="22"/>
    </w:rPr>
  </w:style>
  <w:style w:type="character" w:customStyle="1" w:styleId="ListLabel98">
    <w:name w:val="ListLabel 98"/>
    <w:qFormat/>
    <w:rsid w:val="00245DCF"/>
    <w:rPr>
      <w:rFonts w:ascii="Liberation Serif" w:hAnsi="Liberation Serif"/>
      <w:i/>
      <w:sz w:val="22"/>
      <w:szCs w:val="22"/>
    </w:rPr>
  </w:style>
  <w:style w:type="paragraph" w:customStyle="1" w:styleId="aff">
    <w:name w:val="Заголовок"/>
    <w:basedOn w:val="a"/>
    <w:next w:val="aff0"/>
    <w:qFormat/>
    <w:rsid w:val="00245DC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customStyle="1" w:styleId="Caption">
    <w:name w:val="Caption"/>
    <w:basedOn w:val="a"/>
    <w:qFormat/>
    <w:rsid w:val="00245DC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rsid w:val="00245DCF"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link w:val="120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Footer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4"/>
    <w:link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0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0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0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0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0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5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0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0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6">
    <w:name w:val="заголовок 1"/>
    <w:basedOn w:val="a"/>
    <w:link w:val="113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2">
    <w:name w:val="TOC Heading"/>
    <w:basedOn w:val="Heading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TOC2">
    <w:name w:val="TOC 2"/>
    <w:basedOn w:val="a"/>
    <w:link w:val="-2"/>
    <w:autoRedefine/>
    <w:uiPriority w:val="39"/>
    <w:unhideWhenUsed/>
    <w:rsid w:val="006578D6"/>
    <w:pPr>
      <w:ind w:left="280"/>
    </w:pPr>
  </w:style>
  <w:style w:type="paragraph" w:customStyle="1" w:styleId="TOC3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TOC4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TOC5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TOC6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TOC7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TOC8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TOC9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0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1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9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5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0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link w:val="28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7"/>
    <w:link w:val="25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5">
    <w:name w:val="Название1"/>
    <w:basedOn w:val="a"/>
    <w:link w:val="112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b"/>
    <w:link w:val="211"/>
    <w:qFormat/>
    <w:rsid w:val="005A7B06"/>
    <w:rPr>
      <w:caps w:val="0"/>
    </w:rPr>
  </w:style>
  <w:style w:type="paragraph" w:customStyle="1" w:styleId="311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1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1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5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3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link w:val="1e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TOC1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link w:val="TOC2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Heading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1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Heading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">
    <w:name w:val="Основной текст с отступом 2 Знак3"/>
    <w:basedOn w:val="a"/>
    <w:link w:val="22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0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Heading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1">
    <w:name w:val="Литература 2"/>
    <w:basedOn w:val="Heading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2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3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5">
    <w:name w:val="Ответ 3"/>
    <w:basedOn w:val="afffffff"/>
    <w:link w:val="310"/>
    <w:qFormat/>
    <w:rsid w:val="005A7B06"/>
    <w:pPr>
      <w:ind w:left="567"/>
      <w:jc w:val="left"/>
    </w:pPr>
    <w:rPr>
      <w:iCs w:val="0"/>
    </w:rPr>
  </w:style>
  <w:style w:type="paragraph" w:customStyle="1" w:styleId="42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6">
    <w:name w:val="Вопрос 3"/>
    <w:basedOn w:val="2f2"/>
    <w:link w:val="311"/>
    <w:autoRedefine/>
    <w:qFormat/>
    <w:rsid w:val="005A7B06"/>
    <w:pPr>
      <w:ind w:left="454" w:hanging="454"/>
    </w:pPr>
  </w:style>
  <w:style w:type="paragraph" w:customStyle="1" w:styleId="2f4">
    <w:name w:val="Оглавление 2а"/>
    <w:basedOn w:val="TOC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5">
    <w:name w:val="Оглавление 2б"/>
    <w:basedOn w:val="TOC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6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Heading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7">
    <w:name w:val="Рисунок 2"/>
    <w:basedOn w:val="1e"/>
    <w:qFormat/>
    <w:rsid w:val="005A7B06"/>
    <w:rPr>
      <w:b w:val="0"/>
      <w:sz w:val="18"/>
    </w:rPr>
  </w:style>
  <w:style w:type="paragraph" w:customStyle="1" w:styleId="2f8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8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2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9">
    <w:name w:val="Стиль многоуровневый2"/>
    <w:qFormat/>
    <w:rsid w:val="005A7B06"/>
  </w:style>
  <w:style w:type="numbering" w:customStyle="1" w:styleId="43">
    <w:name w:val="Стиль многоуровневый4"/>
    <w:qFormat/>
    <w:rsid w:val="005A7B06"/>
  </w:style>
  <w:style w:type="numbering" w:customStyle="1" w:styleId="62">
    <w:name w:val="Стиль многоуровневый6"/>
    <w:qFormat/>
    <w:rsid w:val="005A7B06"/>
  </w:style>
  <w:style w:type="numbering" w:customStyle="1" w:styleId="71">
    <w:name w:val="Стиль многоуровневый7"/>
    <w:qFormat/>
    <w:rsid w:val="005A7B06"/>
  </w:style>
  <w:style w:type="numbering" w:customStyle="1" w:styleId="81">
    <w:name w:val="Стиль многоуровневый8"/>
    <w:qFormat/>
    <w:rsid w:val="005A7B06"/>
  </w:style>
  <w:style w:type="numbering" w:customStyle="1" w:styleId="91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a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49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723.pdf" TargetMode="External"/><Relationship Id="rId12" Type="http://schemas.openxmlformats.org/officeDocument/2006/relationships/hyperlink" Target="http://lib.usue.ru/resource/limit/ump/19/p491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znanium.com/go.php?id=10056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49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14D-8704-4459-AB34-5421987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57</cp:revision>
  <cp:lastPrinted>2019-03-15T10:33:00Z</cp:lastPrinted>
  <dcterms:created xsi:type="dcterms:W3CDTF">2019-02-15T10:16:00Z</dcterms:created>
  <dcterms:modified xsi:type="dcterms:W3CDTF">2020-02-21T16:13:00Z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