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3A" w:rsidRDefault="00997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B7F3A" w:rsidRDefault="009975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0B7F3A">
        <w:tc>
          <w:tcPr>
            <w:tcW w:w="3211" w:type="dxa"/>
            <w:shd w:val="clear" w:color="auto" w:fill="E7E6E6" w:themeFill="background2"/>
          </w:tcPr>
          <w:p w:rsidR="000B7F3A" w:rsidRDefault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B7F3A" w:rsidRDefault="0099759F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0B7F3A">
        <w:tc>
          <w:tcPr>
            <w:tcW w:w="3211" w:type="dxa"/>
            <w:shd w:val="clear" w:color="auto" w:fill="E7E6E6" w:themeFill="background2"/>
          </w:tcPr>
          <w:p w:rsidR="000B7F3A" w:rsidRDefault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0B7F3A" w:rsidRDefault="0099759F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0B7F3A" w:rsidRDefault="0099759F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0B7F3A">
        <w:tc>
          <w:tcPr>
            <w:tcW w:w="3211" w:type="dxa"/>
            <w:shd w:val="clear" w:color="auto" w:fill="E7E6E6" w:themeFill="background2"/>
          </w:tcPr>
          <w:p w:rsidR="000B7F3A" w:rsidRDefault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B7F3A" w:rsidRDefault="0099759F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0B7F3A">
        <w:tc>
          <w:tcPr>
            <w:tcW w:w="3211" w:type="dxa"/>
            <w:shd w:val="clear" w:color="auto" w:fill="E7E6E6" w:themeFill="background2"/>
          </w:tcPr>
          <w:p w:rsidR="000B7F3A" w:rsidRDefault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B7F3A" w:rsidRDefault="0099759F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B7F3A">
        <w:tc>
          <w:tcPr>
            <w:tcW w:w="3211" w:type="dxa"/>
            <w:shd w:val="clear" w:color="auto" w:fill="E7E6E6" w:themeFill="background2"/>
          </w:tcPr>
          <w:p w:rsidR="000B7F3A" w:rsidRDefault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B7F3A" w:rsidRDefault="0099759F">
            <w:r>
              <w:rPr>
                <w:sz w:val="22"/>
                <w:szCs w:val="22"/>
              </w:rPr>
              <w:t>Зачет</w:t>
            </w:r>
          </w:p>
        </w:tc>
      </w:tr>
      <w:tr w:rsidR="000B7F3A">
        <w:tc>
          <w:tcPr>
            <w:tcW w:w="3211" w:type="dxa"/>
            <w:shd w:val="clear" w:color="auto" w:fill="E7E6E6" w:themeFill="background2"/>
          </w:tcPr>
          <w:p w:rsidR="000B7F3A" w:rsidRDefault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B7F3A" w:rsidRDefault="00997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0B7F3A">
        <w:tc>
          <w:tcPr>
            <w:tcW w:w="10268" w:type="dxa"/>
            <w:gridSpan w:val="3"/>
            <w:shd w:val="clear" w:color="auto" w:fill="E7E6E6" w:themeFill="background2"/>
          </w:tcPr>
          <w:p w:rsidR="000B7F3A" w:rsidRDefault="0099759F" w:rsidP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0B7F3A">
        <w:tc>
          <w:tcPr>
            <w:tcW w:w="10268" w:type="dxa"/>
            <w:gridSpan w:val="3"/>
            <w:shd w:val="clear" w:color="auto" w:fill="E7E6E6" w:themeFill="background2"/>
          </w:tcPr>
          <w:p w:rsidR="000B7F3A" w:rsidRDefault="0099759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B7F3A" w:rsidRDefault="0099759F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0B7F3A" w:rsidRDefault="0099759F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0B7F3A" w:rsidRDefault="0099759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0B7F3A" w:rsidRDefault="0099759F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0B7F3A" w:rsidRDefault="0099759F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0B7F3A" w:rsidRDefault="0099759F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0B7F3A">
        <w:tc>
          <w:tcPr>
            <w:tcW w:w="10268" w:type="dxa"/>
            <w:gridSpan w:val="3"/>
            <w:shd w:val="clear" w:color="auto" w:fill="E7E6E6" w:themeFill="background2"/>
          </w:tcPr>
          <w:p w:rsidR="000B7F3A" w:rsidRDefault="0099759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0B7F3A" w:rsidRDefault="0099759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7F3A" w:rsidRDefault="0099759F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0B7F3A" w:rsidRDefault="0099759F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7F3A" w:rsidRDefault="00997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B7F3A" w:rsidRDefault="00997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B7F3A" w:rsidRDefault="00997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0B7F3A">
        <w:tc>
          <w:tcPr>
            <w:tcW w:w="10268" w:type="dxa"/>
            <w:gridSpan w:val="3"/>
            <w:shd w:val="clear" w:color="auto" w:fill="E7E6E6" w:themeFill="background2"/>
          </w:tcPr>
          <w:p w:rsidR="000B7F3A" w:rsidRDefault="009975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7F3A">
        <w:tc>
          <w:tcPr>
            <w:tcW w:w="10268" w:type="dxa"/>
            <w:gridSpan w:val="3"/>
            <w:shd w:val="clear" w:color="auto" w:fill="E7E6E6" w:themeFill="background2"/>
          </w:tcPr>
          <w:p w:rsidR="000B7F3A" w:rsidRDefault="0099759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7F3A">
        <w:tc>
          <w:tcPr>
            <w:tcW w:w="10268" w:type="dxa"/>
            <w:gridSpan w:val="3"/>
            <w:shd w:val="clear" w:color="auto" w:fill="auto"/>
          </w:tcPr>
          <w:p w:rsidR="000B7F3A" w:rsidRDefault="0099759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0B7F3A" w:rsidRDefault="000B7F3A">
            <w:pPr>
              <w:rPr>
                <w:sz w:val="22"/>
                <w:szCs w:val="22"/>
              </w:rPr>
            </w:pPr>
          </w:p>
        </w:tc>
      </w:tr>
    </w:tbl>
    <w:p w:rsidR="000B7F3A" w:rsidRDefault="000B7F3A">
      <w:pPr>
        <w:ind w:left="-284"/>
        <w:rPr>
          <w:sz w:val="24"/>
          <w:szCs w:val="24"/>
        </w:rPr>
      </w:pPr>
    </w:p>
    <w:p w:rsidR="000B7F3A" w:rsidRDefault="0099759F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0B7F3A" w:rsidRDefault="000B7F3A">
      <w:pPr>
        <w:rPr>
          <w:sz w:val="24"/>
          <w:szCs w:val="24"/>
          <w:u w:val="single"/>
        </w:rPr>
      </w:pPr>
    </w:p>
    <w:p w:rsidR="000B7F3A" w:rsidRDefault="000B7F3A">
      <w:bookmarkStart w:id="0" w:name="_GoBack"/>
      <w:bookmarkEnd w:id="0"/>
    </w:p>
    <w:sectPr w:rsidR="000B7F3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5E1"/>
    <w:multiLevelType w:val="multilevel"/>
    <w:tmpl w:val="6DEC6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D29"/>
    <w:multiLevelType w:val="multilevel"/>
    <w:tmpl w:val="61EE5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A88"/>
    <w:multiLevelType w:val="multilevel"/>
    <w:tmpl w:val="4448D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B7F3A"/>
    <w:rsid w:val="009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B40"/>
  <w15:docId w15:val="{368C145B-8BAC-4F26-A7DF-DB382E2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0752-C249-482F-A5D8-1090F0D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