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53" w:rsidRDefault="00BD0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67B53" w:rsidRDefault="00BD04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967B53">
        <w:tc>
          <w:tcPr>
            <w:tcW w:w="3212" w:type="dxa"/>
            <w:shd w:val="clear" w:color="auto" w:fill="E7E6E6" w:themeFill="background2"/>
          </w:tcPr>
          <w:p w:rsidR="00967B53" w:rsidRDefault="00BD04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67B53" w:rsidRDefault="00BD04B5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967B53">
        <w:tc>
          <w:tcPr>
            <w:tcW w:w="3212" w:type="dxa"/>
            <w:shd w:val="clear" w:color="auto" w:fill="E7E6E6" w:themeFill="background2"/>
          </w:tcPr>
          <w:p w:rsidR="00967B53" w:rsidRDefault="00BD04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967B53" w:rsidRDefault="00BD04B5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10.03.01 </w:t>
            </w:r>
          </w:p>
        </w:tc>
        <w:tc>
          <w:tcPr>
            <w:tcW w:w="5651" w:type="dxa"/>
            <w:shd w:val="clear" w:color="auto" w:fill="auto"/>
          </w:tcPr>
          <w:p w:rsidR="00967B53" w:rsidRDefault="00BD04B5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967B53">
        <w:tc>
          <w:tcPr>
            <w:tcW w:w="3212" w:type="dxa"/>
            <w:shd w:val="clear" w:color="auto" w:fill="E7E6E6" w:themeFill="background2"/>
          </w:tcPr>
          <w:p w:rsidR="00967B53" w:rsidRDefault="00BD04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67B53" w:rsidRDefault="00BD04B5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967B53">
        <w:tc>
          <w:tcPr>
            <w:tcW w:w="3212" w:type="dxa"/>
            <w:shd w:val="clear" w:color="auto" w:fill="E7E6E6" w:themeFill="background2"/>
          </w:tcPr>
          <w:p w:rsidR="00967B53" w:rsidRDefault="00BD04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67B53" w:rsidRDefault="00BD04B5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67B53">
        <w:tc>
          <w:tcPr>
            <w:tcW w:w="3212" w:type="dxa"/>
            <w:shd w:val="clear" w:color="auto" w:fill="E7E6E6" w:themeFill="background2"/>
          </w:tcPr>
          <w:p w:rsidR="00967B53" w:rsidRDefault="00BD04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67B53" w:rsidRDefault="00BD04B5">
            <w:r>
              <w:rPr>
                <w:sz w:val="22"/>
                <w:szCs w:val="22"/>
              </w:rPr>
              <w:t>Зачет</w:t>
            </w:r>
          </w:p>
        </w:tc>
      </w:tr>
      <w:tr w:rsidR="00967B53">
        <w:tc>
          <w:tcPr>
            <w:tcW w:w="3212" w:type="dxa"/>
            <w:shd w:val="clear" w:color="auto" w:fill="E7E6E6" w:themeFill="background2"/>
          </w:tcPr>
          <w:p w:rsidR="00967B53" w:rsidRDefault="00BD04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67B53" w:rsidRDefault="00BD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967B53">
        <w:tc>
          <w:tcPr>
            <w:tcW w:w="10268" w:type="dxa"/>
            <w:gridSpan w:val="3"/>
            <w:shd w:val="clear" w:color="auto" w:fill="E7E6E6" w:themeFill="background2"/>
          </w:tcPr>
          <w:p w:rsidR="00967B53" w:rsidRDefault="00BD04B5" w:rsidP="00BD04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67B53">
        <w:tc>
          <w:tcPr>
            <w:tcW w:w="10268" w:type="dxa"/>
            <w:gridSpan w:val="3"/>
            <w:shd w:val="clear" w:color="auto" w:fill="auto"/>
          </w:tcPr>
          <w:p w:rsidR="00967B53" w:rsidRDefault="00BD04B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967B53">
        <w:tc>
          <w:tcPr>
            <w:tcW w:w="10268" w:type="dxa"/>
            <w:gridSpan w:val="3"/>
            <w:shd w:val="clear" w:color="auto" w:fill="auto"/>
          </w:tcPr>
          <w:p w:rsidR="00967B53" w:rsidRDefault="00BD04B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</w:t>
            </w:r>
            <w:r>
              <w:rPr>
                <w:color w:val="000000"/>
                <w:sz w:val="22"/>
                <w:szCs w:val="22"/>
              </w:rPr>
              <w:t>система УрГЭУ.</w:t>
            </w:r>
          </w:p>
        </w:tc>
      </w:tr>
      <w:tr w:rsidR="00967B53">
        <w:tc>
          <w:tcPr>
            <w:tcW w:w="10268" w:type="dxa"/>
            <w:gridSpan w:val="3"/>
            <w:shd w:val="clear" w:color="auto" w:fill="auto"/>
          </w:tcPr>
          <w:p w:rsidR="00967B53" w:rsidRDefault="00BD04B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УрГЭУ в режиме «студент».</w:t>
            </w:r>
          </w:p>
        </w:tc>
      </w:tr>
      <w:tr w:rsidR="00967B53">
        <w:tc>
          <w:tcPr>
            <w:tcW w:w="10268" w:type="dxa"/>
            <w:gridSpan w:val="3"/>
            <w:shd w:val="clear" w:color="auto" w:fill="auto"/>
          </w:tcPr>
          <w:p w:rsidR="00967B53" w:rsidRDefault="00BD04B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967B53">
        <w:tc>
          <w:tcPr>
            <w:tcW w:w="10268" w:type="dxa"/>
            <w:gridSpan w:val="3"/>
            <w:shd w:val="clear" w:color="auto" w:fill="E7E6E6" w:themeFill="background2"/>
          </w:tcPr>
          <w:p w:rsidR="00967B53" w:rsidRDefault="00BD04B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67B53">
        <w:tc>
          <w:tcPr>
            <w:tcW w:w="10268" w:type="dxa"/>
            <w:gridSpan w:val="3"/>
            <w:shd w:val="clear" w:color="auto" w:fill="auto"/>
          </w:tcPr>
          <w:p w:rsidR="00967B53" w:rsidRDefault="00BD04B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67B53" w:rsidRDefault="00BD04B5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</w:t>
            </w:r>
            <w:r>
              <w:rPr>
                <w:sz w:val="22"/>
                <w:szCs w:val="22"/>
              </w:rPr>
              <w:t xml:space="preserve">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967B53" w:rsidRDefault="00BD04B5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</w:t>
            </w:r>
            <w:r>
              <w:rPr>
                <w:sz w:val="22"/>
                <w:szCs w:val="22"/>
              </w:rPr>
              <w:t xml:space="preserve">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967B53" w:rsidRDefault="00BD04B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967B53" w:rsidRDefault="00BD04B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967B53" w:rsidRDefault="00BD04B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 В. В. 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</w:t>
            </w:r>
            <w:r>
              <w:rPr>
                <w:sz w:val="22"/>
                <w:szCs w:val="22"/>
              </w:rPr>
              <w:t>льзователей.</w:t>
            </w:r>
          </w:p>
          <w:p w:rsidR="00967B53" w:rsidRDefault="00BD04B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967B53">
        <w:tc>
          <w:tcPr>
            <w:tcW w:w="10268" w:type="dxa"/>
            <w:gridSpan w:val="3"/>
            <w:shd w:val="clear" w:color="auto" w:fill="E7E6E6" w:themeFill="background2"/>
          </w:tcPr>
          <w:p w:rsidR="00967B53" w:rsidRDefault="00BD04B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>
              <w:rPr>
                <w:b/>
                <w:i/>
                <w:sz w:val="22"/>
                <w:szCs w:val="22"/>
              </w:rPr>
              <w:t xml:space="preserve">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67B53">
        <w:tc>
          <w:tcPr>
            <w:tcW w:w="10268" w:type="dxa"/>
            <w:gridSpan w:val="3"/>
            <w:shd w:val="clear" w:color="auto" w:fill="auto"/>
          </w:tcPr>
          <w:p w:rsidR="00967B53" w:rsidRDefault="00BD04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967B53" w:rsidRDefault="00BD04B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</w:t>
            </w:r>
            <w:r>
              <w:rPr>
                <w:color w:val="000000"/>
                <w:sz w:val="22"/>
                <w:szCs w:val="22"/>
              </w:rPr>
              <w:t xml:space="preserve">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67B53" w:rsidRDefault="00BD04B5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</w:t>
            </w:r>
            <w:r>
              <w:rPr>
                <w:color w:val="000000"/>
                <w:sz w:val="22"/>
                <w:szCs w:val="22"/>
              </w:rPr>
              <w:t>ательных организаций, без ограничения срока действия.  Соглашение № СК-281 от 7 июня 2017. Дата заключения - 07.06.2017</w:t>
            </w:r>
          </w:p>
          <w:p w:rsidR="00967B53" w:rsidRDefault="00BD04B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67B53" w:rsidRDefault="00BD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67B53" w:rsidRDefault="00BD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</w:t>
            </w:r>
            <w:r>
              <w:rPr>
                <w:sz w:val="22"/>
                <w:szCs w:val="22"/>
              </w:rPr>
              <w:t>правовая система ГАРАНТ</w:t>
            </w:r>
          </w:p>
          <w:p w:rsidR="00967B53" w:rsidRDefault="00BD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67B53">
        <w:tc>
          <w:tcPr>
            <w:tcW w:w="10268" w:type="dxa"/>
            <w:gridSpan w:val="3"/>
            <w:shd w:val="clear" w:color="auto" w:fill="E7E6E6" w:themeFill="background2"/>
          </w:tcPr>
          <w:p w:rsidR="00967B53" w:rsidRDefault="00BD04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967B53">
        <w:tc>
          <w:tcPr>
            <w:tcW w:w="10268" w:type="dxa"/>
            <w:gridSpan w:val="3"/>
            <w:shd w:val="clear" w:color="auto" w:fill="auto"/>
          </w:tcPr>
          <w:p w:rsidR="00967B53" w:rsidRDefault="00BD04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67B53">
        <w:tc>
          <w:tcPr>
            <w:tcW w:w="10268" w:type="dxa"/>
            <w:gridSpan w:val="3"/>
            <w:shd w:val="clear" w:color="auto" w:fill="E7E6E6" w:themeFill="background2"/>
          </w:tcPr>
          <w:p w:rsidR="00967B53" w:rsidRDefault="00BD04B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67B53">
        <w:tc>
          <w:tcPr>
            <w:tcW w:w="10268" w:type="dxa"/>
            <w:gridSpan w:val="3"/>
            <w:shd w:val="clear" w:color="auto" w:fill="auto"/>
          </w:tcPr>
          <w:p w:rsidR="00967B53" w:rsidRDefault="00BD04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967B53" w:rsidRDefault="00967B53">
            <w:pPr>
              <w:rPr>
                <w:sz w:val="22"/>
                <w:szCs w:val="22"/>
              </w:rPr>
            </w:pPr>
          </w:p>
        </w:tc>
      </w:tr>
    </w:tbl>
    <w:p w:rsidR="00967B53" w:rsidRDefault="00967B53">
      <w:pPr>
        <w:ind w:left="-284"/>
        <w:rPr>
          <w:sz w:val="24"/>
          <w:szCs w:val="24"/>
        </w:rPr>
      </w:pPr>
    </w:p>
    <w:p w:rsidR="00967B53" w:rsidRDefault="00BD04B5">
      <w:pPr>
        <w:ind w:left="-284"/>
      </w:pPr>
      <w:r>
        <w:rPr>
          <w:sz w:val="24"/>
          <w:szCs w:val="24"/>
        </w:rPr>
        <w:t xml:space="preserve">Аннотацию подготовил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Т.Г. Черкашина</w:t>
      </w:r>
    </w:p>
    <w:p w:rsidR="00967B53" w:rsidRDefault="00967B53">
      <w:pPr>
        <w:rPr>
          <w:sz w:val="24"/>
          <w:szCs w:val="24"/>
          <w:u w:val="single"/>
        </w:rPr>
      </w:pPr>
    </w:p>
    <w:p w:rsidR="00967B53" w:rsidRDefault="00967B53">
      <w:pPr>
        <w:rPr>
          <w:sz w:val="24"/>
          <w:szCs w:val="24"/>
        </w:rPr>
      </w:pPr>
    </w:p>
    <w:p w:rsidR="00967B53" w:rsidRDefault="00967B53">
      <w:pPr>
        <w:rPr>
          <w:b/>
          <w:sz w:val="24"/>
          <w:szCs w:val="24"/>
        </w:rPr>
      </w:pPr>
      <w:bookmarkStart w:id="0" w:name="_GoBack"/>
      <w:bookmarkEnd w:id="0"/>
    </w:p>
    <w:p w:rsidR="00967B53" w:rsidRDefault="00967B53"/>
    <w:sectPr w:rsidR="00967B5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1340"/>
    <w:multiLevelType w:val="multilevel"/>
    <w:tmpl w:val="52841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750B30"/>
    <w:multiLevelType w:val="multilevel"/>
    <w:tmpl w:val="BE043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6A85"/>
    <w:multiLevelType w:val="multilevel"/>
    <w:tmpl w:val="906C0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3"/>
    <w:rsid w:val="00967B53"/>
    <w:rsid w:val="00B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119D"/>
  <w15:docId w15:val="{90E43EE1-3C26-4709-BAE7-7A93A82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95FB-080A-4C34-B8F5-5181EB61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2020-03-18T05:37:00Z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